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4455" w14:textId="2614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13 маусымдағы N 492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қазандағы N 948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"Алматы қаласында 2011 жылғы 7-қысқы Азия ойындарын дайындау және өткізу туралы" Қазақстан Республикасы Үкіметінің 2007 жылғы 13 маусымдағы N 492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19, 219-құжат)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мәтініндегі "Алматы қаласында" деген сөздер "Астана және Алматы қалаларында"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"Алматы қаласының" деген сөздер "Астана және Алматы қалаларының"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"Алматы қаласының әкімі", "әкімдік", "қаланың" деген сөздер тиісінше "Астана және Алматы қалаларының әкімдері", "әкімдіктер", "қалалардың"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Алматы қаласында 2011 жылғы 7-қысқы Азия ойындарын дайындау және өткізу жөніндегі ұйымдастыру комитетінің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"Алматы қаласында" деген сөздер "Астана және Алматы қалаларында"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"Есімов                        - Алматы қаласының әкімі,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Құл-Мұхаммед 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Абрарұлы                  және ақпарат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Күрішбаев  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 Қажығұлұлы              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      және минералдық ресурстар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Мәшбекұлы               халықты әлеуметтік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     және сауда 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Мұқашев                        - Алматы қаласы әкімінің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Мәулен Шапанбайұлы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Рақымжанов                     - Астана қаласы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Әмірхан Мұратпекұлы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Дәненов                        - Қазақстан Республикасы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Жұмағалиұлы              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Ермегияев                      - Қазақстан Республикасының Туризм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Амангелдіұлы              және спорт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Котлов                         - "2011 жылғы 7-қысқы Азия ойындарын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Аңдрей Николаевич                ұйымдастыру комитетінің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дирекциясы"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Асенов      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Тұрсынбайұлы               министрлігі Спорт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төрағасы, Армия орталық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клубының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Қазбеков                       - Қазақстан Республикасы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Мелдебекұлы                спорт министрлігінің Спорт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спорт инфрақұрылымы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лицензиялау басқармасының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хатшы;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"Тасмағамбетов Иманғали Нұрғалиұлы - Алматы қаласының әкімі, төрағаның орынбасары"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"Тасмағамбетов Иманғали Нұрғалиұлы - Астана қаласының әкімі, төрағаның орынбасары";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Бөкенов Қайрат Ахмәдиұлы, Ертісбаев Ермұхамет Қабиденұлы, Коржова Наталья Артемовна, Ізмұхамбетов Бақтықожа Салахатдинұлы, Оразбақов Ғалым Ізбасарұлы, Қарағұсова Гүлжан Жанпейісқызы, Қазыханов Ержан Хозейұлы, Әйтекенов Қайрат Медібайұлы, Новиков Павел Максимович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