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4f56" w14:textId="f034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қазандағы N 952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"2008 жылға арналған республикалық бюджет туралы" Қазақстан Республикасының 2007 жылғы 6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"Республикалық және жергілікті бюджеттердің атқарылу ережесін бекіту туралы" Қазақстан Республикасы Үкіметінің 2007 жылғы 20 наурыздағы N 225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сәйкес және Қазақстан Республикасының экономикалық тұрақтылығына қауіп төндіретін жағдайды реттеу мақсатында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Экономика және бюджеттік жоспарлау министрлігіне "Самұрық" мемлекеттік активтерді басқару жөніндегі қазақстандық холдингі" акционерлік қоғамының (бұдан әрі - "Самұрық" холдингі" АҚ) жарғылық капиталын ұлғайтуға оның "Электр желілерін басқару жөніндегі қазақстандық компания "KEGOC" еншілес акционерлік қоғамының (бұдан әрі - "KEGOC" АҚ) жарғылық капиталын ұлғайту үшін Қырғыз Республикасынан сатып алынатын электр энергиясына ақы төлеуге 2008 жылға арналған республикалық бюджетте көзделген Қазақстан Республикасы Үкіметінің шұғыл шығындарға арналған резервінен 3000000000 (үш миллиард) теңге бөлінсін.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 және бюджеттік жоспарлау министрлігі: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"Самұрық" холдингі" АҚ-мен бірлесіп, заңнамада белгіленген тәртіппен "KEGOC" АҚ-ның 2008 жылғы 1 қазандағы Қырғыз Республикасының Премьер-Министрі мен Қазақстан Республикасы Премьер- Министрінің орынбасары арасындағы жұмыс бабындағы кездесудің Хаттамасына сәйкес келісілген бағамен және шарттарда 3000000000 (үш миллиард) теңге сомасына Қырғыз Республикасынан электр энергиясын сатып алуын;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бөлінген қаражатты уақтылы және мақсатты пайдалануды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Қазақстан Республикасы Қаржы министрлігі заңнамада белгіленген тәртіппен бөлінген қаражаттың мақсатты пайдаланылуын бақылауды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