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a10a" w14:textId="5b0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ақпандағы N 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қазандағы N 954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туралы" Қазақстан Республикасы Үкіметінің 2006 жылғы 6 ақпандағы N 72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халықаралық және республикалық маңызы бар балық шаруашылығы су тоғандарын (учаскелерін) бекітіп беру жөніндегі конкурстық комиссиялар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Арал теңізі, Сырдария өзені және Шардара су қоймасы бойынша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Қарлыханов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Әділхан Қарлыханұлы           министрлігі Су ресурстары комитеті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ресурстарын пайдалануды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қорғау жөніндегі Арал-Сырдария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бассейндік инспекциясының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Дауылбаев 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Сансызбайұлы            министрлігі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Арал-Сырдария облысаралық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шаруашылығы бассейндік инспекциясы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Оңтүстік Қазақстан облысы бойынша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инспекциясы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Ермаханов                   - "ҚазАгроИнновация"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Заулхан Кенжеғалиұлы          "Балық шаруашылығы ғылыми-өндірістік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серіктестігі Арал филиалының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Жақсылықов Әлиайдар Жақсылықұлы, Камалов Сәтпай Бұрханұлы, Құлмағамбетов Тыныштық Құлмағамбетұлы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көлі, Алакөл көлдер жүйесі, Іле өзені және Қапшағай су қоймасы бойынша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Досымбеков                  -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Тынышбай Досымбекұлы         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Әбдікеров                   - Қарағанды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Рысқали Қалиақбарұлы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Тойбаев Әлихан Әбдіханұлы, Камалиев Берік Сайлауұлы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Зайсан көлі, Бұқтырма және Шүлбі су қоймалары, Ертіс өзені және Қ.Сәтпаев атындағы канал бойынша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   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Төлегенұлы               министрлігі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Бәстенов                    - Павлодар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Қаратайұлы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Плотников                   - Шығыс Қазақстан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Викторович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Қабдығали Мират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Зайсан-Ертіс облысаралық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шаруашылығы бассейндік инспекциясының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Билялов                     - "ҚазАгроИнновация"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Ермекқазы Ережепұлы           "Балық шаруашылығы ғылыми-өндірістік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серіктестігі Алтай филиалы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міндетін атқарушы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Сүлейменов Қанат Бостанұлы, Вербняк Александр Федорович, Белихин Иван Васильевич, Білімбаев Асылбек Нағымбетұлы, Куликов Евгений Вячеславович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 теңізі, Жайық өзені және Қиғаш өзені бойынша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Тұрымов                     - Маңғыстау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Серікбай Өтелгенұлы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Тасыбаев                    - Атырау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Манас Мұхитұлы               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Қуанов    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 Отарұлы                 министрлігі Су ресурстары комитеті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ресурстарын пайдалануды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қорғау жөніндегі Жайық-Каспий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бассейндік инспекциясының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Қаметов   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Хамидоллаұлы            министрлігі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Жайық-Каспий облысаралық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шаруашылығы бассейндік инспекциясының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     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Исаұлы                  министрлігі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Жайық-Каспий облысаралық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шаруашылығы бассейндік инспекциясы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Маңғыстау облысы бойынша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инспекциясы басқармасының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Бокова                      - "ҚазАгроИнновация"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Борисовна               "Балық шаруашылығы ғылыми-өндірістік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серіктестігі Атырау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міндетін атқарушы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кұрамнан Керелбаев Сақып Бүркітбайұлы, Нақпаев Сәлімжан Жұмашұлы, Сабыров Өтеген Имматұлы, Есетов Марат Жақсылықұлы, Баянов Хали Темірболатұлы, Сисенғалиева Гүлсім Жайшылыққызы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