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295500" w14:textId="f29550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Туристік қызмет көрсетудің үлгі шартын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2008 жылғы 16 қазандағы N 957 Қаулысы. Күші жойылды - Қазақстан Республикасы Үкіметінің 2015 жылғы 4 маусымдағы № 405 қаулысымен</w:t>
      </w:r>
    </w:p>
    <w:p>
      <w:pPr>
        <w:spacing w:after="0"/>
        <w:ind w:left="0"/>
        <w:jc w:val="both"/>
      </w:pPr>
      <w:r>
        <w:rPr>
          <w:rFonts w:ascii="Times New Roman"/>
          <w:b w:val="false"/>
          <w:i w:val="false"/>
          <w:color w:val="ff0000"/>
          <w:sz w:val="28"/>
        </w:rPr>
        <w:t xml:space="preserve">      Ескерту. Күші жойылды - ҚР Үкіметінің 04.06.2015 </w:t>
      </w:r>
      <w:r>
        <w:rPr>
          <w:rFonts w:ascii="Times New Roman"/>
          <w:b w:val="false"/>
          <w:i w:val="false"/>
          <w:color w:val="ff0000"/>
          <w:sz w:val="28"/>
        </w:rPr>
        <w:t>№ 405</w:t>
      </w:r>
      <w:r>
        <w:rPr>
          <w:rFonts w:ascii="Times New Roman"/>
          <w:b w:val="false"/>
          <w:i w:val="false"/>
          <w:color w:val="ff0000"/>
          <w:sz w:val="28"/>
        </w:rPr>
        <w:t xml:space="preserve"> (алғашқы ресми жарияланған күнінен бастап қолданысқа енгізіледі) қаулысымен.</w:t>
      </w:r>
    </w:p>
    <w:bookmarkStart w:name="z2" w:id="0"/>
    <w:p>
      <w:pPr>
        <w:spacing w:after="0"/>
        <w:ind w:left="0"/>
        <w:jc w:val="both"/>
      </w:pPr>
      <w:r>
        <w:rPr>
          <w:rFonts w:ascii="Times New Roman"/>
          <w:b w:val="false"/>
          <w:i w:val="false"/>
          <w:color w:val="000000"/>
          <w:sz w:val="28"/>
        </w:rPr>
        <w:t>      "Қазақстан Республикасындағы туристік қызмет туралы" Қазақстан Республикасының 2001 жылғы 13 маусымдағы </w:t>
      </w:r>
      <w:r>
        <w:rPr>
          <w:rFonts w:ascii="Times New Roman"/>
          <w:b w:val="false"/>
          <w:i w:val="false"/>
          <w:color w:val="000000"/>
          <w:sz w:val="28"/>
        </w:rPr>
        <w:t xml:space="preserve">Заңына </w:t>
      </w:r>
      <w:r>
        <w:rPr>
          <w:rFonts w:ascii="Times New Roman"/>
          <w:b w:val="false"/>
          <w:i w:val="false"/>
          <w:color w:val="000000"/>
          <w:sz w:val="28"/>
        </w:rPr>
        <w:t xml:space="preserve">сәйкес Қазақстан Республикасының Үкіметі </w:t>
      </w:r>
      <w:r>
        <w:rPr>
          <w:rFonts w:ascii="Times New Roman"/>
          <w:b/>
          <w:i w:val="false"/>
          <w:color w:val="000000"/>
          <w:sz w:val="28"/>
        </w:rPr>
        <w:t xml:space="preserve">ҚАУЛЫ ЕТЕДІ: </w:t>
      </w:r>
      <w:r>
        <w:br/>
      </w:r>
      <w:r>
        <w:rPr>
          <w:rFonts w:ascii="Times New Roman"/>
          <w:b w:val="false"/>
          <w:i w:val="false"/>
          <w:color w:val="000000"/>
          <w:sz w:val="28"/>
        </w:rPr>
        <w:t>
</w:t>
      </w:r>
      <w:r>
        <w:rPr>
          <w:rFonts w:ascii="Times New Roman"/>
          <w:b w:val="false"/>
          <w:i w:val="false"/>
          <w:color w:val="000000"/>
          <w:sz w:val="28"/>
        </w:rPr>
        <w:t xml:space="preserve">
      1. Қоса беріліп отырған Туристік қызмет көрсетудің үлгі шарты бекітілсін. </w:t>
      </w:r>
      <w:r>
        <w:br/>
      </w:r>
      <w:r>
        <w:rPr>
          <w:rFonts w:ascii="Times New Roman"/>
          <w:b w:val="false"/>
          <w:i w:val="false"/>
          <w:color w:val="000000"/>
          <w:sz w:val="28"/>
        </w:rPr>
        <w:t>
</w:t>
      </w:r>
      <w:r>
        <w:rPr>
          <w:rFonts w:ascii="Times New Roman"/>
          <w:b w:val="false"/>
          <w:i w:val="false"/>
          <w:color w:val="000000"/>
          <w:sz w:val="28"/>
        </w:rPr>
        <w:t xml:space="preserve">
      2. Осы қаулы алғаш рет ресми жарияланғаннан кейін он күнтізбелік күн өткен соң қолданысқа енгізіледі. </w:t>
      </w:r>
    </w:p>
    <w:bookmarkEnd w:id="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К. Мәсімов </w:t>
      </w:r>
    </w:p>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2008 жылғы 16 қазандағы </w:t>
      </w:r>
      <w:r>
        <w:br/>
      </w:r>
      <w:r>
        <w:rPr>
          <w:rFonts w:ascii="Times New Roman"/>
          <w:b w:val="false"/>
          <w:i w:val="false"/>
          <w:color w:val="000000"/>
          <w:sz w:val="28"/>
        </w:rPr>
        <w:t xml:space="preserve">
                                                 N 957 қаулысымен </w:t>
      </w:r>
      <w:r>
        <w:br/>
      </w:r>
      <w:r>
        <w:rPr>
          <w:rFonts w:ascii="Times New Roman"/>
          <w:b w:val="false"/>
          <w:i w:val="false"/>
          <w:color w:val="000000"/>
          <w:sz w:val="28"/>
        </w:rPr>
        <w:t xml:space="preserve">
                                                    бекітілген </w:t>
      </w:r>
    </w:p>
    <w:bookmarkStart w:name="z4" w:id="1"/>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Туристік қызмет көрсетудің </w:t>
      </w:r>
      <w:r>
        <w:rPr>
          <w:rFonts w:ascii="Times New Roman"/>
          <w:b/>
          <w:i w:val="false"/>
          <w:color w:val="000000"/>
          <w:sz w:val="28"/>
        </w:rPr>
        <w:t>үлгі шарты</w:t>
      </w: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 xml:space="preserve">_________________                              "______"______ 2008 ж. </w:t>
      </w:r>
    </w:p>
    <w:p>
      <w:pPr>
        <w:spacing w:after="0"/>
        <w:ind w:left="0"/>
        <w:jc w:val="both"/>
      </w:pPr>
      <w:r>
        <w:rPr>
          <w:rFonts w:ascii="Times New Roman"/>
          <w:b w:val="false"/>
          <w:i w:val="false"/>
          <w:color w:val="000000"/>
          <w:sz w:val="28"/>
        </w:rPr>
        <w:t xml:space="preserve">      Бұдан әрі "Орындаушы" деп аталатын____________________________ </w:t>
      </w:r>
      <w:r>
        <w:br/>
      </w:r>
      <w:r>
        <w:rPr>
          <w:rFonts w:ascii="Times New Roman"/>
          <w:b w:val="false"/>
          <w:i w:val="false"/>
          <w:color w:val="000000"/>
          <w:sz w:val="28"/>
        </w:rPr>
        <w:t xml:space="preserve">
______________________________________________________________ атынан </w:t>
      </w:r>
      <w:r>
        <w:br/>
      </w:r>
      <w:r>
        <w:rPr>
          <w:rFonts w:ascii="Times New Roman"/>
          <w:b w:val="false"/>
          <w:i w:val="false"/>
          <w:color w:val="000000"/>
          <w:sz w:val="28"/>
        </w:rPr>
        <w:t xml:space="preserve">
  (туристік қызметті жүзеге асыратын тұлғаның толық атауы) </w:t>
      </w:r>
      <w:r>
        <w:br/>
      </w:r>
      <w:r>
        <w:rPr>
          <w:rFonts w:ascii="Times New Roman"/>
          <w:b w:val="false"/>
          <w:i w:val="false"/>
          <w:color w:val="000000"/>
          <w:sz w:val="28"/>
        </w:rPr>
        <w:t xml:space="preserve">
_________________ және _______________________________________ берген </w:t>
      </w:r>
      <w:r>
        <w:br/>
      </w:r>
      <w:r>
        <w:rPr>
          <w:rFonts w:ascii="Times New Roman"/>
          <w:b w:val="false"/>
          <w:i w:val="false"/>
          <w:color w:val="000000"/>
          <w:sz w:val="28"/>
        </w:rPr>
        <w:t xml:space="preserve">
________ж."_____"________N______________ лицензияның негізінде әрекет </w:t>
      </w:r>
      <w:r>
        <w:br/>
      </w:r>
      <w:r>
        <w:rPr>
          <w:rFonts w:ascii="Times New Roman"/>
          <w:b w:val="false"/>
          <w:i w:val="false"/>
          <w:color w:val="000000"/>
          <w:sz w:val="28"/>
        </w:rPr>
        <w:t xml:space="preserve">
ететін_______________________________________________________________ </w:t>
      </w:r>
      <w:r>
        <w:br/>
      </w:r>
      <w:r>
        <w:rPr>
          <w:rFonts w:ascii="Times New Roman"/>
          <w:b w:val="false"/>
          <w:i w:val="false"/>
          <w:color w:val="000000"/>
          <w:sz w:val="28"/>
        </w:rPr>
        <w:t xml:space="preserve">
                  (тегі, аты, әкесінің аты, лауазымы) </w:t>
      </w:r>
      <w:r>
        <w:br/>
      </w:r>
      <w:r>
        <w:rPr>
          <w:rFonts w:ascii="Times New Roman"/>
          <w:b w:val="false"/>
          <w:i w:val="false"/>
          <w:color w:val="000000"/>
          <w:sz w:val="28"/>
        </w:rPr>
        <w:t xml:space="preserve">
бір тараптан және бұдан әрі "Тұтынушы" деп аталатын__________________ </w:t>
      </w:r>
      <w:r>
        <w:br/>
      </w:r>
      <w:r>
        <w:rPr>
          <w:rFonts w:ascii="Times New Roman"/>
          <w:b w:val="false"/>
          <w:i w:val="false"/>
          <w:color w:val="000000"/>
          <w:sz w:val="28"/>
        </w:rPr>
        <w:t xml:space="preserve">
_____________________________________________________________________ </w:t>
      </w:r>
      <w:r>
        <w:br/>
      </w:r>
      <w:r>
        <w:rPr>
          <w:rFonts w:ascii="Times New Roman"/>
          <w:b w:val="false"/>
          <w:i w:val="false"/>
          <w:color w:val="000000"/>
          <w:sz w:val="28"/>
        </w:rPr>
        <w:t xml:space="preserve">
                     (тегі, аты, әкесінің аты) </w:t>
      </w:r>
      <w:r>
        <w:br/>
      </w:r>
      <w:r>
        <w:rPr>
          <w:rFonts w:ascii="Times New Roman"/>
          <w:b w:val="false"/>
          <w:i w:val="false"/>
          <w:color w:val="000000"/>
          <w:sz w:val="28"/>
        </w:rPr>
        <w:t xml:space="preserve">
жеке басын куәландыратын құжаты______________________________________ </w:t>
      </w:r>
      <w:r>
        <w:br/>
      </w:r>
      <w:r>
        <w:rPr>
          <w:rFonts w:ascii="Times New Roman"/>
          <w:b w:val="false"/>
          <w:i w:val="false"/>
          <w:color w:val="000000"/>
          <w:sz w:val="28"/>
        </w:rPr>
        <w:t xml:space="preserve">
_____________________________________________________________________ </w:t>
      </w:r>
      <w:r>
        <w:br/>
      </w:r>
      <w:r>
        <w:rPr>
          <w:rFonts w:ascii="Times New Roman"/>
          <w:b w:val="false"/>
          <w:i w:val="false"/>
          <w:color w:val="000000"/>
          <w:sz w:val="28"/>
        </w:rPr>
        <w:t xml:space="preserve">
                (нөмірі, берілген күні, кім берді) </w:t>
      </w:r>
      <w:r>
        <w:br/>
      </w:r>
      <w:r>
        <w:rPr>
          <w:rFonts w:ascii="Times New Roman"/>
          <w:b w:val="false"/>
          <w:i w:val="false"/>
          <w:color w:val="000000"/>
          <w:sz w:val="28"/>
        </w:rPr>
        <w:t xml:space="preserve">
екінші тараптан, бұдан әрі Тараптар деп аталатындар, мына төмендегілер туралы осы шартты (бұдан әрі - Шарт) жасасты: </w:t>
      </w:r>
    </w:p>
    <w:bookmarkStart w:name="z5" w:id="2"/>
    <w:p>
      <w:pPr>
        <w:spacing w:after="0"/>
        <w:ind w:left="0"/>
        <w:jc w:val="left"/>
      </w:pPr>
      <w:r>
        <w:rPr>
          <w:rFonts w:ascii="Times New Roman"/>
          <w:b/>
          <w:i w:val="false"/>
          <w:color w:val="000000"/>
        </w:rPr>
        <w:t xml:space="preserve"> 
1. Шарттың мәні </w:t>
      </w:r>
    </w:p>
    <w:bookmarkEnd w:id="2"/>
    <w:bookmarkStart w:name="z13" w:id="3"/>
    <w:p>
      <w:pPr>
        <w:spacing w:after="0"/>
        <w:ind w:left="0"/>
        <w:jc w:val="both"/>
      </w:pPr>
      <w:r>
        <w:rPr>
          <w:rFonts w:ascii="Times New Roman"/>
          <w:b w:val="false"/>
          <w:i w:val="false"/>
          <w:color w:val="000000"/>
          <w:sz w:val="28"/>
        </w:rPr>
        <w:t xml:space="preserve">
      1. Орындаушы осы Шартта көзделген көлемде және шарттарда Тұтынушының саяхат кезеңіндегі және осы саяхатқа байланысты қажеттілігін қанағаттандыру үшін қажетті туристік қызмет көрсетуге міндеттенеді. </w:t>
      </w:r>
      <w:r>
        <w:br/>
      </w:r>
      <w:r>
        <w:rPr>
          <w:rFonts w:ascii="Times New Roman"/>
          <w:b w:val="false"/>
          <w:i w:val="false"/>
          <w:color w:val="000000"/>
          <w:sz w:val="28"/>
        </w:rPr>
        <w:t>
</w:t>
      </w:r>
      <w:r>
        <w:rPr>
          <w:rFonts w:ascii="Times New Roman"/>
          <w:b w:val="false"/>
          <w:i w:val="false"/>
          <w:color w:val="000000"/>
          <w:sz w:val="28"/>
        </w:rPr>
        <w:t xml:space="preserve">
      2. Орындаушының азаматтық-құқықтық жауапкершілігі (тек қана туроператор/турагент үшін) туроператордың___________________________ </w:t>
      </w:r>
      <w:r>
        <w:br/>
      </w:r>
      <w:r>
        <w:rPr>
          <w:rFonts w:ascii="Times New Roman"/>
          <w:b w:val="false"/>
          <w:i w:val="false"/>
          <w:color w:val="000000"/>
          <w:sz w:val="28"/>
        </w:rPr>
        <w:t xml:space="preserve">
                                           (сақтандырушының атауы) </w:t>
      </w:r>
      <w:r>
        <w:br/>
      </w:r>
      <w:r>
        <w:rPr>
          <w:rFonts w:ascii="Times New Roman"/>
          <w:b w:val="false"/>
          <w:i w:val="false"/>
          <w:color w:val="000000"/>
          <w:sz w:val="28"/>
        </w:rPr>
        <w:t xml:space="preserve">
_________ ж."____"___________N__________________________ қолданыстағы азаматтық-құқықтық жауапкершілігін міндетті сақтандыру шартына сәйкес сақтандырылды. </w:t>
      </w:r>
      <w:r>
        <w:br/>
      </w:r>
      <w:r>
        <w:rPr>
          <w:rFonts w:ascii="Times New Roman"/>
          <w:b w:val="false"/>
          <w:i w:val="false"/>
          <w:color w:val="000000"/>
          <w:sz w:val="28"/>
        </w:rPr>
        <w:t>
</w:t>
      </w:r>
      <w:r>
        <w:rPr>
          <w:rFonts w:ascii="Times New Roman"/>
          <w:b w:val="false"/>
          <w:i w:val="false"/>
          <w:color w:val="000000"/>
          <w:sz w:val="28"/>
        </w:rPr>
        <w:t xml:space="preserve">
      3. Тұтынушы отбасының деректері_______________________________ </w:t>
      </w:r>
      <w:r>
        <w:br/>
      </w:r>
      <w:r>
        <w:rPr>
          <w:rFonts w:ascii="Times New Roman"/>
          <w:b w:val="false"/>
          <w:i w:val="false"/>
          <w:color w:val="000000"/>
          <w:sz w:val="28"/>
        </w:rPr>
        <w:t>
</w:t>
      </w:r>
      <w:r>
        <w:rPr>
          <w:rFonts w:ascii="Times New Roman"/>
          <w:b w:val="false"/>
          <w:i w:val="false"/>
          <w:color w:val="000000"/>
          <w:sz w:val="28"/>
        </w:rPr>
        <w:t xml:space="preserve">
      4. Өткізілетін туристік өнімді туроператор қалыптастырады </w:t>
      </w:r>
      <w:r>
        <w:br/>
      </w:r>
      <w:r>
        <w:rPr>
          <w:rFonts w:ascii="Times New Roman"/>
          <w:b w:val="false"/>
          <w:i w:val="false"/>
          <w:color w:val="000000"/>
          <w:sz w:val="28"/>
        </w:rPr>
        <w:t xml:space="preserve">
_____________________________________________________________________ </w:t>
      </w:r>
      <w:r>
        <w:br/>
      </w:r>
      <w:r>
        <w:rPr>
          <w:rFonts w:ascii="Times New Roman"/>
          <w:b w:val="false"/>
          <w:i w:val="false"/>
          <w:color w:val="000000"/>
          <w:sz w:val="28"/>
        </w:rPr>
        <w:t xml:space="preserve">
  (туроператордың толық атауы, лицензияның N, мекен-жайы, банктік </w:t>
      </w:r>
      <w:r>
        <w:br/>
      </w:r>
      <w:r>
        <w:rPr>
          <w:rFonts w:ascii="Times New Roman"/>
          <w:b w:val="false"/>
          <w:i w:val="false"/>
          <w:color w:val="000000"/>
          <w:sz w:val="28"/>
        </w:rPr>
        <w:t xml:space="preserve">
               деректемелері, телефоны және Е-mаіl) </w:t>
      </w:r>
      <w:r>
        <w:br/>
      </w:r>
      <w:r>
        <w:rPr>
          <w:rFonts w:ascii="Times New Roman"/>
          <w:b w:val="false"/>
          <w:i w:val="false"/>
          <w:color w:val="000000"/>
          <w:sz w:val="28"/>
        </w:rPr>
        <w:t xml:space="preserve">
және Орындаушы - турагент_________ ж."____"_________________________ N _____________ Шарттың негізінде өткізеді. </w:t>
      </w:r>
    </w:p>
    <w:bookmarkEnd w:id="3"/>
    <w:bookmarkStart w:name="z6" w:id="4"/>
    <w:p>
      <w:pPr>
        <w:spacing w:after="0"/>
        <w:ind w:left="0"/>
        <w:jc w:val="both"/>
      </w:pPr>
      <w:r>
        <w:rPr>
          <w:rFonts w:ascii="Times New Roman"/>
          <w:b w:val="false"/>
          <w:i w:val="false"/>
          <w:color w:val="000000"/>
          <w:sz w:val="28"/>
        </w:rPr>
        <w:t>               
</w:t>
      </w:r>
      <w:r>
        <w:rPr>
          <w:rFonts w:ascii="Times New Roman"/>
          <w:b/>
          <w:i w:val="false"/>
          <w:color w:val="000000"/>
          <w:sz w:val="28"/>
        </w:rPr>
        <w:t xml:space="preserve">2. Тұтынушыға берілетін ақпарат </w:t>
      </w:r>
    </w:p>
    <w:bookmarkEnd w:id="4"/>
    <w:bookmarkStart w:name="z17" w:id="5"/>
    <w:p>
      <w:pPr>
        <w:spacing w:after="0"/>
        <w:ind w:left="0"/>
        <w:jc w:val="both"/>
      </w:pPr>
      <w:r>
        <w:rPr>
          <w:rFonts w:ascii="Times New Roman"/>
          <w:b w:val="false"/>
          <w:i w:val="false"/>
          <w:color w:val="000000"/>
          <w:sz w:val="28"/>
        </w:rPr>
        <w:t xml:space="preserve">
      1. Саяхаттың бағдарламасын және бағытын сипаттау______________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(уақытша болатын (жер) ел, болатын пункттер, туристік ресурстарға бару) </w:t>
      </w:r>
      <w:r>
        <w:br/>
      </w:r>
      <w:r>
        <w:rPr>
          <w:rFonts w:ascii="Times New Roman"/>
          <w:b w:val="false"/>
          <w:i w:val="false"/>
          <w:color w:val="000000"/>
          <w:sz w:val="28"/>
        </w:rPr>
        <w:t>
</w:t>
      </w:r>
      <w:r>
        <w:rPr>
          <w:rFonts w:ascii="Times New Roman"/>
          <w:b w:val="false"/>
          <w:i w:val="false"/>
          <w:color w:val="000000"/>
          <w:sz w:val="28"/>
        </w:rPr>
        <w:t xml:space="preserve">
      2. Саяхаттың басталған және аяқталған күні мен уақыты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w:t>
      </w:r>
      <w:r>
        <w:rPr>
          <w:rFonts w:ascii="Times New Roman"/>
          <w:b w:val="false"/>
          <w:i w:val="false"/>
          <w:color w:val="000000"/>
          <w:sz w:val="28"/>
        </w:rPr>
        <w:t xml:space="preserve">
      3. Тұтынушыны тасымалдау жөніндегі қызметтер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(трансфертті коса алғанда, саяхаттың барлық кезеңіндегі көліктің түрі, үлгісі және санаты, тасымалдаушының (тасымалдаушылардың) атауы) </w:t>
      </w:r>
      <w:r>
        <w:br/>
      </w:r>
      <w:r>
        <w:rPr>
          <w:rFonts w:ascii="Times New Roman"/>
          <w:b w:val="false"/>
          <w:i w:val="false"/>
          <w:color w:val="000000"/>
          <w:sz w:val="28"/>
        </w:rPr>
        <w:t>
</w:t>
      </w:r>
      <w:r>
        <w:rPr>
          <w:rFonts w:ascii="Times New Roman"/>
          <w:b w:val="false"/>
          <w:i w:val="false"/>
          <w:color w:val="000000"/>
          <w:sz w:val="28"/>
        </w:rPr>
        <w:t xml:space="preserve">
      4. Саяхаттың ерекшелігі_______________________________________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w:t>
      </w:r>
      <w:r>
        <w:rPr>
          <w:rFonts w:ascii="Times New Roman"/>
          <w:b w:val="false"/>
          <w:i w:val="false"/>
          <w:color w:val="000000"/>
          <w:sz w:val="28"/>
        </w:rPr>
        <w:t xml:space="preserve">
      5. Тұтынушыны орналастыру орындары туралы ақпарат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(орналастыру орындарының атауы, оның санаты, тұру, тамақтану жағдайлары) </w:t>
      </w:r>
      <w:r>
        <w:br/>
      </w:r>
      <w:r>
        <w:rPr>
          <w:rFonts w:ascii="Times New Roman"/>
          <w:b w:val="false"/>
          <w:i w:val="false"/>
          <w:color w:val="000000"/>
          <w:sz w:val="28"/>
        </w:rPr>
        <w:t>
</w:t>
      </w:r>
      <w:r>
        <w:rPr>
          <w:rFonts w:ascii="Times New Roman"/>
          <w:b w:val="false"/>
          <w:i w:val="false"/>
          <w:color w:val="000000"/>
          <w:sz w:val="28"/>
        </w:rPr>
        <w:t xml:space="preserve">
      6. Белгіленген жерге жүкті жеткізу шарты ____________________ </w:t>
      </w:r>
    </w:p>
    <w:bookmarkEnd w:id="5"/>
    <w:bookmarkStart w:name="z7" w:id="6"/>
    <w:p>
      <w:pPr>
        <w:spacing w:after="0"/>
        <w:ind w:left="0"/>
        <w:jc w:val="both"/>
      </w:pPr>
      <w:r>
        <w:rPr>
          <w:rFonts w:ascii="Times New Roman"/>
          <w:b w:val="false"/>
          <w:i w:val="false"/>
          <w:color w:val="000000"/>
          <w:sz w:val="28"/>
        </w:rPr>
        <w:t>         
</w:t>
      </w:r>
      <w:r>
        <w:rPr>
          <w:rFonts w:ascii="Times New Roman"/>
          <w:b/>
          <w:i w:val="false"/>
          <w:color w:val="000000"/>
          <w:sz w:val="28"/>
        </w:rPr>
        <w:t xml:space="preserve">3. Тұтынушыға туризм нұсқаушысы беретін ақпарат </w:t>
      </w:r>
    </w:p>
    <w:bookmarkEnd w:id="6"/>
    <w:bookmarkStart w:name="z23" w:id="7"/>
    <w:p>
      <w:pPr>
        <w:spacing w:after="0"/>
        <w:ind w:left="0"/>
        <w:jc w:val="both"/>
      </w:pPr>
      <w:r>
        <w:rPr>
          <w:rFonts w:ascii="Times New Roman"/>
          <w:b w:val="false"/>
          <w:i w:val="false"/>
          <w:color w:val="000000"/>
          <w:sz w:val="28"/>
        </w:rPr>
        <w:t xml:space="preserve">
      1. Туристік бағыттың атауы_____________________________________ </w:t>
      </w:r>
      <w:r>
        <w:br/>
      </w:r>
      <w:r>
        <w:rPr>
          <w:rFonts w:ascii="Times New Roman"/>
          <w:b w:val="false"/>
          <w:i w:val="false"/>
          <w:color w:val="000000"/>
          <w:sz w:val="28"/>
        </w:rPr>
        <w:t>
</w:t>
      </w:r>
      <w:r>
        <w:rPr>
          <w:rFonts w:ascii="Times New Roman"/>
          <w:b w:val="false"/>
          <w:i w:val="false"/>
          <w:color w:val="000000"/>
          <w:sz w:val="28"/>
        </w:rPr>
        <w:t xml:space="preserve">
      2. Тұтынушының жүру жолы_______________________________________ </w:t>
      </w:r>
      <w:r>
        <w:br/>
      </w:r>
      <w:r>
        <w:rPr>
          <w:rFonts w:ascii="Times New Roman"/>
          <w:b w:val="false"/>
          <w:i w:val="false"/>
          <w:color w:val="000000"/>
          <w:sz w:val="28"/>
        </w:rPr>
        <w:t>
</w:t>
      </w:r>
      <w:r>
        <w:rPr>
          <w:rFonts w:ascii="Times New Roman"/>
          <w:b w:val="false"/>
          <w:i w:val="false"/>
          <w:color w:val="000000"/>
          <w:sz w:val="28"/>
        </w:rPr>
        <w:t xml:space="preserve">
      3. Туристік бағыттың ұзындығы мен ұзақтығы_____________________ </w:t>
      </w:r>
      <w:r>
        <w:br/>
      </w:r>
      <w:r>
        <w:rPr>
          <w:rFonts w:ascii="Times New Roman"/>
          <w:b w:val="false"/>
          <w:i w:val="false"/>
          <w:color w:val="000000"/>
          <w:sz w:val="28"/>
        </w:rPr>
        <w:t>
</w:t>
      </w:r>
      <w:r>
        <w:rPr>
          <w:rFonts w:ascii="Times New Roman"/>
          <w:b w:val="false"/>
          <w:i w:val="false"/>
          <w:color w:val="000000"/>
          <w:sz w:val="28"/>
        </w:rPr>
        <w:t xml:space="preserve">
      4. Қауіпсіздік шаралары________________________________________ </w:t>
      </w:r>
      <w:r>
        <w:br/>
      </w:r>
      <w:r>
        <w:rPr>
          <w:rFonts w:ascii="Times New Roman"/>
          <w:b w:val="false"/>
          <w:i w:val="false"/>
          <w:color w:val="000000"/>
          <w:sz w:val="28"/>
        </w:rPr>
        <w:t>
</w:t>
      </w:r>
      <w:r>
        <w:rPr>
          <w:rFonts w:ascii="Times New Roman"/>
          <w:b w:val="false"/>
          <w:i w:val="false"/>
          <w:color w:val="000000"/>
          <w:sz w:val="28"/>
        </w:rPr>
        <w:t xml:space="preserve">
      5. Киімге және жабдықтарға қойылатын талаптар </w:t>
      </w:r>
      <w:r>
        <w:br/>
      </w:r>
      <w:r>
        <w:rPr>
          <w:rFonts w:ascii="Times New Roman"/>
          <w:b w:val="false"/>
          <w:i w:val="false"/>
          <w:color w:val="000000"/>
          <w:sz w:val="28"/>
        </w:rPr>
        <w:t xml:space="preserve">
_____________________________________________________________________ </w:t>
      </w:r>
      <w:r>
        <w:br/>
      </w:r>
      <w:r>
        <w:rPr>
          <w:rFonts w:ascii="Times New Roman"/>
          <w:b w:val="false"/>
          <w:i w:val="false"/>
          <w:color w:val="000000"/>
          <w:sz w:val="28"/>
        </w:rPr>
        <w:t xml:space="preserve">
                (қажет болған кезде толтырылады) </w:t>
      </w:r>
      <w:r>
        <w:br/>
      </w:r>
      <w:r>
        <w:rPr>
          <w:rFonts w:ascii="Times New Roman"/>
          <w:b w:val="false"/>
          <w:i w:val="false"/>
          <w:color w:val="000000"/>
          <w:sz w:val="28"/>
        </w:rPr>
        <w:t>
</w:t>
      </w:r>
      <w:r>
        <w:rPr>
          <w:rFonts w:ascii="Times New Roman"/>
          <w:b w:val="false"/>
          <w:i w:val="false"/>
          <w:color w:val="000000"/>
          <w:sz w:val="28"/>
        </w:rPr>
        <w:t xml:space="preserve">
      6. Туристік бағыттың қиын учаскелерін қысқаша баяндау </w:t>
      </w:r>
      <w:r>
        <w:br/>
      </w:r>
      <w:r>
        <w:rPr>
          <w:rFonts w:ascii="Times New Roman"/>
          <w:b w:val="false"/>
          <w:i w:val="false"/>
          <w:color w:val="000000"/>
          <w:sz w:val="28"/>
        </w:rPr>
        <w:t xml:space="preserve">
_____________________________________________________________________ </w:t>
      </w:r>
    </w:p>
    <w:bookmarkEnd w:id="7"/>
    <w:bookmarkStart w:name="z8" w:id="8"/>
    <w:p>
      <w:pPr>
        <w:spacing w:after="0"/>
        <w:ind w:left="0"/>
        <w:jc w:val="left"/>
      </w:pPr>
      <w:r>
        <w:rPr>
          <w:rFonts w:ascii="Times New Roman"/>
          <w:b/>
          <w:i w:val="false"/>
          <w:color w:val="000000"/>
        </w:rPr>
        <w:t xml:space="preserve"> 
4. Бағасы және оны төлеу тәртібі </w:t>
      </w:r>
    </w:p>
    <w:bookmarkEnd w:id="8"/>
    <w:bookmarkStart w:name="z29" w:id="9"/>
    <w:p>
      <w:pPr>
        <w:spacing w:after="0"/>
        <w:ind w:left="0"/>
        <w:jc w:val="both"/>
      </w:pPr>
      <w:r>
        <w:rPr>
          <w:rFonts w:ascii="Times New Roman"/>
          <w:b w:val="false"/>
          <w:i w:val="false"/>
          <w:color w:val="000000"/>
          <w:sz w:val="28"/>
        </w:rPr>
        <w:t xml:space="preserve">
      1. Осы Шарт бойынша қызмет көрсету құны______ теңгені құрайды. </w:t>
      </w:r>
      <w:r>
        <w:br/>
      </w:r>
      <w:r>
        <w:rPr>
          <w:rFonts w:ascii="Times New Roman"/>
          <w:b w:val="false"/>
          <w:i w:val="false"/>
          <w:color w:val="000000"/>
          <w:sz w:val="28"/>
        </w:rPr>
        <w:t>
</w:t>
      </w:r>
      <w:r>
        <w:rPr>
          <w:rFonts w:ascii="Times New Roman"/>
          <w:b w:val="false"/>
          <w:i w:val="false"/>
          <w:color w:val="000000"/>
          <w:sz w:val="28"/>
        </w:rPr>
        <w:t xml:space="preserve">
      2. Тур құрамына кіретін қызметті алған кезде Орындаушы Тұтынушыға туристік ваучер (және/немесе туристік жолдама) береді. </w:t>
      </w:r>
      <w:r>
        <w:br/>
      </w:r>
      <w:r>
        <w:rPr>
          <w:rFonts w:ascii="Times New Roman"/>
          <w:b w:val="false"/>
          <w:i w:val="false"/>
          <w:color w:val="000000"/>
          <w:sz w:val="28"/>
        </w:rPr>
        <w:t xml:space="preserve">
      Орындаушы Тұтынушының келісімінсіз ақысына қосымша қызметтер көрсете алмайды. Тұтынушы осындай қызметтерді төлеуден бас тарта алады, ал егер олар төленген болса, Орындаушы төленген соманың қайтарылуын қамтамасыз етеді. </w:t>
      </w:r>
    </w:p>
    <w:bookmarkEnd w:id="9"/>
    <w:bookmarkStart w:name="z9" w:id="10"/>
    <w:p>
      <w:pPr>
        <w:spacing w:after="0"/>
        <w:ind w:left="0"/>
        <w:jc w:val="left"/>
      </w:pPr>
      <w:r>
        <w:rPr>
          <w:rFonts w:ascii="Times New Roman"/>
          <w:b/>
          <w:i w:val="false"/>
          <w:color w:val="000000"/>
        </w:rPr>
        <w:t xml:space="preserve"> 
5. Тараптардың құқықтары мен міндеттері </w:t>
      </w:r>
    </w:p>
    <w:bookmarkEnd w:id="10"/>
    <w:bookmarkStart w:name="z31" w:id="11"/>
    <w:p>
      <w:pPr>
        <w:spacing w:after="0"/>
        <w:ind w:left="0"/>
        <w:jc w:val="both"/>
      </w:pPr>
      <w:r>
        <w:rPr>
          <w:rFonts w:ascii="Times New Roman"/>
          <w:b w:val="false"/>
          <w:i w:val="false"/>
          <w:color w:val="000000"/>
          <w:sz w:val="28"/>
        </w:rPr>
        <w:t xml:space="preserve">
      1. Саяхатқа дайындық кезінде транзитті қоса алғанда, оны жүзеге асыру уақытында Тұтынушы мыналарға құқылы: </w:t>
      </w:r>
      <w:r>
        <w:br/>
      </w:r>
      <w:r>
        <w:rPr>
          <w:rFonts w:ascii="Times New Roman"/>
          <w:b w:val="false"/>
          <w:i w:val="false"/>
          <w:color w:val="000000"/>
          <w:sz w:val="28"/>
        </w:rPr>
        <w:t>
</w:t>
      </w:r>
      <w:r>
        <w:rPr>
          <w:rFonts w:ascii="Times New Roman"/>
          <w:b w:val="false"/>
          <w:i w:val="false"/>
          <w:color w:val="000000"/>
          <w:sz w:val="28"/>
        </w:rPr>
        <w:t xml:space="preserve">
      1) оның жеке қауіпсіздігіне немесе мүлкіне қол сұғылған жағдайда консульдық, дипломатиялық, өзге мемлекеттік, сондай-ақ туристік өкілдіктерге хабарлауға; </w:t>
      </w:r>
      <w:r>
        <w:br/>
      </w:r>
      <w:r>
        <w:rPr>
          <w:rFonts w:ascii="Times New Roman"/>
          <w:b w:val="false"/>
          <w:i w:val="false"/>
          <w:color w:val="000000"/>
          <w:sz w:val="28"/>
        </w:rPr>
        <w:t>
</w:t>
      </w:r>
      <w:r>
        <w:rPr>
          <w:rFonts w:ascii="Times New Roman"/>
          <w:b w:val="false"/>
          <w:i w:val="false"/>
          <w:color w:val="000000"/>
          <w:sz w:val="28"/>
        </w:rPr>
        <w:t xml:space="preserve">
      2) уақытша болатын елге (жерге) кіру, сондай-ақ уақытша болатын елден (жерден) шығу және онда болу ережелері, уақытша болатын елдің (жердің) заңнамасының ерекшеліктері, жергілікті халықтың дәстүрлері, діни әдет-ғұрыптары, киелі жерлері, табиғат, тарих, мәдениет ескерткіштері және ерекше қорғауға алынған басқа да туристік көрсету объектілері, қоршаған ортаның жай-күйі туралы қажетті және дұрыс ақпаратқа; </w:t>
      </w:r>
      <w:r>
        <w:br/>
      </w:r>
      <w:r>
        <w:rPr>
          <w:rFonts w:ascii="Times New Roman"/>
          <w:b w:val="false"/>
          <w:i w:val="false"/>
          <w:color w:val="000000"/>
          <w:sz w:val="28"/>
        </w:rPr>
        <w:t>
</w:t>
      </w:r>
      <w:r>
        <w:rPr>
          <w:rFonts w:ascii="Times New Roman"/>
          <w:b w:val="false"/>
          <w:i w:val="false"/>
          <w:color w:val="000000"/>
          <w:sz w:val="28"/>
        </w:rPr>
        <w:t xml:space="preserve">
      3) уақытша болатын ел (жер) қабылдаған шектеу шараларын ескере отырып, жүріп-тұру еркіндігіне, туристік ресурстарға бару еркіндігіне; </w:t>
      </w:r>
      <w:r>
        <w:br/>
      </w:r>
      <w:r>
        <w:rPr>
          <w:rFonts w:ascii="Times New Roman"/>
          <w:b w:val="false"/>
          <w:i w:val="false"/>
          <w:color w:val="000000"/>
          <w:sz w:val="28"/>
        </w:rPr>
        <w:t>
</w:t>
      </w:r>
      <w:r>
        <w:rPr>
          <w:rFonts w:ascii="Times New Roman"/>
          <w:b w:val="false"/>
          <w:i w:val="false"/>
          <w:color w:val="000000"/>
          <w:sz w:val="28"/>
        </w:rPr>
        <w:t xml:space="preserve">
      4) Қазақстан Республикасының заңнамасында белгіленген тәртіппен Орындаушы туристік қызмет көрсету Шартының талаптарын орындамаған жағдайда шығындары мен моральдық зиянының орнын толтыруға; </w:t>
      </w:r>
      <w:r>
        <w:br/>
      </w:r>
      <w:r>
        <w:rPr>
          <w:rFonts w:ascii="Times New Roman"/>
          <w:b w:val="false"/>
          <w:i w:val="false"/>
          <w:color w:val="000000"/>
          <w:sz w:val="28"/>
        </w:rPr>
        <w:t>
</w:t>
      </w:r>
      <w:r>
        <w:rPr>
          <w:rFonts w:ascii="Times New Roman"/>
          <w:b w:val="false"/>
          <w:i w:val="false"/>
          <w:color w:val="000000"/>
          <w:sz w:val="28"/>
        </w:rPr>
        <w:t xml:space="preserve">
      5) Орындаушы Шартты орындамаған немесе тиісінше орындамаған жағдайда Қазақстан Республикасының заңнамасында көзделген жағдайда және тәртіппен Шартты бұзуға; </w:t>
      </w:r>
      <w:r>
        <w:br/>
      </w:r>
      <w:r>
        <w:rPr>
          <w:rFonts w:ascii="Times New Roman"/>
          <w:b w:val="false"/>
          <w:i w:val="false"/>
          <w:color w:val="000000"/>
          <w:sz w:val="28"/>
        </w:rPr>
        <w:t>
</w:t>
      </w:r>
      <w:r>
        <w:rPr>
          <w:rFonts w:ascii="Times New Roman"/>
          <w:b w:val="false"/>
          <w:i w:val="false"/>
          <w:color w:val="000000"/>
          <w:sz w:val="28"/>
        </w:rPr>
        <w:t xml:space="preserve">
      6) Орындаушыға Шартты орындаудан бас тарту туралы хабардар етілгенге дейін көрсетілген қызметтері үшін олардың іс жүзінде шығарған шығындарын төлеген жағдайда, саяхат басталғанға дейін Шартты орындаудан бас тартуға; </w:t>
      </w:r>
      <w:r>
        <w:br/>
      </w:r>
      <w:r>
        <w:rPr>
          <w:rFonts w:ascii="Times New Roman"/>
          <w:b w:val="false"/>
          <w:i w:val="false"/>
          <w:color w:val="000000"/>
          <w:sz w:val="28"/>
        </w:rPr>
        <w:t>
</w:t>
      </w:r>
      <w:r>
        <w:rPr>
          <w:rFonts w:ascii="Times New Roman"/>
          <w:b w:val="false"/>
          <w:i w:val="false"/>
          <w:color w:val="000000"/>
          <w:sz w:val="28"/>
        </w:rPr>
        <w:t xml:space="preserve">
      7) жедел медициналық жәрдем алуға; </w:t>
      </w:r>
      <w:r>
        <w:br/>
      </w:r>
      <w:r>
        <w:rPr>
          <w:rFonts w:ascii="Times New Roman"/>
          <w:b w:val="false"/>
          <w:i w:val="false"/>
          <w:color w:val="000000"/>
          <w:sz w:val="28"/>
        </w:rPr>
        <w:t>
</w:t>
      </w:r>
      <w:r>
        <w:rPr>
          <w:rFonts w:ascii="Times New Roman"/>
          <w:b w:val="false"/>
          <w:i w:val="false"/>
          <w:color w:val="000000"/>
          <w:sz w:val="28"/>
        </w:rPr>
        <w:t xml:space="preserve">
      8) шетелдік туристерге құқықтық және өзге көмек түрлерін алуда Қазақстан Республикасы мемлекеттік билік органдарының жәрдемдесуіне; </w:t>
      </w:r>
      <w:r>
        <w:br/>
      </w:r>
      <w:r>
        <w:rPr>
          <w:rFonts w:ascii="Times New Roman"/>
          <w:b w:val="false"/>
          <w:i w:val="false"/>
          <w:color w:val="000000"/>
          <w:sz w:val="28"/>
        </w:rPr>
        <w:t>
</w:t>
      </w:r>
      <w:r>
        <w:rPr>
          <w:rFonts w:ascii="Times New Roman"/>
          <w:b w:val="false"/>
          <w:i w:val="false"/>
          <w:color w:val="000000"/>
          <w:sz w:val="28"/>
        </w:rPr>
        <w:t xml:space="preserve">
      9) қолда бар байланыс құралдарына кедергісіз қол жеткізуге. </w:t>
      </w:r>
      <w:r>
        <w:br/>
      </w:r>
      <w:r>
        <w:rPr>
          <w:rFonts w:ascii="Times New Roman"/>
          <w:b w:val="false"/>
          <w:i w:val="false"/>
          <w:color w:val="000000"/>
          <w:sz w:val="28"/>
        </w:rPr>
        <w:t>
</w:t>
      </w:r>
      <w:r>
        <w:rPr>
          <w:rFonts w:ascii="Times New Roman"/>
          <w:b w:val="false"/>
          <w:i w:val="false"/>
          <w:color w:val="000000"/>
          <w:sz w:val="28"/>
        </w:rPr>
        <w:t xml:space="preserve">
      2. Транзитті қоса алғанда, саяхат уақытында Тұтынушы мыналарға міндетті: </w:t>
      </w:r>
      <w:r>
        <w:br/>
      </w:r>
      <w:r>
        <w:rPr>
          <w:rFonts w:ascii="Times New Roman"/>
          <w:b w:val="false"/>
          <w:i w:val="false"/>
          <w:color w:val="000000"/>
          <w:sz w:val="28"/>
        </w:rPr>
        <w:t>
</w:t>
      </w:r>
      <w:r>
        <w:rPr>
          <w:rFonts w:ascii="Times New Roman"/>
          <w:b w:val="false"/>
          <w:i w:val="false"/>
          <w:color w:val="000000"/>
          <w:sz w:val="28"/>
        </w:rPr>
        <w:t xml:space="preserve">
      1) уақытша болатын елдің (жердің) заңнамасын сақтауға; </w:t>
      </w:r>
      <w:r>
        <w:br/>
      </w:r>
      <w:r>
        <w:rPr>
          <w:rFonts w:ascii="Times New Roman"/>
          <w:b w:val="false"/>
          <w:i w:val="false"/>
          <w:color w:val="000000"/>
          <w:sz w:val="28"/>
        </w:rPr>
        <w:t>
</w:t>
      </w:r>
      <w:r>
        <w:rPr>
          <w:rFonts w:ascii="Times New Roman"/>
          <w:b w:val="false"/>
          <w:i w:val="false"/>
          <w:color w:val="000000"/>
          <w:sz w:val="28"/>
        </w:rPr>
        <w:t xml:space="preserve">
      2) уақытша болатын елде (жерде) қоршаған ортаны сақтауға, табиғат, тарих және мәдениет ескерткіштеріне мұқият болуға; </w:t>
      </w:r>
      <w:r>
        <w:br/>
      </w:r>
      <w:r>
        <w:rPr>
          <w:rFonts w:ascii="Times New Roman"/>
          <w:b w:val="false"/>
          <w:i w:val="false"/>
          <w:color w:val="000000"/>
          <w:sz w:val="28"/>
        </w:rPr>
        <w:t>
</w:t>
      </w:r>
      <w:r>
        <w:rPr>
          <w:rFonts w:ascii="Times New Roman"/>
          <w:b w:val="false"/>
          <w:i w:val="false"/>
          <w:color w:val="000000"/>
          <w:sz w:val="28"/>
        </w:rPr>
        <w:t xml:space="preserve">
      3) уақытша болатын елге (жерге) кіру және онда болу, сондай-ақ уақытша болатын елден (жерден) кету және транзиттік өту елдерінде болу ережелерін сақтауға; </w:t>
      </w:r>
      <w:r>
        <w:br/>
      </w:r>
      <w:r>
        <w:rPr>
          <w:rFonts w:ascii="Times New Roman"/>
          <w:b w:val="false"/>
          <w:i w:val="false"/>
          <w:color w:val="000000"/>
          <w:sz w:val="28"/>
        </w:rPr>
        <w:t>
</w:t>
      </w:r>
      <w:r>
        <w:rPr>
          <w:rFonts w:ascii="Times New Roman"/>
          <w:b w:val="false"/>
          <w:i w:val="false"/>
          <w:color w:val="000000"/>
          <w:sz w:val="28"/>
        </w:rPr>
        <w:t xml:space="preserve">
      4) саяхат уақытында жеке қауіпсіздік ережелерін сақтауға. </w:t>
      </w:r>
      <w:r>
        <w:br/>
      </w:r>
      <w:r>
        <w:rPr>
          <w:rFonts w:ascii="Times New Roman"/>
          <w:b w:val="false"/>
          <w:i w:val="false"/>
          <w:color w:val="000000"/>
          <w:sz w:val="28"/>
        </w:rPr>
        <w:t xml:space="preserve">
      Уақытша болатын елге (жерге) саяхатқа баруды болжамдайтын Тұтынушылар, халықаралық медициналық-санитарлық ережеге сәйкес алдын-ала тексерістен өтуге міндетті. </w:t>
      </w:r>
      <w:r>
        <w:br/>
      </w:r>
      <w:r>
        <w:rPr>
          <w:rFonts w:ascii="Times New Roman"/>
          <w:b w:val="false"/>
          <w:i w:val="false"/>
          <w:color w:val="000000"/>
          <w:sz w:val="28"/>
        </w:rPr>
        <w:t xml:space="preserve">
      Өзге міндеттер болатын елдің (жердің) заңнамасымен анықталады. </w:t>
      </w:r>
      <w:r>
        <w:br/>
      </w:r>
      <w:r>
        <w:rPr>
          <w:rFonts w:ascii="Times New Roman"/>
          <w:b w:val="false"/>
          <w:i w:val="false"/>
          <w:color w:val="000000"/>
          <w:sz w:val="28"/>
        </w:rPr>
        <w:t>
</w:t>
      </w:r>
      <w:r>
        <w:rPr>
          <w:rFonts w:ascii="Times New Roman"/>
          <w:b w:val="false"/>
          <w:i w:val="false"/>
          <w:color w:val="000000"/>
          <w:sz w:val="28"/>
        </w:rPr>
        <w:t xml:space="preserve">
      3. Тұтынушының кінәсінен болған жағдайдан басқа, Орындаушы тапсырыс берушіге Шартты бұзудан келтірілген залалды толық өтеген жағдайда ғана Шартты орындаудан бас тартуға құқылы. </w:t>
      </w:r>
      <w:r>
        <w:br/>
      </w:r>
      <w:r>
        <w:rPr>
          <w:rFonts w:ascii="Times New Roman"/>
          <w:b w:val="false"/>
          <w:i w:val="false"/>
          <w:color w:val="000000"/>
          <w:sz w:val="28"/>
        </w:rPr>
        <w:t>
</w:t>
      </w:r>
      <w:r>
        <w:rPr>
          <w:rFonts w:ascii="Times New Roman"/>
          <w:b w:val="false"/>
          <w:i w:val="false"/>
          <w:color w:val="000000"/>
          <w:sz w:val="28"/>
        </w:rPr>
        <w:t xml:space="preserve">
      4. Орындаушы мыналарға міндетті: </w:t>
      </w:r>
      <w:r>
        <w:br/>
      </w:r>
      <w:r>
        <w:rPr>
          <w:rFonts w:ascii="Times New Roman"/>
          <w:b w:val="false"/>
          <w:i w:val="false"/>
          <w:color w:val="000000"/>
          <w:sz w:val="28"/>
        </w:rPr>
        <w:t>
</w:t>
      </w:r>
      <w:r>
        <w:rPr>
          <w:rFonts w:ascii="Times New Roman"/>
          <w:b w:val="false"/>
          <w:i w:val="false"/>
          <w:color w:val="000000"/>
          <w:sz w:val="28"/>
        </w:rPr>
        <w:t xml:space="preserve">
      1) осы Шарт бойынша қызметтерді тиісті түрде, сапалы және мерзімінде көрсетуге; </w:t>
      </w:r>
      <w:r>
        <w:br/>
      </w:r>
      <w:r>
        <w:rPr>
          <w:rFonts w:ascii="Times New Roman"/>
          <w:b w:val="false"/>
          <w:i w:val="false"/>
          <w:color w:val="000000"/>
          <w:sz w:val="28"/>
        </w:rPr>
        <w:t>
</w:t>
      </w:r>
      <w:r>
        <w:rPr>
          <w:rFonts w:ascii="Times New Roman"/>
          <w:b w:val="false"/>
          <w:i w:val="false"/>
          <w:color w:val="000000"/>
          <w:sz w:val="28"/>
        </w:rPr>
        <w:t xml:space="preserve">
      2) туристік өнімге кіретін жеке туристік қызметтер көрсететін нақты үшінші тұлғалар туралы ақпаратты ұсынуға; </w:t>
      </w:r>
      <w:r>
        <w:br/>
      </w:r>
      <w:r>
        <w:rPr>
          <w:rFonts w:ascii="Times New Roman"/>
          <w:b w:val="false"/>
          <w:i w:val="false"/>
          <w:color w:val="000000"/>
          <w:sz w:val="28"/>
        </w:rPr>
        <w:t>
</w:t>
      </w:r>
      <w:r>
        <w:rPr>
          <w:rFonts w:ascii="Times New Roman"/>
          <w:b w:val="false"/>
          <w:i w:val="false"/>
          <w:color w:val="000000"/>
          <w:sz w:val="28"/>
        </w:rPr>
        <w:t xml:space="preserve">
      3) жолаушыларды кез келген көлік түрінде тасымалдаған кезде Тұтынушыға жүру және болу пункттерінің атаулары, жолаушылардың негізгі құқықтары мен міндеттері бар жеке немесе топтық (туристік топқа қызмет көрсеткен кезде) тасымалдау құжатын (билетін) беруге; </w:t>
      </w:r>
      <w:r>
        <w:br/>
      </w:r>
      <w:r>
        <w:rPr>
          <w:rFonts w:ascii="Times New Roman"/>
          <w:b w:val="false"/>
          <w:i w:val="false"/>
          <w:color w:val="000000"/>
          <w:sz w:val="28"/>
        </w:rPr>
        <w:t>
</w:t>
      </w:r>
      <w:r>
        <w:rPr>
          <w:rFonts w:ascii="Times New Roman"/>
          <w:b w:val="false"/>
          <w:i w:val="false"/>
          <w:color w:val="000000"/>
          <w:sz w:val="28"/>
        </w:rPr>
        <w:t xml:space="preserve">
      4) Тұтынушыларға саяхат басталғанға дейін үш күн бұрын жазбаша түрде уақытша болатын елге (жерге) бару, одан шығу және онда болу ережелері туралы, заңнамасы туралы, жергілікті халықтың салт-дәстүрлері туралы, діни әдет-ғұрыптары, киелі жерлері, табиғат, тарих, мәдениет ескерткіштері және туристерге көрсетілетін ерекше қорғаудағы басқа да объектілер, қоршаған ортаның жай-күйі туралы, сондай-ақ саяхат жасаған кезде тап болуы мүмкін қауіптер туралы қажетті және дұрыс ақпаратты қамтитын саяхаттың ерекшеліктері туралы мәліметтер беруге және Тұтынушылардың қауіпсіздігін қамтамасыз етуге бағытталған алдын алу шараларын жүзеге асыруға; </w:t>
      </w:r>
      <w:r>
        <w:br/>
      </w:r>
      <w:r>
        <w:rPr>
          <w:rFonts w:ascii="Times New Roman"/>
          <w:b w:val="false"/>
          <w:i w:val="false"/>
          <w:color w:val="000000"/>
          <w:sz w:val="28"/>
        </w:rPr>
        <w:t>
</w:t>
      </w:r>
      <w:r>
        <w:rPr>
          <w:rFonts w:ascii="Times New Roman"/>
          <w:b w:val="false"/>
          <w:i w:val="false"/>
          <w:color w:val="000000"/>
          <w:sz w:val="28"/>
        </w:rPr>
        <w:t xml:space="preserve">
      5) саяхат уақытында Тұтынушымен төтенше жағдай болғаны туралы білген немесе білуге тиіс болған сәттен бастап туристік қызмет саласындағы уәкілетті органға әрі табиғи және техногендік сипаттағы төтенше жағдай саласындағы уәкілетті органға, сондай-ақ Тұтынушының отбасына дереу хабарлауға міндетті. </w:t>
      </w:r>
      <w:r>
        <w:br/>
      </w:r>
      <w:r>
        <w:rPr>
          <w:rFonts w:ascii="Times New Roman"/>
          <w:b w:val="false"/>
          <w:i w:val="false"/>
          <w:color w:val="000000"/>
          <w:sz w:val="28"/>
        </w:rPr>
        <w:t xml:space="preserve">
      Егер шетелдік туристер Қазақстан Республикасының аумағында немесе Қазақстан Республикасының турист азаматтары Қазақстан Республикасынан тысқары жерлерде төтенше жағдайға ұшыраған болса, Орындаушы дипломатиялық қызмет органдарына да хабарлауға міндетті. </w:t>
      </w:r>
    </w:p>
    <w:bookmarkEnd w:id="11"/>
    <w:bookmarkStart w:name="z10" w:id="12"/>
    <w:p>
      <w:pPr>
        <w:spacing w:after="0"/>
        <w:ind w:left="0"/>
        <w:jc w:val="left"/>
      </w:pPr>
      <w:r>
        <w:rPr>
          <w:rFonts w:ascii="Times New Roman"/>
          <w:b/>
          <w:i w:val="false"/>
          <w:color w:val="000000"/>
        </w:rPr>
        <w:t xml:space="preserve"> 
6. Тараптардың жауапкершілігі </w:t>
      </w:r>
    </w:p>
    <w:bookmarkEnd w:id="12"/>
    <w:bookmarkStart w:name="z53" w:id="13"/>
    <w:p>
      <w:pPr>
        <w:spacing w:after="0"/>
        <w:ind w:left="0"/>
        <w:jc w:val="both"/>
      </w:pPr>
      <w:r>
        <w:rPr>
          <w:rFonts w:ascii="Times New Roman"/>
          <w:b w:val="false"/>
          <w:i w:val="false"/>
          <w:color w:val="000000"/>
          <w:sz w:val="28"/>
        </w:rPr>
        <w:t xml:space="preserve">
      1. Туристік қызметтің сапасы және (немесе) көлемі басқа елге келген жері бойынша не жүру бағыты бойынша Шарт талаптарына сәйкес келмеген жағдайда Орындаушы Шарт талаптарының тиісінше орындалмағаны үшін жауапты болады. </w:t>
      </w:r>
      <w:r>
        <w:br/>
      </w:r>
      <w:r>
        <w:rPr>
          <w:rFonts w:ascii="Times New Roman"/>
          <w:b w:val="false"/>
          <w:i w:val="false"/>
          <w:color w:val="000000"/>
          <w:sz w:val="28"/>
        </w:rPr>
        <w:t>
</w:t>
      </w:r>
      <w:r>
        <w:rPr>
          <w:rFonts w:ascii="Times New Roman"/>
          <w:b w:val="false"/>
          <w:i w:val="false"/>
          <w:color w:val="000000"/>
          <w:sz w:val="28"/>
        </w:rPr>
        <w:t xml:space="preserve">
      2. Шартты Тұтынушының кінәсінен орындау мүмкін болмаған жағдайда, егер заңнамалық актілерде немесе өтеусіз қызмет көрсету Шартында өзгеше көзделмесе, қызметтерге толық көлемде ақы төленуі тиіс. </w:t>
      </w:r>
      <w:r>
        <w:br/>
      </w:r>
      <w:r>
        <w:rPr>
          <w:rFonts w:ascii="Times New Roman"/>
          <w:b w:val="false"/>
          <w:i w:val="false"/>
          <w:color w:val="000000"/>
          <w:sz w:val="28"/>
        </w:rPr>
        <w:t>
</w:t>
      </w:r>
      <w:r>
        <w:rPr>
          <w:rFonts w:ascii="Times New Roman"/>
          <w:b w:val="false"/>
          <w:i w:val="false"/>
          <w:color w:val="000000"/>
          <w:sz w:val="28"/>
        </w:rPr>
        <w:t xml:space="preserve">
      3. Шартты орындамау мүмкіндігі тараптардың бірде бірі жауап бермейтін мән-жайлар бойынша туындаған жағдайда Тұтынушы Орындаушыға іс жүзінде шығарған шығындарын өтейді. </w:t>
      </w:r>
      <w:r>
        <w:br/>
      </w:r>
      <w:r>
        <w:rPr>
          <w:rFonts w:ascii="Times New Roman"/>
          <w:b w:val="false"/>
          <w:i w:val="false"/>
          <w:color w:val="000000"/>
          <w:sz w:val="28"/>
        </w:rPr>
        <w:t>
</w:t>
      </w:r>
      <w:r>
        <w:rPr>
          <w:rFonts w:ascii="Times New Roman"/>
          <w:b w:val="false"/>
          <w:i w:val="false"/>
          <w:color w:val="000000"/>
          <w:sz w:val="28"/>
        </w:rPr>
        <w:t xml:space="preserve">
      4. Жолаушыларды кез келген көлік түрімен тасымалдаған кезде Орындаушы Тұтынушыға жүру және бару пункттерінің атауы, жолаушылардың негізгі құқықтары мен міндеттері бар жеке немесе топтық (туристік топқа қызмет көрсеткен кезде) тасымалдау құжатын (билетін) беруге міндетті. </w:t>
      </w:r>
      <w:r>
        <w:br/>
      </w:r>
      <w:r>
        <w:rPr>
          <w:rFonts w:ascii="Times New Roman"/>
          <w:b w:val="false"/>
          <w:i w:val="false"/>
          <w:color w:val="000000"/>
          <w:sz w:val="28"/>
        </w:rPr>
        <w:t>
</w:t>
      </w:r>
      <w:r>
        <w:rPr>
          <w:rFonts w:ascii="Times New Roman"/>
          <w:b w:val="false"/>
          <w:i w:val="false"/>
          <w:color w:val="000000"/>
          <w:sz w:val="28"/>
        </w:rPr>
        <w:t xml:space="preserve">
      5. Таразыға тартылуға ұсынылмаған жүктің тасымалы мен сақталуы үшін жауапкершілік Тұтынушыға жүктеледі. Егер Орындаушы тасымалға алынған жүкке билет, багаж түбіртегін немесе жүк құжаттамасын берсе, бірақ олар дұрыс ресімделмеген немесе жоғалған, немесе қандай да бір себептермен ұсынуға мүмкіндік болмаған жағдайда тасымалдау Шарты күшінде қалады. </w:t>
      </w:r>
      <w:r>
        <w:br/>
      </w:r>
      <w:r>
        <w:rPr>
          <w:rFonts w:ascii="Times New Roman"/>
          <w:b w:val="false"/>
          <w:i w:val="false"/>
          <w:color w:val="000000"/>
          <w:sz w:val="28"/>
        </w:rPr>
        <w:t>
</w:t>
      </w:r>
      <w:r>
        <w:rPr>
          <w:rFonts w:ascii="Times New Roman"/>
          <w:b w:val="false"/>
          <w:i w:val="false"/>
          <w:color w:val="000000"/>
          <w:sz w:val="28"/>
        </w:rPr>
        <w:t xml:space="preserve">
      6. Орындаушы саяхат жасау кезінде дүлей күштің салдарынан Тұтынушыға келтірілген залал үшін жауап бермейді. </w:t>
      </w:r>
      <w:r>
        <w:br/>
      </w:r>
      <w:r>
        <w:rPr>
          <w:rFonts w:ascii="Times New Roman"/>
          <w:b w:val="false"/>
          <w:i w:val="false"/>
          <w:color w:val="000000"/>
          <w:sz w:val="28"/>
        </w:rPr>
        <w:t>
</w:t>
      </w:r>
      <w:r>
        <w:rPr>
          <w:rFonts w:ascii="Times New Roman"/>
          <w:b w:val="false"/>
          <w:i w:val="false"/>
          <w:color w:val="000000"/>
          <w:sz w:val="28"/>
        </w:rPr>
        <w:t xml:space="preserve">
      7. Шартты жасасу кезінде басшылыққа алынған мән-жайдың елеулі түрде өзгеруіне байланысты тараптардың әрқайсысы Шартты өзгертуді немесе бұзуды талап етуге құқылы. </w:t>
      </w:r>
      <w:r>
        <w:br/>
      </w:r>
      <w:r>
        <w:rPr>
          <w:rFonts w:ascii="Times New Roman"/>
          <w:b w:val="false"/>
          <w:i w:val="false"/>
          <w:color w:val="000000"/>
          <w:sz w:val="28"/>
        </w:rPr>
        <w:t>
</w:t>
      </w:r>
      <w:r>
        <w:rPr>
          <w:rFonts w:ascii="Times New Roman"/>
          <w:b w:val="false"/>
          <w:i w:val="false"/>
          <w:color w:val="000000"/>
          <w:sz w:val="28"/>
        </w:rPr>
        <w:t xml:space="preserve">
      8. Мән-жайлардың елеулі түрде өзгеруіне мыналар жатады: </w:t>
      </w:r>
      <w:r>
        <w:br/>
      </w:r>
      <w:r>
        <w:rPr>
          <w:rFonts w:ascii="Times New Roman"/>
          <w:b w:val="false"/>
          <w:i w:val="false"/>
          <w:color w:val="000000"/>
          <w:sz w:val="28"/>
        </w:rPr>
        <w:t>
</w:t>
      </w:r>
      <w:r>
        <w:rPr>
          <w:rFonts w:ascii="Times New Roman"/>
          <w:b w:val="false"/>
          <w:i w:val="false"/>
          <w:color w:val="000000"/>
          <w:sz w:val="28"/>
        </w:rPr>
        <w:t xml:space="preserve">
      1) саяхат жағдайларының нашарлауы, саяхат мерзімінің өзгеруі; </w:t>
      </w:r>
      <w:r>
        <w:br/>
      </w:r>
      <w:r>
        <w:rPr>
          <w:rFonts w:ascii="Times New Roman"/>
          <w:b w:val="false"/>
          <w:i w:val="false"/>
          <w:color w:val="000000"/>
          <w:sz w:val="28"/>
        </w:rPr>
        <w:t>
</w:t>
      </w:r>
      <w:r>
        <w:rPr>
          <w:rFonts w:ascii="Times New Roman"/>
          <w:b w:val="false"/>
          <w:i w:val="false"/>
          <w:color w:val="000000"/>
          <w:sz w:val="28"/>
        </w:rPr>
        <w:t xml:space="preserve">
      2) көлік тарифтерінің ойламаған жерден өсуі; </w:t>
      </w:r>
      <w:r>
        <w:br/>
      </w:r>
      <w:r>
        <w:rPr>
          <w:rFonts w:ascii="Times New Roman"/>
          <w:b w:val="false"/>
          <w:i w:val="false"/>
          <w:color w:val="000000"/>
          <w:sz w:val="28"/>
        </w:rPr>
        <w:t>
</w:t>
      </w:r>
      <w:r>
        <w:rPr>
          <w:rFonts w:ascii="Times New Roman"/>
          <w:b w:val="false"/>
          <w:i w:val="false"/>
          <w:color w:val="000000"/>
          <w:sz w:val="28"/>
        </w:rPr>
        <w:t xml:space="preserve">
      3) салық пен алымдардың және бюджетке төленетін басқа да міндетті төлемдердің жаңа ставкаларын енгізу немесе қолданыстағы ставкаларының артуы; </w:t>
      </w:r>
      <w:r>
        <w:br/>
      </w:r>
      <w:r>
        <w:rPr>
          <w:rFonts w:ascii="Times New Roman"/>
          <w:b w:val="false"/>
          <w:i w:val="false"/>
          <w:color w:val="000000"/>
          <w:sz w:val="28"/>
        </w:rPr>
        <w:t>
</w:t>
      </w:r>
      <w:r>
        <w:rPr>
          <w:rFonts w:ascii="Times New Roman"/>
          <w:b w:val="false"/>
          <w:i w:val="false"/>
          <w:color w:val="000000"/>
          <w:sz w:val="28"/>
        </w:rPr>
        <w:t xml:space="preserve">
      4) тараптардың келісімі бойынша белгіленетін өзге де негіздер. </w:t>
      </w:r>
      <w:r>
        <w:br/>
      </w:r>
      <w:r>
        <w:rPr>
          <w:rFonts w:ascii="Times New Roman"/>
          <w:b w:val="false"/>
          <w:i w:val="false"/>
          <w:color w:val="000000"/>
          <w:sz w:val="28"/>
        </w:rPr>
        <w:t>
</w:t>
      </w:r>
      <w:r>
        <w:rPr>
          <w:rFonts w:ascii="Times New Roman"/>
          <w:b w:val="false"/>
          <w:i w:val="false"/>
          <w:color w:val="000000"/>
          <w:sz w:val="28"/>
        </w:rPr>
        <w:t xml:space="preserve">
      9. Осы Шартта көзделмеген тараптардың жауапкершілік шаралары Қазақстан Республикасының аумағында қолданыстағы азаматтық заңнаманың нормаларына сәйкес қолданылады. </w:t>
      </w:r>
    </w:p>
    <w:bookmarkEnd w:id="13"/>
    <w:bookmarkStart w:name="z11" w:id="14"/>
    <w:p>
      <w:pPr>
        <w:spacing w:after="0"/>
        <w:ind w:left="0"/>
        <w:jc w:val="left"/>
      </w:pPr>
      <w:r>
        <w:rPr>
          <w:rFonts w:ascii="Times New Roman"/>
          <w:b/>
          <w:i w:val="false"/>
          <w:color w:val="000000"/>
        </w:rPr>
        <w:t xml:space="preserve"> 
7. Қорытынды ережелер </w:t>
      </w:r>
    </w:p>
    <w:bookmarkEnd w:id="14"/>
    <w:bookmarkStart w:name="z66" w:id="15"/>
    <w:p>
      <w:pPr>
        <w:spacing w:after="0"/>
        <w:ind w:left="0"/>
        <w:jc w:val="both"/>
      </w:pPr>
      <w:r>
        <w:rPr>
          <w:rFonts w:ascii="Times New Roman"/>
          <w:b w:val="false"/>
          <w:i w:val="false"/>
          <w:color w:val="000000"/>
          <w:sz w:val="28"/>
        </w:rPr>
        <w:t xml:space="preserve">
      1. Осы Шартқа барлық толықтырулар және өзгерістер жазбаша жасалуы және екі тарап қол қоюға тиіс. </w:t>
      </w:r>
      <w:r>
        <w:br/>
      </w:r>
      <w:r>
        <w:rPr>
          <w:rFonts w:ascii="Times New Roman"/>
          <w:b w:val="false"/>
          <w:i w:val="false"/>
          <w:color w:val="000000"/>
          <w:sz w:val="28"/>
        </w:rPr>
        <w:t>
</w:t>
      </w:r>
      <w:r>
        <w:rPr>
          <w:rFonts w:ascii="Times New Roman"/>
          <w:b w:val="false"/>
          <w:i w:val="false"/>
          <w:color w:val="000000"/>
          <w:sz w:val="28"/>
        </w:rPr>
        <w:t xml:space="preserve">
      2. Осы Шарт бірдей заң күші бар орыс және мемлекеттік тілдерінде екі данада жасалды. </w:t>
      </w:r>
      <w:r>
        <w:br/>
      </w:r>
      <w:r>
        <w:rPr>
          <w:rFonts w:ascii="Times New Roman"/>
          <w:b w:val="false"/>
          <w:i w:val="false"/>
          <w:color w:val="000000"/>
          <w:sz w:val="28"/>
        </w:rPr>
        <w:t>
</w:t>
      </w:r>
      <w:r>
        <w:rPr>
          <w:rFonts w:ascii="Times New Roman"/>
          <w:b w:val="false"/>
          <w:i w:val="false"/>
          <w:color w:val="000000"/>
          <w:sz w:val="28"/>
        </w:rPr>
        <w:t xml:space="preserve">
      3. Осы Шартқа мынадай құжаттар қоса беріледі: </w:t>
      </w:r>
      <w:r>
        <w:br/>
      </w:r>
      <w:r>
        <w:rPr>
          <w:rFonts w:ascii="Times New Roman"/>
          <w:b w:val="false"/>
          <w:i w:val="false"/>
          <w:color w:val="000000"/>
          <w:sz w:val="28"/>
        </w:rPr>
        <w:t>
</w:t>
      </w:r>
      <w:r>
        <w:rPr>
          <w:rFonts w:ascii="Times New Roman"/>
          <w:b w:val="false"/>
          <w:i w:val="false"/>
          <w:color w:val="000000"/>
          <w:sz w:val="28"/>
        </w:rPr>
        <w:t xml:space="preserve">
      1) туристік қызметке арналған тиісті лицензияның көшірмесі; </w:t>
      </w:r>
      <w:r>
        <w:br/>
      </w:r>
      <w:r>
        <w:rPr>
          <w:rFonts w:ascii="Times New Roman"/>
          <w:b w:val="false"/>
          <w:i w:val="false"/>
          <w:color w:val="000000"/>
          <w:sz w:val="28"/>
        </w:rPr>
        <w:t>
</w:t>
      </w:r>
      <w:r>
        <w:rPr>
          <w:rFonts w:ascii="Times New Roman"/>
          <w:b w:val="false"/>
          <w:i w:val="false"/>
          <w:color w:val="000000"/>
          <w:sz w:val="28"/>
        </w:rPr>
        <w:t xml:space="preserve">
      2) туристің жадынамасы; </w:t>
      </w:r>
      <w:r>
        <w:br/>
      </w:r>
      <w:r>
        <w:rPr>
          <w:rFonts w:ascii="Times New Roman"/>
          <w:b w:val="false"/>
          <w:i w:val="false"/>
          <w:color w:val="000000"/>
          <w:sz w:val="28"/>
        </w:rPr>
        <w:t>
</w:t>
      </w:r>
      <w:r>
        <w:rPr>
          <w:rFonts w:ascii="Times New Roman"/>
          <w:b w:val="false"/>
          <w:i w:val="false"/>
          <w:color w:val="000000"/>
          <w:sz w:val="28"/>
        </w:rPr>
        <w:t xml:space="preserve">
      3) туристік жолдама; </w:t>
      </w:r>
      <w:r>
        <w:br/>
      </w:r>
      <w:r>
        <w:rPr>
          <w:rFonts w:ascii="Times New Roman"/>
          <w:b w:val="false"/>
          <w:i w:val="false"/>
          <w:color w:val="000000"/>
          <w:sz w:val="28"/>
        </w:rPr>
        <w:t xml:space="preserve">
      4) ақы төленгендігі туралы түбіртек; </w:t>
      </w:r>
      <w:r>
        <w:br/>
      </w:r>
      <w:r>
        <w:rPr>
          <w:rFonts w:ascii="Times New Roman"/>
          <w:b w:val="false"/>
          <w:i w:val="false"/>
          <w:color w:val="000000"/>
          <w:sz w:val="28"/>
        </w:rPr>
        <w:t xml:space="preserve">
      5) туристік ваучер (туристік өнімді өткізген кезде). </w:t>
      </w:r>
    </w:p>
    <w:bookmarkEnd w:id="15"/>
    <w:bookmarkStart w:name="z12" w:id="16"/>
    <w:p>
      <w:pPr>
        <w:spacing w:after="0"/>
        <w:ind w:left="0"/>
        <w:jc w:val="left"/>
      </w:pPr>
      <w:r>
        <w:rPr>
          <w:rFonts w:ascii="Times New Roman"/>
          <w:b/>
          <w:i w:val="false"/>
          <w:color w:val="000000"/>
        </w:rPr>
        <w:t xml:space="preserve"> 
8. Тараптардың мекен-жайлары мен деректемелері </w:t>
      </w:r>
    </w:p>
    <w:bookmarkEnd w:id="16"/>
    <w:p>
      <w:pPr>
        <w:spacing w:after="0"/>
        <w:ind w:left="0"/>
        <w:jc w:val="both"/>
      </w:pPr>
      <w:r>
        <w:rPr>
          <w:rFonts w:ascii="Times New Roman"/>
          <w:b/>
          <w:i w:val="false"/>
          <w:color w:val="000000"/>
          <w:sz w:val="28"/>
        </w:rPr>
        <w:t xml:space="preserve">____________________________        ___________________________ </w:t>
      </w:r>
      <w:r>
        <w:br/>
      </w:r>
      <w:r>
        <w:rPr>
          <w:rFonts w:ascii="Times New Roman"/>
          <w:b w:val="false"/>
          <w:i w:val="false"/>
          <w:color w:val="000000"/>
          <w:sz w:val="28"/>
        </w:rPr>
        <w:t xml:space="preserve">
 (Орындаушының толық атауы)                (Тұтынушының Т.А.Ә.) </w:t>
      </w:r>
      <w:r>
        <w:br/>
      </w:r>
      <w:r>
        <w:rPr>
          <w:rFonts w:ascii="Times New Roman"/>
          <w:b w:val="false"/>
          <w:i w:val="false"/>
          <w:color w:val="000000"/>
          <w:sz w:val="28"/>
        </w:rPr>
        <w:t xml:space="preserve">
_______________________________         _____________________________ </w:t>
      </w:r>
      <w:r>
        <w:br/>
      </w:r>
      <w:r>
        <w:rPr>
          <w:rFonts w:ascii="Times New Roman"/>
          <w:b w:val="false"/>
          <w:i w:val="false"/>
          <w:color w:val="000000"/>
          <w:sz w:val="28"/>
        </w:rPr>
        <w:t xml:space="preserve">
(мекен-жайы, телефоны, факсы)          (мекен-жайы, телефоны, факсы) </w:t>
      </w:r>
      <w:r>
        <w:br/>
      </w:r>
      <w:r>
        <w:rPr>
          <w:rFonts w:ascii="Times New Roman"/>
          <w:b w:val="false"/>
          <w:i w:val="false"/>
          <w:color w:val="000000"/>
          <w:sz w:val="28"/>
        </w:rPr>
        <w:t xml:space="preserve">
_______________________________         ____________________________ </w:t>
      </w:r>
      <w:r>
        <w:br/>
      </w:r>
      <w:r>
        <w:rPr>
          <w:rFonts w:ascii="Times New Roman"/>
          <w:b w:val="false"/>
          <w:i w:val="false"/>
          <w:color w:val="000000"/>
          <w:sz w:val="28"/>
        </w:rPr>
        <w:t xml:space="preserve">
          (қолы)                                   (қолы) </w:t>
      </w:r>
    </w:p>
    <w:p>
      <w:pPr>
        <w:spacing w:after="0"/>
        <w:ind w:left="0"/>
        <w:jc w:val="both"/>
      </w:pPr>
      <w:r>
        <w:rPr>
          <w:rFonts w:ascii="Times New Roman"/>
          <w:b w:val="false"/>
          <w:i w:val="false"/>
          <w:color w:val="000000"/>
          <w:sz w:val="28"/>
        </w:rPr>
        <w:t xml:space="preserve">      Мөр орны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