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b07c" w14:textId="f73b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қазандағы N 964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қоғамының Директорлар кеңесіне заңнамада белгіленген тәртіппен осы акционерлік қоғам басқармасының құрамына мыналардың сайлануын қамтамасыз ету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Арман Ғалиасқарұлы - басқарма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Құлыбаев Тимур Асқарұлы - басқарма төрағасының орынбасары.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