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95d8" w14:textId="7c69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29 тамыздағы N 753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21 қазандағы N 967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әлеуметтік-экономикалық дамуының 2008 - 2010 жылдарға арналған орта мерзімді жоспары туралы" Қазақстан Республикасы Үкіметінің 2007 жылғы 29 тамыздағы N 753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32, 354-құжат)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әлеуметтік-экономикалық дамуының 2008 - 2010 жылдарға арналған орта мерзімді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мақұлданған "Қазақстан Республикасының әлеуметтік-экономикалық дамуының 2008 - 2010 жылдарға арналған маңызды көрсеткіштерінің болжамы" деген 3-бөлімде: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"Жалпы ішкі өнім, млрд. теңге"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"12763,2" деген сандар "12849,8"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"15640,6" деген сандар "15909,8"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"өткен жылға қарағанда нақты өзгерісі %-бен"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"108,7" деген сандар "108,9"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"105,3" деген сандар "105,0"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"халықтың жан басына ЖІӨ, АҚШ долл."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"6727,7" деген сандар "6771,6"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"8199,0" деген сандар "8340"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"Тауарлар экспорты (ФОБ), млн. АҚШ долл." деген жолда "57275,0" деген сандар "62075,1"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"өткен жылға қарағанда %-бен" деген жолда "118,5" деген сандар "128,4"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балансы, млн. АҚШ долл. 15140,7 17959,0 12619,7 10851,4" деген 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"2008 - 2010 жылдарға арналған қолданыстағы және әзірленетін мемлекеттік және салалық (секторалдық) бағдарламалардың тізбесі" деген 4-бөлім осы қаулыға 1-қосымшаға сәйкес жаңа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"Қолданыстағы және әзірленетін мемлекеттік және салалық (секторалдық) бағдарламалар бөлінісіндегі 2008 - 2010 жылдарға арналған басымды бюджеттік инвестициялық жобалардың (бағдарламалардың) тізбесі" деген 5-бөлім осы қаулыға 2-қосымшаға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Құпия.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2008 жылғы 21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N 967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2007 жылғы 29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N 753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бекітілген 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4-бөлім. 2008-2010 жылдарға арналған қолданыстағы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әзірленетін мемлекеттік және салалық (секторалдық)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бағдарламалардың тізбесі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93"/>
        <w:gridCol w:w="1133"/>
        <w:gridCol w:w="1233"/>
        <w:gridCol w:w="1173"/>
        <w:gridCol w:w="2693"/>
        <w:gridCol w:w="1264"/>
        <w:gridCol w:w="1353"/>
        <w:gridCol w:w="1613"/>
        <w:gridCol w:w="16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тағы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МБ N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рле-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тін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МБ N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тағы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бағ-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лама-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дың N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лене-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тін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бағ-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лама-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дың N 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ның атауы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(Бағдарлама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Бағдарлама-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 әзірлеу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негіздемесі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бекітілген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нормативтік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акт) 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Іске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асыру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кезе-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ңі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дау-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шылар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Болжамды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шығыстар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ж.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ж.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жанындағы Отбасы істері және гендерлік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саясат жөніндегі ұлттық комиссия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Гендерлік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теңдік 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1677 Жарлығы)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ндағы отбасы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неке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беделін 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319 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сымен 146-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тармағына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ленуде)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қолда-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ныстағылары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ленетіндері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Мәдениет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ақпарат министрлігі (206)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қол-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Жарлығы)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2981,4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3072,8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"Көне Отырар-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 N 1009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76,5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дігі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2831,8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2619,7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Этносаралық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конфес-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келісімінің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жетілдірудің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312,9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340,7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Шетелде тұра-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отандас-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қолдау-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1673 Жарлы-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542,4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құжатта-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"Мәдени мұра"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жылғы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1873,6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1376,5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319 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161-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тармағына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ленуде)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8694,9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8050,4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3603,7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3615,2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қолда-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ныстағылары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3603,7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3615,2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ленетіндері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5091,2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4435,2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қолда-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ныстағылары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5091,2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4435,2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Туризм және спорт министрлігі (205)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нда дене 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нықтыру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спортты дамы-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тудың 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230 Жарлығы)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13658,0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17161,0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нда туризм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 дамы-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тудың 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2329,7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505,5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15987,7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17666,5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15987,7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17666,5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тағылары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15987,7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17666,5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Ішкі істер министрлігі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(201)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наша-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қорлыққа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есірткі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күрес-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2006-2014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1678 Жарлығы)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наша-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қорлыққа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есірткі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күрес-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сәуірдегі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442,6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396,556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құқық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бұзушылықтың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күрес-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желтоқсан-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N 1355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2321,3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1655,261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2763,9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2051,8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ғылары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дарламалар: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2763,9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2051,8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тағылары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2763,9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2051,8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Төтенше жағдайлар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министрлігі (202)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жоюдың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жүйе-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N 1383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жоюдың 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1306,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жылғы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 өкімінің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3.1-тармағына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ленуде)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500,0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253,4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әзірленетін-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дарламалар: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тағылары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шаруашылығы министрлігі (212)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жылғы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шілдедегі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1149 Жарлығы)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36421,8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58408,3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"Ауыз су"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93 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18218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тұжырымдама-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73501,3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102755,2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"Жасыл 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жылғы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қазандағы N 958 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7000,1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ресурста-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рын, жануар-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дүниесін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ұтымды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жылғы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914 қаулы)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3275,8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жылғы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сәуірдегі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Жарлығы-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62-тар-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мағына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253-тармағына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әзірленуде)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суды 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 тиімділі-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 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978 қаулысы-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сәйкес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әзірленуде)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128141,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193039,4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36421,8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58408,3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тағылары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36421,8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58408,3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91719,3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134631,1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тағылары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91719,3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134631,1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әзірленетін-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Еңбек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халықты әлеуметтік қорғау министрлігі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(213)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Көші-қон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1371 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11602,0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12749,0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1571,6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2113,0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13173,6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14862,0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дарламалар: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13173,6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14862,0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13173,6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14862,0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Көлік және коммуникация министрлігі (215)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автожол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желтоқсан-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N 1227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118171,0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126187,0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86 Жарлығы)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116798,0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 сала-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632 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7076,3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теңіз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916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"Қазақ-теңіз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-фло-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ҰТКҚК"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ҰК 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дігі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ішкі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қауіпсіздікті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етудің 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917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1831,5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1946,3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127237,1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249494,3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116798,0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тағылары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116798,0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127237,1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132696,3 </w:t>
            </w:r>
          </w:p>
        </w:tc>
      </w:tr>
      <w:tr>
        <w:trPr>
          <w:trHeight w:val="12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тағылары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127237,1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132696,3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министрлігі (217)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халқының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сауаттылығын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жылғы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536 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АҚӨҚОҚРА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697,505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 бойынша жиыны: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600,0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697,505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697,505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тағылары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697,505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Экономика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жоспарлау министрлігі (220)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көлең-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қысқарту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бағыттары"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969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қаласын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жылғы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874 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ШҚО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7852,2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1597,1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 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Жарлығы)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 өңірінің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шешу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2767,8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9134,5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4394,8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тағылары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дарламалар: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9134,5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4364,9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9134,5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4364,9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Әділет министрлігі (221)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патент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ҚПА,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87,9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діни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сенім бостан-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дығын қамта-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кеттік-кон-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жетілдіру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жылғы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БП, 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ЭЖСКА,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ДББК,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әрі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жылғы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673 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тмині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3154,2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4277,0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мемлекеттік және салалық (секторалдық) бағдарламалар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 отыры-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51-23-47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хаттамасының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1.3-тармағына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әзірленуде)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тмині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Құқықтық тү-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сіндіру жұмы-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сы, 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деңгейін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әрі арттыру,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тәрбиелеу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прокура-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алқасының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жариялаған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тапсырмасына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әзірленеді)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тмині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3222,3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4389,6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3222,3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4389,6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тағылары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3222,3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4389,6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әзiрленетiн-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ғылым министрлігі (225)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жылғы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шілдедегі N 734 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157,7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201,8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беруді дамы-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1459 Жарлығы)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63834,0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82555,9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азамат-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патриоттық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тәрбие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Жарлығы)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ғылымды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жылғы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348 Жарлығы)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8268,7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7579,1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жылғы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желтоқсандағы N 1245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586,6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калық-кәсіп-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беруді дамы-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тудың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(ҚазақстанРеспубликасы-ның 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626 Жарлығы)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919,1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ғылыми-техникалық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бағдарламалар 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биотехнология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қазіргі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заманғы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554 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505,6 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кластерді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бірегей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фитопрепарат-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өндірі-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 ұйымдас-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тыру" 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жылғы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 қаулысы)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453"/>
        <w:gridCol w:w="1433"/>
        <w:gridCol w:w="1253"/>
        <w:gridCol w:w="1293"/>
        <w:gridCol w:w="1293"/>
        <w:gridCol w:w="1253"/>
        <w:gridCol w:w="1173"/>
        <w:gridCol w:w="1273"/>
        <w:gridCol w:w="1073"/>
        <w:gridCol w:w="105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Болжамды шығыстар (млн. теңге) 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бюджет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 көздер 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2063,4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663,1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748,8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2128,9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1328,0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553,5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2726,5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2063,4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2063,4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2063,4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2063,4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663,1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663,1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20371,7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5130,8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20463,2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5222,3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20463,2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5222,3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20463,2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5222,3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337,8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337,8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342,1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203,3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337,8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337,8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253,4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253,4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25212,3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26726,7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43265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44445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14122,0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15299,0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16640,0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8724,0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23725,0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5112,0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8432,0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7086,2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7400,1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3252,5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3420,5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78816,0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81992,3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14122,0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15299,0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16640,0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18360,0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8724,0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23725,0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5112,0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8503,5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25212,3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26726,7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25212,3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26726,7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53603,7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55265,6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14122,0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15299,0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16640,0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8724,0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23725,0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5112,0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8503,5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53603,7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55265,6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14122,0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15299,0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16640,0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8724,0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23725,0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5112,0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8503,5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20298,4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19283,0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20298,4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19283,0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1396,4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20298,4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19283,0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30298,4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19283,0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190401,0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159482,0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16506,0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25787,0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17917,0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20652,0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17162,3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23128,3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12186,0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19748,4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119744,7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162976,0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312055,7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324168,0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16506,0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25787,0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17917,0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20652,0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17162,3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23128,3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12186,0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19748,4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312055,7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324168,0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16506,0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25787,0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17917,0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20652,0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17162,3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23128,3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12186,0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19748,4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312055,7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324168,0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16506,0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25787,0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17917,0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20652,0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17162,0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23128,3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12186,0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19748,4 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4938,9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4938,9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86,3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4938,9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4938,9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5133,9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5227,9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5227,9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5133,9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66609,0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54559,4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21705,1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26396,8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26115,5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27800,9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5243,7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6417,5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510,9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510,9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3650,2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2409,7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8024,5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4016,2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2311,2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6785,3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8332,6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33"/>
        <w:gridCol w:w="533"/>
        <w:gridCol w:w="793"/>
        <w:gridCol w:w="1233"/>
        <w:gridCol w:w="3873"/>
        <w:gridCol w:w="1693"/>
        <w:gridCol w:w="1293"/>
        <w:gridCol w:w="1253"/>
        <w:gridCol w:w="1253"/>
      </w:tblGrid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ғылыми-техникалық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бағдарламалар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"Құс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тұмауы: зерттеу,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күрес құралдары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әдістерін әзірлеу"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қаңтардағы N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тапсырмасына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әзірленуде)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203,8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химиялық биоқауіп-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сіздігін 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жылғы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саяси жедел жаңару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жолында" 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Жолдауына сәйкес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әзірленуде)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106,7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наноғылымды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нанотехнология-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дамытудың"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30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609 қаулысының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4.2.2-тармағына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әзірленуде)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244,7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 жанындағы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мәжілісінің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29.01.2007 ж.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24-05/007-528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хаттамасының 2.2,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2.3-тармақтарына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әзірленуде)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а/h5n1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тұмауына 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 әзірлеу"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 жанындағы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мәжілісінің 29.01.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24-05/007-528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хаттамасының 2.2,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2.3-тармақтарына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әзірленуде)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195,0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тәсілмен өзгер-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тілген объектілер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айналымын 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реттеу ғылыми-техникалық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 жанындағы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мәжілісінің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29.01. 2007 ж.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24-05/007-528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хаттамасының 2.2,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2.3-тармақтарына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әзірленуде)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"Каспий акватория-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биоценозын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экология-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лық-эпидемиология-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зерттеу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 сауықтыру"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143,5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Возрождение аралында биологиялық полигон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ықпалын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жою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шараларды жасақтау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кешенді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экономикалық-эпи-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70,3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"2008-2010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"Қазақс-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танның биоәртүр-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лілігін сақтап қалу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өсімдіктердің,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микроағзалардың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ерекше гене-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банктің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жинағын толықтыру,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және ұстап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тұру" ғылыми-техни-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бағдарламасы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199,7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73743,2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92825,4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бағдарламалар: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72154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90187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қолданыстағылары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72153,9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90187,4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бағдарламалар: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788,4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қолданыстағылары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788,4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ғылыми-техникалық бағдарламалар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1124,6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1849,6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қолданыстағылары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636,9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әзірленетіндері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1212,7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министрлігі(226)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салалық 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ісін реформалау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2005-2010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ламасы 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13 қыркүйек-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 N 1438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52793,9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101313,1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173"/>
        <w:gridCol w:w="1313"/>
        <w:gridCol w:w="1033"/>
        <w:gridCol w:w="1133"/>
        <w:gridCol w:w="1253"/>
        <w:gridCol w:w="1433"/>
        <w:gridCol w:w="1093"/>
        <w:gridCol w:w="1033"/>
        <w:gridCol w:w="1253"/>
        <w:gridCol w:w="1073"/>
      </w:tblGrid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261,8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208,7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223,3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153,5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164,3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213,7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228,6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73469,4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62240,6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21706,3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27394,5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34705,4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34792,9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71853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60977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2639726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71852,7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60976,9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21705,1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26396,8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26115,5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27800,9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510,9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510,9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3650,2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2409,7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510,9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510,9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3650,2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2409,7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1105,8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752,8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965,4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752,8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117453,4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44988,1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29738,4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31092,8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29291,4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13"/>
        <w:gridCol w:w="753"/>
        <w:gridCol w:w="593"/>
        <w:gridCol w:w="753"/>
        <w:gridCol w:w="4193"/>
        <w:gridCol w:w="1653"/>
        <w:gridCol w:w="1333"/>
        <w:gridCol w:w="1253"/>
        <w:gridCol w:w="1253"/>
      </w:tblGrid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2008-2016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салауатты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 салты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2007 жылғы 21 желтоқсан-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N 1260 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67,7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2006-2010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ЖҚТБ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індетіне 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іс-әрекет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(Қазақс-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15 желтоқсан-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N 1216 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41,2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кардиоло-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гиялық және кардио-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хирургиялық көмекті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(Қазақ-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13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102 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5379,4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7257,8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 қан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жетілдірудің 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1251 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2878,6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 өлімін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азайтудың 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28 желтоқсан-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N 1325 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2587,0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58280,7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114145,4 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бағдарламалар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52793,9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101313,1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қолданыстағылары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52793,9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101313,1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малар: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5486,8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12832,3 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қолданыстағылары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5486,8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12832,3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Энергетика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минералдық ресурстар министрлігі (231)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Каспий теңізінің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қазақстандық секто-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игерудің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жылғы 16 мамыр-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N 1095 Жарлығы)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энергетикасын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2030 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жылғы 9 сәуір-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N 384 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өндіретін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консервациялаудың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уран кен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 өндірудің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салдарларын жоюдың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2001-2010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25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1006 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635,8 </w:t>
            </w:r>
          </w:p>
        </w:tc>
      </w:tr>
      <w:tr>
        <w:trPr>
          <w:trHeight w:val="26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Елдің минералдық-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шикізаттық кешені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ресурстық 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2003-2010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(Қазақ-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29 желтоқсан-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N 1449 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5713,5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5827,9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мұнай-химия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өнеркәсібін дамы-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тудың 2004-2010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(Қазақ-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29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101 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газ саласын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2004-2010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(Қазақ-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18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669 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ҰК" АҚ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6323,8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уран өнеркә-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сібін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2004-2015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23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78 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 энергетикасын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2008-2030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(1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 - 2008-2010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ж.) 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6 сәуірдегі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Жарлығының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83-тармағына, 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20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319 қаулысының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317-тармағына сәйкес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әзірленуде)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 ластандыру-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жою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2008-2015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3 желтоқсанда-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N 1241 Жарлығы-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2004-2015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экологиялық қауіп-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сіздігі тұжырымдама-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3.2.4-тарауына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әзірленуде)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Қорша-ған-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 ядролық-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энергетикалық саланы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2008-2030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ламасы 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28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"Жаңа әлемдегі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Қазақстан" 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халқына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Жолдауына сәйкес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әзірленуде)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ғылыми-техникалық бағдарламалар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 атом энерге-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тикасын дамытудың"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2004-2008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ғылыми-тех-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никалық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Үкіметінің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12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405 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665,8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8177,1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13753,3 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бағдарламалар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қолданыстағылары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әзірленетіндері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7103,0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12787,5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қолданыстағылары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7103,0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12787,5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әзірленетіндері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665,8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қолданыстағылары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665,8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Индустрия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сауда министрлігі (233)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индустрия-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лық-инновациялық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дамуының 2003-2015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стратегиясы (Қазақ-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17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1096 Жарлығы)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ЭБЖМ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209820,2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106426,8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бұйымдары мен құрас-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тырмалары өнеркә-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сібін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2005-2014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13 желтоқсан-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N 1305 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саланы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Үкіметінің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15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553 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"Қорғас" 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маңы ынтымақ-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тастығы 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одан әрі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7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1061 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3988,4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233"/>
        <w:gridCol w:w="1233"/>
        <w:gridCol w:w="1173"/>
        <w:gridCol w:w="1213"/>
        <w:gridCol w:w="1013"/>
        <w:gridCol w:w="1393"/>
        <w:gridCol w:w="1213"/>
        <w:gridCol w:w="1173"/>
        <w:gridCol w:w="1013"/>
        <w:gridCol w:w="1173"/>
      </w:tblGrid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684,3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744,3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762,1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263,2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249,7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815,5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964,3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452,1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486,6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10573,6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3571,9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1725,7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1838,6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18996,3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10713,5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552,3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306,6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333,1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2766,5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2957,5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5564,2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5093,3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5271,8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149922,1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62575,7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14090,5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38515,5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38891,1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36650,4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964,3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3949,0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772,1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486,6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117453,4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44988,1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29738,4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31092,8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29291,4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117453,4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44988,1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29738,4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31092,8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29291,4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32468,7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17584,6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437,4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8777,1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8798,3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7359,0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964,3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3949,0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772,1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486,6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32468,7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17584,6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437,4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8777,1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8798,3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7359,0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964,3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3949,0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772,1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486,6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544,9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351,9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7829,9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7289,2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4358,2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1831,9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13033,0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9773,0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12733,0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9473,0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12733,0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9473,0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1925,0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73"/>
        <w:gridCol w:w="793"/>
        <w:gridCol w:w="833"/>
        <w:gridCol w:w="493"/>
        <w:gridCol w:w="4533"/>
        <w:gridCol w:w="1633"/>
        <w:gridCol w:w="1353"/>
        <w:gridCol w:w="1253"/>
        <w:gridCol w:w="1253"/>
      </w:tblGrid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Үкіметінің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29 қарашадағы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1129 қаулысы)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650,6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627,8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бірлігін қамта-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масыз ету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(Қазақ-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1191 қаулысы)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1049,4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құрылысының 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2007 жылғы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тамызда N 383 Жарлығы)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106658,0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2015 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технологиялық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Үкіметінің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26 қараша N 1131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ұлттық 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циялық жүйесін қалып-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тастыру және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2005-2015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Үкіметі-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2005 жылғы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сәуірдегі N 387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реттеу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 бірлігін қамта-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масыз ету 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("Қазақ-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станның 2030 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Даму страте-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гиясын одан әрі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Президентінің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6 сәуірдегі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Жарлығын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мақсатында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әзірленуде)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1673,7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1717,5 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ғылыми-техникалық бағдарламалар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"2006-2008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әр түрлі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мақсаттағы перспекти-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валық жаңа материал-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әзірлеу"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(Қазақ-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сәуірдегі N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188,3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218429,89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220656,10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209820,2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213084,8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қолданыстағылары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209820,2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213084,8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бағдарламалар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8432,1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7383,1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қолданыстағылары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6758,4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5665,6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әзірленетіндері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1673,7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1717,5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бағдарламалар: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188,2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қолданыстағылары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188,3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бәсекелестікті қорғау агенттігі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Бәсекелестікті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дамытудың 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(Қазақс-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1308 қаулысы)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117,1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бағдарламалар: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қолданыстағылары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Қоршаған ортаны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министрлігі (234)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"2007-2009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Балқаш-Алакөл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бассейнінің орнықты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 қамтамасыз ету"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Үкіметінің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2 наурыздағы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қаулысы)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34,5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Жаңғыртылатын ресурс-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және баламалы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көздерін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тиімді және ұтымды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пайдаланудың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Премьер-Министрі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К.Қ.Мәсімовтың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24 қазандағы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17-63/4536 тапсырмасы-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сәйкес әзірленуде)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ЖРА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қорғау"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Президентінің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1241 Жарлығымен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экология-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қауіпсіздігінің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2004-2015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тұжырымда-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масының 5-тармағына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әзірленуде)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24438,4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26,0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24472,9 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бағдарламалар: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әзірленетіндері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бағдарламалар: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24472,9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қолданыстағылары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34,5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әзірленетіндері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24438,4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прокуратурасы (502)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статистиканы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арнайы есепке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алуды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Yкiметiнiң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1374 қаулысы)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ұзарту)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БП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1152,3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1194,1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1152,3 
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бағдарламалар: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1152,3 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1152,3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Ақпараттандыру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байланыс агенттігі (603)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почта-жинақтау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жүйесiн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Yкiметiнiң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20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1077 қаулысы)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2533,7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телекоммуникация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Үкіметінің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7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519 қаулысы)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254,2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теңсіздікті төменде-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тудің 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(Қазақс-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қазандағы N 995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4818,9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4373,5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 "Электрондық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Үкіметті"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(Қазақс-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қараша N 1155-1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13532,0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бойынша жийны: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7352,6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20159,7 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бағдарламалар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7352,6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20159,7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ішіндегі қолданыстағылары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7352,6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20159,7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Статистика агенттігі (606)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(секторалдық) бағдарламалар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статистикасын жетiлдi-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рудiң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(Қазақ-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Yкiметiнiң 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ақпандағы N 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бойынша жиыны: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бағдарламалар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ішіндегі қолданыстағылары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223,0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Табиғи монополияларды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агенттігі (203)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"Табиғи монополиялар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саясатын жетілдірудің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кешенді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шараларының"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ламасы 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желтоқсандағы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1279 қаулысы)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ТМРА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328,1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бойынша жиыны: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328,1 
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бағдарламалар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328,1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ішіндегі қолданыстағылары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328,1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242"/>
        <w:gridCol w:w="1242"/>
        <w:gridCol w:w="993"/>
        <w:gridCol w:w="1013"/>
        <w:gridCol w:w="1093"/>
        <w:gridCol w:w="1073"/>
        <w:gridCol w:w="1313"/>
        <w:gridCol w:w="1233"/>
        <w:gridCol w:w="1473"/>
        <w:gridCol w:w="1353"/>
      </w:tblGrid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100120,0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92600,0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10252,5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12906,7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1720,8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115739,10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105506,70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102045,0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92600,0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102045,0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92600,0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13694,1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12906,7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11973,3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12906,7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1720,8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1204,0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4402,2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13185,9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4629,8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17588,1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4629,8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17588,1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4629,8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17588,1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4629,8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365,0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365,0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33"/>
        <w:gridCol w:w="713"/>
        <w:gridCol w:w="693"/>
        <w:gridCol w:w="853"/>
        <w:gridCol w:w="3853"/>
        <w:gridCol w:w="1693"/>
        <w:gridCol w:w="1293"/>
        <w:gridCol w:w="1253"/>
        <w:gridCol w:w="125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Жер ресурстарын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басқару агенттігі (614)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жерлердi ұтымды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Yкiметiнiң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 қаулысы)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ұзарту)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ЖРА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990,6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1697,8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 геодезияны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картографияны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Yкiметiнiң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жылғы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1455 қаулысы)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ұзарту)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ЖРА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1340,3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2349,8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малар: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2349,8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қолданыстағылары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2349,8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Экономикалық қылмысқа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сыбайлас жемқорлыққа қарсы күрес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агенттігі (қаржы полициясы) (618)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 экономика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құқық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бұзушылықтарға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күрестің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27 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сандағы N 1401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ұзарту)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ЭСЖКА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Сыбайлас жемқорлық-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 қарсы күрестiң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2006-2010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тiк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Президенті-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2005 жылғы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1686 Жарлығы)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ЭСЖКА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517,9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336,0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517,9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бағдарламалар: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517,9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қолданыстағылары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517,9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малар: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қолданыстағылары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ғарыш агенттігі (601)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"2007-2009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"Байқоңыр"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кешенінің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құрылымын дамыту"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қыркүйектегі N 954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ҰҒА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 ғарыш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2008-2020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Премьер-Ми-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нистрдің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25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244-ө өкіміне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әзірленуде)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ҰҒА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9968,0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1220,0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9968,0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бағдарламалар: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9968,0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қолданыстағылары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9968,0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малар: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әзірленетіндері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Астана қаласының әкімі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әлеуметтік-эконо-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микалық дамуының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2006-2010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Президенті-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2006 жылғы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маусымдағы N 111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110686,2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115396,3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орнықты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жылға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стратегиялық жос-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пары 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зидентінің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17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67 Жарлығы)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110686,2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115396,3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бағдарламалар: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110686,2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115396,3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қолданыстағылары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110686,2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115396,3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әкімі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2003-2010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ламасы 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Президентінiң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10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1019 Жарлығы)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41679,9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60669,6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41679,9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60669,6 
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бағдарламалар: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41679,9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60669,6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қолданыстағылары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41679,9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60669,6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Оңтүстік Қазақстан облысының әкімі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"Оңтүстік"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аймағын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2007-2015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(Қазақстан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21 қыркүйек-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 N 895 қаулысы)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2970,5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1203,8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2970,5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1203,8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малар: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2970,5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1203,8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қолданыстағылары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2970,5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1203,8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БАҒДАРЛАМАЛАР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835209,0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1172721,3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543941,6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788208,4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САЛАЛЫҚ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289349,4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381809,3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ҒЫЛЫМИ-ТЕХНИКАЛЫҚ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1918,0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2703,7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Қолданыстағы бағдарламалар: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833011,5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1135131,3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543941,6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777987,0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287675,7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355653,4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ғылыми-техникалық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1394,2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1490,9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Әзірленетін бағдарламалар: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2197,5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37590,0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10221,4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1673,7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26155,9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ғылыми-техникалық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1212,7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333"/>
        <w:gridCol w:w="1293"/>
        <w:gridCol w:w="1073"/>
        <w:gridCol w:w="1193"/>
        <w:gridCol w:w="1293"/>
        <w:gridCol w:w="1109"/>
        <w:gridCol w:w="1093"/>
        <w:gridCol w:w="1073"/>
        <w:gridCol w:w="1113"/>
        <w:gridCol w:w="121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456,6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456,6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456,6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456,6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456,6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152098,8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59570,8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7688,8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4056,0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1068,8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228,5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152098,8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59570,8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7917,3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4102,0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3157,1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1068,8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152098,8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59570,8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7917,3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4102,0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1068,8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152098,8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59570,8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7917,3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4102,0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1068,8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33937,5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4217,7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17795,0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21976,0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33937,5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4217,7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17795,0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21976,0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33937,5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4217,7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17795,0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21976,0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33937,5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4217,7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17795,0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21976,0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1001207,5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742016,0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92893,0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137152,5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109434,3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109005,2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26936,9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52006,3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18070,1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28738,5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525400,8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296640,4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61070,5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84276,6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62428,8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60224,5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474700,9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444622,7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31822,5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52875,9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47005,5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48780,7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26936,9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52006,3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18070,1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28738,5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752,8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998156,3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740915,8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92893,0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137152,5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109434,3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109005,2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26936,9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50802,3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18070,1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28738,5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525147,5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296387,1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61070,5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84276,6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62428,8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60224,5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472868,5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444528,7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31882,5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52875,9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47005,5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48780,7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26936,9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50802,3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18070,1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28738,5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3051,2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1100,2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1832,4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752,8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2008 жылғы 21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N 967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2007 жылғы 29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N 753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бекітілген 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5-бөлім. Қолданыстағы және әзірленетін мемлекеттік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салалық (секторалдық) бағдарламалар бөлінісіндегі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2008-2010 жылдарға арналған басымды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инвестициялық жобалардың (бағдарламалардың) тізбесі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2008-2010 жылдарға арналған басымды республикалық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инвестициялық жобалардың (бағдарламалардың) тізбесі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 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587"/>
        <w:gridCol w:w="187"/>
        <w:gridCol w:w="187"/>
        <w:gridCol w:w="587"/>
        <w:gridCol w:w="187"/>
        <w:gridCol w:w="587"/>
        <w:gridCol w:w="187"/>
        <w:gridCol w:w="320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Жобаның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жет-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бағ-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лама-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шісі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Іске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асыру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кезе-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ңі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құны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жылға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дейін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Болжам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кейін 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 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Республикасында білім беруді дамытудың 2005-2010 жылдарға </w:t>
      </w:r>
      <w:r>
        <w:rPr>
          <w:rFonts w:ascii="Times New Roman"/>
          <w:b/>
          <w:i w:val="false"/>
          <w:color w:val="000000"/>
          <w:sz w:val="28"/>
        </w:rPr>
        <w:t xml:space="preserve">арналған мемлекеттік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053"/>
        <w:gridCol w:w="1293"/>
        <w:gridCol w:w="1253"/>
        <w:gridCol w:w="1253"/>
        <w:gridCol w:w="1253"/>
        <w:gridCol w:w="1253"/>
        <w:gridCol w:w="1253"/>
        <w:gridCol w:w="1253"/>
        <w:gridCol w:w="1113"/>
      </w:tblGrid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211401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793269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тiлiнде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8603310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5282232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3321078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Әл-Фараби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қалашығы-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екiншi кезектегi объектілерін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6609837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346881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133445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Гоголь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мекен-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РМҚК 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(студент-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үйін)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511042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361042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көру қабi-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мек-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548450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738478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көру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білетiнде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мек-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1362885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1332885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Л.Гумилев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кiтапхана-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668900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Ш.Есенов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верситеті-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қалашығын-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корпу-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1, 2, 3, 4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Корпустар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2698355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187196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1224440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1286719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М.Қозыбаев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верситеті-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жүзу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891525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410149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481376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мұнай-газ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 көрсе-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3370096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480813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503632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2385651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Қ.А.Яссауи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басты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973438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766284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207154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Екібастұз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отын-энер-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 көрсе-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өңір-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3243890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19891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46411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3177588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ласы үшін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өңір-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218079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64433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865985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Өскемен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машина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327456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60874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Қ.Сәтпаев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1493489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602695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890794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52514433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16855753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17811933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17846747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оқу-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әдіс-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тәжі-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рибеден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шет-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диаспорасы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жеткізу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486411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151299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173222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 25822897 31578289 22352149 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денсаулық сақтау ісін реформалаудың және </w:t>
      </w:r>
      <w:r>
        <w:rPr>
          <w:rFonts w:ascii="Times New Roman"/>
          <w:b/>
          <w:i w:val="false"/>
          <w:color w:val="000000"/>
          <w:sz w:val="28"/>
        </w:rPr>
        <w:t xml:space="preserve">дамытудың 2005-2010 жылдарға арналған мемлекеттiк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133"/>
        <w:gridCol w:w="119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"Педиа-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трия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РМҚК жаны-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емдеу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пусын 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5742566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1923500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1413600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2059066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346400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сы" РМҚК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төсек-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көпма-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манды 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Әл-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Фараби, 3б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алаңындағы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учас-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залын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Әл-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Фараби, 3б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 алаңында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төрт қабатты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128172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70072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"Оңтүстік Қазақстан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РМҚК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көпбейінді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2157710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582590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"С.Д.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Асфендия-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атын-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теті" РМҚК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төсек-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көпбей-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інді ауру-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2157710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572790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РМҚК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көпбейінді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1957710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772790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13640718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1771272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1373418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10496028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жедел-жәр-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төсек-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ҒЗИ 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8246289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6270207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1175453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800629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лыми ней-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рохирургия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7483770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6548130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935640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қаласында ауысымына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диаг-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6638587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5472732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1165855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Бейбітші-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көше-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акаде-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миясын 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ңейту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2533625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1565285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968340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Сот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2742691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226390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488851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қаласында Травмото-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логия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ортопедия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ҒЗИ-дің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қосым-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4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батты 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блогын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428354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78093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350261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 125 төсек-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"Бал-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бұлақ"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демалыс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түзету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сараптама-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кәсі-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би,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ғарғы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14254989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3753707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4570782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5930500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                        12821874  28576025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бойынша ЖИЫНЫ:                                   12747100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 2417021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Республикасында кардиология мен кардиохирургияны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дамытудың 2007-2009 жылдарға арналған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113"/>
        <w:gridCol w:w="1193"/>
        <w:gridCol w:w="1253"/>
        <w:gridCol w:w="1253"/>
        <w:gridCol w:w="1253"/>
        <w:gridCol w:w="1253"/>
        <w:gridCol w:w="1253"/>
        <w:gridCol w:w="1253"/>
        <w:gridCol w:w="1273"/>
      </w:tblGrid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қаласында 180 төсек-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 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лығын 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5083130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466870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облысының Павлодар қаласында 50 төсек-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 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лығын 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 100 төсек-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 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лығын 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3105000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                       2506500 8383130 3571870 550000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бойынша ЖИЫНЫ: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Ауылдық аумақтарды дамытудың 2004-2010 жылдарға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013"/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ұтқыр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дамыту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2941383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1552596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629277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759510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629277 759510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2008-2016 жылдарға арналған "Салауатты өмір салты" кешенді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033"/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61491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20497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20497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20497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 20497 20497 20497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2008-2010 жылдарға арналған ана мен бала өлімін азайту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033"/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қол-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492300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164100 164100 164100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2006-2008 жылдарға арналған Мәдениет саласын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033"/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"Берел"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тарихи-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қорық-мұ-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(салу)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"Есік"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тарихи-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мұражайын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(салу)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101426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автожол саласын дамытудың 2006-2012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жылдарға арналған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1993"/>
        <w:gridCol w:w="1293"/>
        <w:gridCol w:w="1253"/>
        <w:gridCol w:w="1309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(Самараға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 жо-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28136081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14494194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3452000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10189887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(Самара-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ға) Орал,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 жо-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 "Қа-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рабұтақ-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Ырғыз-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16384988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2720799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11164189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дар,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(Омбыға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Майқапша-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ғай (Қы-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 Халық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шығу)"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26367033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5468257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3508000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17390776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Челябі"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49842627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27386191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19146436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102345893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47658078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41030986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13656829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"Щучинск-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"Көкшетау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-Петро-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12825003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5090140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5524863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34668224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21856473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12811751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"Бейнеу-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33429110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11885422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9450288 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-Түркі-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11907703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6415346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5492357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"Таскес-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кен-Бақ-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(Қытай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13773245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3581380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8318865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"Шонжы-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(Қытай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сы)"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Шонжы-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Көлжат-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7744530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4254130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3490400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Үшарал-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570401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453801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Өзбекстан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Көк-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"Өзбек-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(Ташкент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Хоргос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 жол-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4713300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46033000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"Өзбек-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(Ташкент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-Шымкент-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 жол-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37401899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27830399 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ханға)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бөлі-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Георгиев-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ка-Тараз-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Өзбекстан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Өскемен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желі-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58586195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55553216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3032979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766591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173591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(Алматы-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Бішкек)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111379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111379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сала-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168214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55986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59905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Мартұқ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 84332159 104379599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 26452262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 37280687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Қазақстанның 30 корпоративтік көшбасшысы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053"/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льды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газды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Өзен-Түр-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ікменстан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 12097000    0      0   0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2008-2010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"электрондық үкіметін" дамыту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053"/>
        <w:gridCol w:w="1253"/>
        <w:gridCol w:w="1253"/>
        <w:gridCol w:w="1253"/>
        <w:gridCol w:w="1253"/>
        <w:gridCol w:w="1273"/>
        <w:gridCol w:w="1313"/>
        <w:gridCol w:w="1173"/>
        <w:gridCol w:w="1253"/>
      </w:tblGrid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"СжСОТ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тізілімі"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647555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450723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196832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"ҚР БСАЖ"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Біріккен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6290847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3322736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2968111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"КЕАЖ"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1381090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957251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405839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кеден"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2082803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1227886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854917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тізілімі"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67337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47337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 Үкімет құру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58250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1290912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424324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159816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408111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298661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лымын құру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3028538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1285169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1743369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625130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420735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93597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110798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кілттері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лымын құру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1505012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665099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839913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ттің 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шлюзі"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тандырыл-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жүйе-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 құру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425354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170354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үкімет"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рылымының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дігі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 жүйе-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 жасау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168033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49557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88044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30432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кадастры-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маттанды-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ЖРА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3449896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2893115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556781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"E-Agri-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culture"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тандырыл-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жүйе-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 құру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2380689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503054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401435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1476200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үкімет"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заманғы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басқа-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жүйе-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 құру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58250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59550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 8615508 2115091 298661 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Индустриялық-инновациялық дамуының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2003-2015 жылдарға арналған стратегиясы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053"/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Стратегия бойынша ЖИЫНЫ:            1425000 1925000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Республикасында тұрғын үй құрылысын дамытудың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2008-2010 жылдарға арналған мемлекеттік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053"/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 банкі"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несие-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23560000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18277000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15163000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                2356000 18277000 15163000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ЖИЫНЫ: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Астана қаласының әлеуметтік-экономикалық дамуының 2006-2010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жылдарға арналған мемлекеттік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093"/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велотрек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11898500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2998500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көрерменге арналған жабық стадион 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12911433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8539861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4371572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өзенінің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 жақ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жағалауын-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қосал-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 үй-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жеңіл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томобильге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 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2004052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1770002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234050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 7604122 1000000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Алматы қаласын дамытудың 2003-2010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мемлекеттік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073"/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кітапхана"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ғима-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2169751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932681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1037070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1037070 200000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Республикасында дене шынықтыруды және спортты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дамытудың 2007-2011 жылдарға арналған мемлекеттік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093"/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дайын-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15614002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7311237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2302765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шаң-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9346560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3653760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2992800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Азия 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 өт-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кізу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объектіле-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18245000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5614166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5575500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7055334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137598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45796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49002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743281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401269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157273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184739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даяр-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 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дайын-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 11315134 15958403 233741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Тілдерді қолдану мен дамытудың 2001-2010 жылдарға арналған мемлекеттік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193"/>
        <w:gridCol w:w="1313"/>
        <w:gridCol w:w="1393"/>
        <w:gridCol w:w="1393"/>
        <w:gridCol w:w="1393"/>
        <w:gridCol w:w="1393"/>
        <w:gridCol w:w="1393"/>
        <w:gridCol w:w="1393"/>
        <w:gridCol w:w="139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тілдерін дамыту жөніндегі ақпараттық жүйелерді құру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1924296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948440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975856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 975856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2002-2010 жылдарға арналған "Ауыз су" салалық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113"/>
        <w:gridCol w:w="993"/>
        <w:gridCol w:w="1253"/>
        <w:gridCol w:w="1253"/>
        <w:gridCol w:w="1233"/>
        <w:gridCol w:w="127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різдендіру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6032966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752410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1815076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3438037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27443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1380984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780278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249141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351565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қосу 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мағын салу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901101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524602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376499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32157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Еңбекшіл-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 ауда-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 салу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51729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31729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Селетинс-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48721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33721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Талғар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біріккен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сутартқы-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ғырту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920398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380398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біріккен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торабын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(1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546619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436619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Түрген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2-ке-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зегі 3-қо-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сылу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плексі.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Ақши,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ловодное,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Таутүрген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мекендері)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256484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256484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рек, 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Егіндіқұ-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қоныс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қосу арқы-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Қоянды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кезегін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556215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76984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469231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(ІІ-кезек)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733918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148918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Жескент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жақын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қосу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пусктік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1201199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451199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Сайхын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 топ-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тармағын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147460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Орда топ-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(3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791873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344439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447434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БСС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алаңынан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425-белгі-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зервуарлар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алаңына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"Тоқырау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льды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аққысы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1469282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1008286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324729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136267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"Жайрем-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(Тұзкөл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тоғаны)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754652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454652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Жезқазған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Ескулинск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ағызғы-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3971751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1526431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2445320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қабыл-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имаратта-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997200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955196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Арал-Сары-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(V кезек)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2251900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667400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ауда-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ПК673+0.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722+03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1849+79 -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1943+79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Арал-Сары-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590990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93481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247509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861100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563800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265360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Жаңа-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тармағын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453654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185635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бұтағы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оған қосы-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366750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338960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КП-2-ден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Полуказар-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ма, Ақмая,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Бекет-22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ЖГВ-ға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152348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137348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ЖТС-нан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Екпінді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торабы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61752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23845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88389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88389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топтық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жо-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басын өң-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60867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60867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ңарту жо-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балық-сме-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талық 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Шал ақын ауданы Балуан ауылында жерасты сулармен жергілікті сумен қамтамасыз етуді салу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32368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29147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Есіл ауда-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Волоши-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ауылын-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жерасты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сулармен жергілікті сумен қамтамасыз етуді салу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30488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27454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Есіл ауда-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Спасов-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ауылын-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жерасты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сулармен жергілікті сумен қамтамасыз етуді салу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27124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24425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Есіл ауда-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Ясновка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жерасты сулармен жергілікті сумен қамтамасыз етуді салу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27492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24756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Тасты-Шу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торабын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257118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246438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торабын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(сегмент-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511925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488114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23811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Жетісай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кезек)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732314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632314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(жақын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сегіз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335929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235929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Дарбаза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халқын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"Келес"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алғыш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177301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77301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646090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546090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жүйе-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251471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151471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797636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302796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 7276009 12263740 3304360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Арал өңірінің проблемаларын кешенді шешу жөніндегі 2007-2009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жылдарға арналған бағдарлама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093"/>
        <w:gridCol w:w="99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өзенінің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997945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325881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22629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 теңі-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зі айма-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санитария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2191042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2117136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73906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399787 22629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Азаматтық авиация саласын дамытудың 2006-2008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арналған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093"/>
        <w:gridCol w:w="103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әуежайды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7377234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6046234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әуежайының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ұшу-қону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жолағы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аэровокза-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181076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101076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"Қорқыт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әуежайының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ұшу-қону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әуеайлақ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9338954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1867924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4779030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 3300000 2500000 4779030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қылмыстық-атқару жүйесін одан әрі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дамытудың 2007-2009 жылдарға арналған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093"/>
        <w:gridCol w:w="1153"/>
        <w:gridCol w:w="1153"/>
        <w:gridCol w:w="121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1386360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Өскемен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"Химөнер-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ААҚ-ның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822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823 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түзеу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етіп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тергеу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454780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ңарту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 кен-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Ленгер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түзету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күзет-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әс-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117273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117273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 3822693 4741230 4441230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Республикасында нашақорлыққа және есірткі бизнесіне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қарсы күрестің 2006-2008 жылдарға арналған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093"/>
        <w:gridCol w:w="99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"Рубеж-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наркотики"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көлем-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жүк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таситын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тек-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серу анга-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салу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 6359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Төтенше жағдайлардың алдын алудың және оларды жоюдың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2006-2015 жылдарға арналған мемлекеттік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053"/>
        <w:gridCol w:w="101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өзе-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басуынан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719995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қаласының жаңа 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автокө-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лікке 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налған өрт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759870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503342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256528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 1820028 7199952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Әлеуетті органдардың бағдарламалары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093"/>
        <w:gridCol w:w="97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гінің әс-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кери 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жауынгер-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даяр-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"Сұң-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қар" 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найы 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отба-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отбасылық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493948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387816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106132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243132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2008-2010 жылдарға арналған "Қоршаған ортаны қорғау"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053"/>
        <w:gridCol w:w="1173"/>
        <w:gridCol w:w="107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Шет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853673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629086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190309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34278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910047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267529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310395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332123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 457838 344673 332123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Балқаш-Алакөл бассейнінің тұрақты дамуын қамтамасыз етудің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2007-2009 жылдарға арналған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013"/>
        <w:gridCol w:w="1233"/>
        <w:gridCol w:w="1133"/>
        <w:gridCol w:w="11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қол-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71415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36915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 34500 36915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техникалық реттеу жүйесін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дамытудың 2007-2009 жылдарға арналған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053"/>
        <w:gridCol w:w="1013"/>
        <w:gridCol w:w="123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қолдан-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 ғылы-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теулер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47333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22866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 22866 24467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өлшемдерінің бірыңғайлығын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ету жүйесін дамытудың 2007-2009 жылдарға арналған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053"/>
        <w:gridCol w:w="99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қолдан-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 ғылы-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теулер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24794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11978 12816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Республикасында ғылымды дамытудың 2007-2012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арналған мемлекеттік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033"/>
        <w:gridCol w:w="101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Іргелі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19567204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7952573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5197156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641747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 7952573 5197156 6417475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2007-2009 жылдарға арналған "Қазақстан Республикасында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фармацевтика кластерін дамыту үшін экспортқа бағдарланған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бірегей фитопрепараттарды әзірлеу және олардың өндірісін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ұйымдастыру" ғылыми-техникалық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973"/>
        <w:gridCol w:w="105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тәжірибе-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лік-конс-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жұ-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мыстар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271708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140448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 131260 140448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2006-2008 жылдарға арналған "Қазақстан Республикасында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биотехнология жөніндегі кластерді қалыптастыру үшін қазіргі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заманғы технологияларды әзірлеу" ғылыми-техникалық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973"/>
        <w:gridCol w:w="105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тәжірибе-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лік-конс-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жұ-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мыстар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505620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505620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505620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2006-2008 жылдарға арналған "Қазақстан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биологиялық және химиялық қауіпсіздігін ғылыми-техникалық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қамтамасыз ету" ғылыми-техникалық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933"/>
        <w:gridCol w:w="107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тәжірибе-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лік-конс-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жұ-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мыстар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106742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106742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106742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2006-2008 жылдарға арналған "Құс тұмауы: зерделеу, күресудің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құралдары мен әдістерін әзірлеу" ғылыми-техникалық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953"/>
        <w:gridCol w:w="107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тәжірибе-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лік-конс-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жұ-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мыстар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 203813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2007-2009 жылдарға арналған "Қазақстан Республикасында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наноғылымды және нанотехнологияларды дамыту" ғылыми-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техникалық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973"/>
        <w:gridCol w:w="105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тәжірибе-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лік-конс-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жұ-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мыстар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506508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261818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244690 261818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2008-2010 жылдарға арналған "Каспий акваториясының </w:t>
      </w:r>
      <w:r>
        <w:rPr>
          <w:rFonts w:ascii="Times New Roman"/>
          <w:b/>
          <w:i w:val="false"/>
          <w:color w:val="000000"/>
          <w:sz w:val="28"/>
        </w:rPr>
        <w:t xml:space="preserve">кешенді эколого-эпидемиологиялық зерттеу және оны сауықтыру </w:t>
      </w:r>
      <w:r>
        <w:rPr>
          <w:rFonts w:ascii="Times New Roman"/>
          <w:b/>
          <w:i w:val="false"/>
          <w:color w:val="000000"/>
          <w:sz w:val="28"/>
        </w:rPr>
        <w:t xml:space="preserve">бойынша шараларды әзірлеу" ғылыми-техникалық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993"/>
        <w:gridCol w:w="105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тәжірибе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461338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153545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164293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143500 153545 164293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2008-2010 жылдарға арналған "Жаңғыру аралындағы биологиялық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полигон қызметінің салдарын кешенді эколого-эпидемиологиялық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зерттеу және оны жою бойынша шараларды әзірлеу" ғылыми-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техникалық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013"/>
        <w:gridCol w:w="103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тәжірибе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226098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70328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75251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80519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 70328 75251 80519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2008-2010 жылдарға арналған "Қазақстан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денсаулық сақтауы үшін a/h5n1 тұмауына қарсы вакцина әзірлеу"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ғылыми-техникалық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033"/>
        <w:gridCol w:w="103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тәжірибе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626906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208650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223256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 195000 208650 223256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2008-2010 жылдарға арналған "Қазақстанның биотүрлілігін сақтап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қалу үшін өсімдіктердің, жануарлардың, микроағзалардың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ерекше генетикалық банктің жинағын толықтыру, зерттеу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ұстап тұру" ғылыми-техникалық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073"/>
        <w:gridCol w:w="101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тәжірибе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213674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228631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 199695 213674 228631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2008-2010 жылдарға арналған "Қазақстан Республикасының қалпына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келетін энергетикасын дайындау ғылыми-техникалық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053"/>
        <w:gridCol w:w="101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тәжірибе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157530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49000 52430 56100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"2008-2010 жылдарға арналған Қазақстан Республикасында ғарыш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қызметін дамыту" мемлекеттік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053"/>
        <w:gridCol w:w="101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космо-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"Байтерек"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ҰКА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28352800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12579400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3891936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3802860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8078604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тәжірибе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ҰКА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900535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900535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 900535 3891936 3802860 8078604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2004-2008 жылдарға арналған "Қазақстан Республикасында атом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энергетикасын дамыту" ғылыми-техникалық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053"/>
        <w:gridCol w:w="99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тәжі-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рибелік-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665751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665751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 665751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"2006-2008 жылдарға арналған әр түрлі мақсаттағы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перспективалық жаңа материалдарды әзірлеу" ғылыми-техникалық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093"/>
        <w:gridCol w:w="97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тәжі-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рибелік-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188248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188248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188248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Құрылысты жобалық қамтамасыз ету және сәулет, қала құрылысы,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құрылыс қызметі мен тұрғын үй-коммуналдық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саласындағы мемлекеттік нормативтер жүйесін одан әрі жетілдіру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жөніндегі іс-шаралар жоспары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053"/>
        <w:gridCol w:w="99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тәжірибе-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лік-конст-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рукторлық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21221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21221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21221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"Көне Отырарды жаңғырту" 2005-2009 жылдарға арналған </w:t>
      </w:r>
      <w:r>
        <w:rPr>
          <w:rFonts w:ascii="Times New Roman"/>
          <w:b/>
          <w:i w:val="false"/>
          <w:color w:val="000000"/>
          <w:sz w:val="28"/>
        </w:rPr>
        <w:t xml:space="preserve">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053"/>
        <w:gridCol w:w="99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қолдан-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 ғылы-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теулер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20000 21400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2007-2009 жылдарға арналған "Мәдени мұра"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053"/>
        <w:gridCol w:w="97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тәжірибе-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лік-конс-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392100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210100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210100 182000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Республикасында мемлекеттік құқықтық статистиканы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және арнайы есепке алуды дамытудың 2005-2007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113"/>
        <w:gridCol w:w="97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найы 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алу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БП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2334075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1914220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419855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 419855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Мемлекеттік статистиканы жетілдірудің 2006-2008 жылдарға арналған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153"/>
        <w:gridCol w:w="953"/>
        <w:gridCol w:w="1273"/>
        <w:gridCol w:w="123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агенттігі-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аума-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қтық бө-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лімшелері-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тарату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98787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48787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тізілім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қоймасы"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184965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54665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есеп,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кация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166248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96924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69324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217876 69324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Елдің минералды-шикізат кешенінің ресурстық базасын 2003-2010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жылдарға арналған дамытудың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153"/>
        <w:gridCol w:w="1153"/>
        <w:gridCol w:w="1293"/>
        <w:gridCol w:w="1293"/>
        <w:gridCol w:w="1293"/>
        <w:gridCol w:w="1293"/>
        <w:gridCol w:w="1293"/>
        <w:gridCol w:w="1293"/>
        <w:gridCol w:w="129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тәжі-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рибелік-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321108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99881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106873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114354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1209900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211037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447860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551003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548741 657876 114354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агроөнеркәсіп кешенін тұрақты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дамытудың 2006-2010 жылдарға арналған тұжырымдамасы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153"/>
        <w:gridCol w:w="89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С.Сейфул-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 атын-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факу-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льтетінің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корпу-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салу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267803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С.Сейфул-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 атын-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салу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679810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24675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312989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342146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жану-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ресур-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5507032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376834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5130198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"Ауыл 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руашылығын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діруден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кезеңі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8194356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626309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76093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7491954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"Ауыл 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бәсекеге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қабілетті-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8540416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1190316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1076823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3574485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2369402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330390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сәйкес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16033700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450400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1999006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10458346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3125948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 3213132 26967972 5837496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 330390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2008-2010 жылдарға арналған "Жасыл ел"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153"/>
        <w:gridCol w:w="87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 дақыл-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тұ-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қымдары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Көкше-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аймақ-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орман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дақылдары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тханалық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Іле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бөктерінде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екі пә-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терлі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бөлмелі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үлгісінде)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жеңіл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токөлікте-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 салу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16679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16679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ласы, 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рінде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(өрт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сөндіру,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екпелерді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т.б.)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суға 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ұңғымасын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бұрғылау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"Батыс-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қорығы"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бокстер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17293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17293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паркі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доны. 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сыбай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маншылығы.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 учас-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ке,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бөліп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паркі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доны. 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сыбай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 учас-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ке,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бөліп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кордоны.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Жасыбай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ғы. N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учаске, 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бөліп 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кордоны.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Жасыбай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лығы. N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учаске, 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бөліп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кордоны.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Жасыбай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ғы. N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учаске, 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бөліп 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кордоны.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Жасыбай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ғы. N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учаске, 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бөліп 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кордоны.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Келіншек-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кордоны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кордоны.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Дулатбек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кордоны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кордоны.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Бессаз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кордоны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278567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Республикасында телекоммуникация саласын дамытудың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2006-2008 жылдарға арналған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193"/>
        <w:gridCol w:w="89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істер 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нистрлігі-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фония 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лісін жаң-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ғырту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1218453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103188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253982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861283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253982 861283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Республикасында ақпараттық теңсіздікті төмендетудің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2007-2009 жылдарға арналған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213"/>
        <w:gridCol w:w="87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3423060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1726308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852952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44571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129652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895859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242859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118511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111861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1659771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616871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721100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 1462483 1855631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Бағдарламадан тыс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173"/>
        <w:gridCol w:w="1253"/>
        <w:gridCol w:w="1133"/>
        <w:gridCol w:w="1293"/>
        <w:gridCol w:w="1273"/>
        <w:gridCol w:w="1273"/>
        <w:gridCol w:w="1213"/>
        <w:gridCol w:w="1113"/>
        <w:gridCol w:w="1175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ЭСЖҚА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(ҚП)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924318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651500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198568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(ҚП)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1159915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321962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382069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455884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Реcпубли-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 есебі-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ұста-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орталық аппара-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тының жас мамандары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жа-тақхана 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2908516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1154731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1753785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басқа-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қолдан-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 ғылы-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теулер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ресур-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қолдан-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 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лыми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теулер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ЖРБА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147476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49312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52764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қолдан-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 ғылы-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теулер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133023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41377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44273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47373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Горький 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жапсарлас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188704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113704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Алқа билер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жапсарлас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249887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81719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117718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Қаскелең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Мақашев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636377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376490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189487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3-құрамдық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150256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87356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Сәтпаев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даңғылы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 ғима-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алқа билер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жапсарлас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184774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108774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ласы 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қабатты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363270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92232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218034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 қоғам-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ғима-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алқа билер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 қабат-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жапсар-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 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 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178045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61231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116814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сот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Алқа билер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жапсарлас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166500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 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 ғи-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жапсарлас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217794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53232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138069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26493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сот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 сот-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жоба-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лық-смета-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құжат-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Горький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 209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 ғима-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ратына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жапсарлас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219484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139484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Қазыбек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 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 орна-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сот ғима-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жапсаржай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361396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167434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193962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өзе-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нінің сол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жағалауын-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алқа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билер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 аудан-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соты-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қаты-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суымен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лалық сот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жоба-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лау-смета-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құжат-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соты МАЭСөмен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бірлесіп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даушыларын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маман-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дандырыл-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аудан-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соты-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типтік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Өскемен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соты база-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сот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бірге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 соты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даушыларын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типтік ғи-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марат жо-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балау-сме-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талық 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соты база-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сот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бірге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Лисаковск қаласында қала сотының әкімшілік ғимаратын салу жобалау-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сметалық құжаттарын дайындау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сот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тандырыл-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вациялық-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жүйе-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 құру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843159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629818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213341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мемлеке-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ттік жоба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 фаза)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6353419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5433446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919973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Рөспубли-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істер 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нистірлі-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инсти-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туты 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ктілерінің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корпу-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 қо-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сымша ғи-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марат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құрылы-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аяқтау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584136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549998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34138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әске-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әс-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кери 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үйін 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178925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178925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даңғылы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емхана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госпиталь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"Бақылау"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624700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287536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181100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156064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сіптік,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лімнен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маман-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1876957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535436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624787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716734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8435380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2508719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2927531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2999130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 жақ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жағалауда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 "Новая"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-дан РПК-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(медицина-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үшін)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497038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486753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РПК-88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төсек-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ҒЗИ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жедел-жәр-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ведом-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ЖСҚ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сараптама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12645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50606094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9660264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35945830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253"/>
        <w:gridCol w:w="1113"/>
        <w:gridCol w:w="1333"/>
        <w:gridCol w:w="1553"/>
        <w:gridCol w:w="1413"/>
        <w:gridCol w:w="1293"/>
        <w:gridCol w:w="1193"/>
        <w:gridCol w:w="1175"/>
        <w:gridCol w:w="1253"/>
      </w:tblGrid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Жобаның атауы 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шісі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кезеңі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құны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Болжам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2672733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887049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892842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892842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7584464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3347144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2562340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1674980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Өзбекстан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(Ташкент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Елшілігін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681600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36644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644956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Біріккен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Әмірлікте-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(Әбу-Даби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Елшісінің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Елшіліктің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салуды бастау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864872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428403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436469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Корольді-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елшілігін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(Мадрид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1404685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1404685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Украинада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елшілігінің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(Киев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69889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69889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22706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24296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818916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254725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272556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291635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"Бурабай"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аймағын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48257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48257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202126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146026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Дамаск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(Сирия)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этномәдени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Әл-Фараби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кесенесін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450400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күмбезді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мешітін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(Египет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48032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14935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Қару-жарақ,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238940515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55187043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40377901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41186724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51340752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50848095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күштер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8409641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3173048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1399700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даярлау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34110588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4857938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5478162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6751161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7766709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9256618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273"/>
        <w:gridCol w:w="1113"/>
        <w:gridCol w:w="1353"/>
        <w:gridCol w:w="1593"/>
        <w:gridCol w:w="1413"/>
        <w:gridCol w:w="1313"/>
        <w:gridCol w:w="1175"/>
        <w:gridCol w:w="1175"/>
        <w:gridCol w:w="125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О.Жәутіков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1313771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99876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1213895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бәсеке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қабілетті-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инновацияны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9512522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716613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1359856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2381457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5054596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2248388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394916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895397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958075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478477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148831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159249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170397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117021569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37059564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38634798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41327207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"Дарья 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кәдеге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1369571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984571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суды толық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4530700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295790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2310560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1924350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метеоро-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2257434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792981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1064453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асты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керосинмен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ластануын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жою (Семей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195503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176090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жөне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1644150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658914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799236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32149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11449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көбейту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7657344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261235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282970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2884651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2373801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1854687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езендері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11600409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2209512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2695083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3242964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3452850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Ақдала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суармалы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массивін-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Тасмұрын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каналын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209937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49484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60453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Күшік-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 суару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қашыртқы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мехтазарту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108444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60453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47991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магис-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тармағын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өзеніндегі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бөгетін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339523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74170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115353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Тасөткел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711631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232697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403134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өзенінде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жағалауды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күшейту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арна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түзету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574861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96556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328305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2271"/>
        <w:gridCol w:w="1182"/>
        <w:gridCol w:w="1323"/>
        <w:gridCol w:w="1605"/>
        <w:gridCol w:w="1444"/>
        <w:gridCol w:w="1303"/>
        <w:gridCol w:w="1162"/>
        <w:gridCol w:w="1122"/>
        <w:gridCol w:w="1304"/>
      </w:tblGrid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Жетіқара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Желқуар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айналма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қашыртқы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463247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172926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140321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Шідерті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744601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75786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598815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215251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76600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38651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Бәйдібек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"Комсомол"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қабілетті-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607483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38651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568832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асты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ағындыларды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5656730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1142596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561934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3952200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8695286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2704683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2894011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3096592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айналымы"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салу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4125010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3053000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1072010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221329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221329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тасудың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794530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503538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290992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203792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63390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67827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72575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Мұңайт-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"Жас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155465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13465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142000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341543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65618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76745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90178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109002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қаласында республикалық медико-әлеуметтік сараптама және мүгедектерді сауықтыру орталығын салу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10791145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539557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3407730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6843858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"Павлодардың Психохрониктерге арналған арнайы үйі" ММ үшін 140 орындық екіқабатты ғимарат, тазарту ғимараты мен фильтрациялау алаңын, кептіру залы мен монша-кіржуу кешенін салу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432500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432500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"Бірлік"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962657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262657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"Бидайық"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684821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300001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384820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"Қарғалы"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лымын салу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355439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156929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198510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рәсімдеу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менті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657071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25242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231829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"Қордай"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"Ауқатты"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лымын салу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225650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49200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176450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"Қордай"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"Сортөбе"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лымын салу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248727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48727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253"/>
        <w:gridCol w:w="1153"/>
        <w:gridCol w:w="1313"/>
        <w:gridCol w:w="1593"/>
        <w:gridCol w:w="1473"/>
        <w:gridCol w:w="1293"/>
        <w:gridCol w:w="1175"/>
        <w:gridCol w:w="1073"/>
        <w:gridCol w:w="137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"Жаңа жол"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325437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128752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196685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"Қарғас"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дана)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пәтерлі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қабатты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"Жібек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303239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303239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"Темір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баба"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702047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475257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200090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"Тәжен"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676144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449844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821978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821978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5215911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3509942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256031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2244337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1643721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308355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7255158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1359598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1495558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4400002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328563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109354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1221638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339285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414643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467710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2150951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218590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380740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1151621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 арттыру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655088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163772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163772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163772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163772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Токамак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термоядро-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риалтану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5760663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3651678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758090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1350895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Ядролық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биофизика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6936122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1290900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2595222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ядролық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РМК "Атом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ЕМК-ның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сұрыптау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алаңдарын-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"Байкал-1"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реакторла-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материалдарды ұзақ уақыт сақтау пунктінің жарату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4320420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1940251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1779931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600238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749550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233149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249469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266932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"Достық Эн-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ерго"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несиелік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2551500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2551500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салаларының энерготиімділігінің деңгейін арттыру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697712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200789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226717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270206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үй-жайлары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көп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пәтерлі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881858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451153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430705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атқарылуын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дерекқорын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96624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50623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"Бүркіт"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1661881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519386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382266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760229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әуежайында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"Бүркіт"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2697457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1739050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890097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 пәтерлі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Ессентуки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шипажайын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1039375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1039375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"Қараөткел"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728617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719527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Красноярка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жөне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2307110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28530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1030170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1248410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(Щучье,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көлдері)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Дәрігер-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дандыру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27294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денті 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Медици-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налық 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реалибита-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36828735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652400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1566897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26604422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8005016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мұражайы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229240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60331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үйі.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100760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үйінің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68212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64124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243021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218719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24302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3531799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114300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1841541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1575958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шипажай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6414364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2901560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3512804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ласында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лабақшаға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 жә-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82120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82120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берушінің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аумағындағы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50891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50891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Заңжобала-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908100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324042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151943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432115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Құпия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Бағдарламалардан тыс ЖИЫНЫ:          153181403 170244962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 156097011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 164701940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Дамуға берілетін нысаналы трансферттер мен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бюджеттен кредит беру есебінен қаржыландырылатын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2008-2010 жылдарға арналған басымды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бюджеттік инвестициялық жобалардың (бағдарламалардың)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тізбесі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  </w:t>
      </w:r>
      <w:r>
        <w:rPr>
          <w:rFonts w:ascii="Times New Roman"/>
          <w:b w:val="false"/>
          <w:i w:val="false"/>
          <w:color w:val="000080"/>
          <w:sz w:val="28"/>
        </w:rPr>
        <w:t xml:space="preserve">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87"/>
        <w:gridCol w:w="587"/>
        <w:gridCol w:w="587"/>
        <w:gridCol w:w="187"/>
        <w:gridCol w:w="587"/>
        <w:gridCol w:w="187"/>
        <w:gridCol w:w="587"/>
        <w:gridCol w:w="187"/>
        <w:gridCol w:w="320"/>
      </w:tblGrid>
      <w:tr>
        <w:trPr>
          <w:trHeight w:val="3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Жобаның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жет-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бағ-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лама-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шісі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Іске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асыру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зеңі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құны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жылға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дейін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Болжам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жылдан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кейін 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 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Республикасында Білім беруді дамытудың 2005 - 2007 жылдарға арналған мемлекеттік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393"/>
        <w:gridCol w:w="1153"/>
        <w:gridCol w:w="1293"/>
        <w:gridCol w:w="1633"/>
        <w:gridCol w:w="1493"/>
        <w:gridCol w:w="1333"/>
        <w:gridCol w:w="1093"/>
        <w:gridCol w:w="1053"/>
        <w:gridCol w:w="139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132284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455181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824335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Есіл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Есіл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593420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293420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Шалқар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Шалқар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167850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Еңбекшіқа-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зақ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970853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759083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Талғар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Талғар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894472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682702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Талдықорған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1564653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1141113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Талдықорған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1411200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85011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705600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620589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Қапшағай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1873055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1449515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орынға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705500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493730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705800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494030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705500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493730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393"/>
        <w:gridCol w:w="1193"/>
        <w:gridCol w:w="1273"/>
        <w:gridCol w:w="1613"/>
        <w:gridCol w:w="1493"/>
        <w:gridCol w:w="1373"/>
        <w:gridCol w:w="1073"/>
        <w:gridCol w:w="1073"/>
        <w:gridCol w:w="137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705800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494030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 жақ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Өскемен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орынды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1235936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812396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 қаласын-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91320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91320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Орал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Орал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380936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94288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286648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630339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382147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248192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орынды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1321408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303540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1017868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214069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345931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Байқоңыр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"мектеп-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281220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738780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1849852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134475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1715377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"Арай"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1052916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72140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227860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752916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1411200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91757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705600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613843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393"/>
        <w:gridCol w:w="1173"/>
        <w:gridCol w:w="1313"/>
        <w:gridCol w:w="1553"/>
        <w:gridCol w:w="1573"/>
        <w:gridCol w:w="1313"/>
        <w:gridCol w:w="1113"/>
        <w:gridCol w:w="1093"/>
        <w:gridCol w:w="135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"Рахат"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764503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201380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563123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орынды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"Арай"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орынды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1391181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967641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орынды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761800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орынға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ұйықтайтын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1476994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580700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896294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336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"Құлагер"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1923991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553070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1370921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1615153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713399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901754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Жангелдин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1619962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706441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913521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231640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161640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337141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71142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265999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(Малиновка)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337141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81142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255999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Жарқиян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Державинск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137464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94856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537363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337363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Талдықорған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279133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3"/>
        <w:gridCol w:w="1173"/>
        <w:gridCol w:w="1313"/>
        <w:gridCol w:w="1553"/>
        <w:gridCol w:w="1553"/>
        <w:gridCol w:w="1313"/>
        <w:gridCol w:w="1133"/>
        <w:gridCol w:w="1093"/>
        <w:gridCol w:w="133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166299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166299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"Қарасу"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242240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92240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Орал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279831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279831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"Көгілдір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290067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213047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7-2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218319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74583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143736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"Наурыз"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187497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85914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101583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220669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95867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124802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Тасбөгет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349312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249312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 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354602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106381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248221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531256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281256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Победа-Уә-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лиханов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481243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396243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"Нұрсәт"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203200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130837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130837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433"/>
        <w:gridCol w:w="1153"/>
        <w:gridCol w:w="1293"/>
        <w:gridCol w:w="1573"/>
        <w:gridCol w:w="1533"/>
        <w:gridCol w:w="1353"/>
        <w:gridCol w:w="1073"/>
        <w:gridCol w:w="1153"/>
        <w:gridCol w:w="131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Бәйдібек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Шаян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352933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247053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Бәйдібек ауданы Шаян ауылында 140 орындық балабақша 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133229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Шәуілдір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349498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165258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184240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"Шаңырақ"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201709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"Мамыр"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бұрышы,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даңғылында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387941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387941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"Шаңырақ-2"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347782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208663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139149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"Құлагер"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276902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276902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 бойынша ЖИЫНЫ:              27478124 10508461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1234432 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ісін реформалаудың және дамытудың 2005 - 2010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жылдарға арналған мемлекеттік бағдарламасы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2477062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1729086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547976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1065800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265800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перзентхана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245433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123839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121594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1052900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12873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312027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Талдықорған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көпмаманды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3039200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59434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2539200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440566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көпмаманды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1556667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164980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1236667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155020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көпмаманды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2670000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164950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2015730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489320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412723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22277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2436"/>
        <w:gridCol w:w="1204"/>
        <w:gridCol w:w="1325"/>
        <w:gridCol w:w="1608"/>
        <w:gridCol w:w="1508"/>
        <w:gridCol w:w="1366"/>
        <w:gridCol w:w="1125"/>
        <w:gridCol w:w="1124"/>
        <w:gridCol w:w="1328"/>
      </w:tblGrid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1181848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413950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767898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Алмагүл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көйкелі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перзентхана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үйін салу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2033493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1033493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Өскемен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жанынан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1457990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55212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602778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Өскемен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1556000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49615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306385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1546700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46649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300051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көпмаманды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2259300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60500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1850000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348800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диспан-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13578566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897200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740572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11940 794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Өскемен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көпмаманды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2278300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69100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1850000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359200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Өскемен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2513042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1913042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көпбейінді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2034950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74950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980000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980000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 орталы-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 салу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2484462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111200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848142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848141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676979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1012500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102500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510000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көпбейінді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3080600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80540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900060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көпбейінді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3491400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91400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1190000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1190000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1020000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Орал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диспан-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 салу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1325600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750000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475600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433"/>
        <w:gridCol w:w="1193"/>
        <w:gridCol w:w="1293"/>
        <w:gridCol w:w="1633"/>
        <w:gridCol w:w="1453"/>
        <w:gridCol w:w="1393"/>
        <w:gridCol w:w="1093"/>
        <w:gridCol w:w="1133"/>
        <w:gridCol w:w="12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Орал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көпмаманды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Орал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көпмаманды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2956200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728200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Орал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"Гүлдер"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987374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487374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822761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642758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 орталы-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 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2210962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287700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1873262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көпмаманды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2130200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49064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181136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көпмаманды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721406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64857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575906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80643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келімге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763597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150026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613571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1371500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421500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 орталы-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 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2556562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1563340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843222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көпмаманды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3165000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көпмаманды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1371500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326500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Байқоңыр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әйелдер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перзентхана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2320100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1848600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354500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473"/>
        <w:gridCol w:w="1233"/>
        <w:gridCol w:w="1293"/>
        <w:gridCol w:w="1573"/>
        <w:gridCol w:w="1493"/>
        <w:gridCol w:w="1353"/>
        <w:gridCol w:w="1113"/>
        <w:gridCol w:w="1093"/>
        <w:gridCol w:w="13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көпмаманды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3527500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3191500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көпмаманды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2562000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2091000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816500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көпмаманды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2993394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14856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2435262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1435262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ауысым-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100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1727412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877412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1665000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Ақсу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1065000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2432262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1423262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490884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78103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305684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107097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көпбейінді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2033100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73040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560060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көпбейінді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2033100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73040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560060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келуге N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1022200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ауысымға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келуге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1022200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192200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ауысымға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келуге N 7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1022200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3433135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2223707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1209428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Шымкент қаласында қан Орталығын салу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1773489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1468000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305489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Бостандық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751830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751830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бейінді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(сол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 жағалау)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3830111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1657129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1653920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519062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-емханалық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(Оренбург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(Агроқалашық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ересектер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1701118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1318516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136845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225663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қаласында сол жақ жағалауда амбулаторлық-емханалық кешен (ауысымда 350 адам қабылдайтын ересектер емханасы, 150 адам қабылдайтын балалар емханасы)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751904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44826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307078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 14931198  77124927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 18700011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  3717159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Ауылдық аумақтарды дамытудың 2004 - 2010 жылдарға арналған мемлекеттік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493"/>
        <w:gridCol w:w="1273"/>
        <w:gridCol w:w="1273"/>
        <w:gridCol w:w="1573"/>
        <w:gridCol w:w="1473"/>
        <w:gridCol w:w="1353"/>
        <w:gridCol w:w="1113"/>
        <w:gridCol w:w="1113"/>
        <w:gridCol w:w="13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Жақсы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 ауы-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лында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859410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336110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523300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416881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705600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600600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Ерейментау ауданының Малтабар ауылында 200 орындық орта мектеп салу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222700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20690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Қызылжұлдыз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379241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179241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Құмқұдық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Темір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Шұбаршы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Темір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Кеңқияқ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Кеңқияқ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67131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215869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472279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322279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Іле ауданын-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Боралдай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бін салу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1898444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1474904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453"/>
        <w:gridCol w:w="1293"/>
        <w:gridCol w:w="1373"/>
        <w:gridCol w:w="1533"/>
        <w:gridCol w:w="1453"/>
        <w:gridCol w:w="1373"/>
        <w:gridCol w:w="1113"/>
        <w:gridCol w:w="1073"/>
        <w:gridCol w:w="13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ауылын-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481650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375765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933383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721613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 құрай-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551051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445166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Көксүй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Балпықби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715238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Молдағұлова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Қарғалы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248998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106498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Индер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Энгельс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691334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431334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Кудряшов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Гоголь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737708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525938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493830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207501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207501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Қызылқоға ауданының Миялы ауылында 250 орындық орта мектеп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407576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359577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47999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Тайманов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орта мектеп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159600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Қызылқоға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Тайсойған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79320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Талгарьян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Тайманов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Мақат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424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Благодарное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376480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125570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250910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433"/>
        <w:gridCol w:w="1333"/>
        <w:gridCol w:w="1393"/>
        <w:gridCol w:w="1513"/>
        <w:gridCol w:w="1493"/>
        <w:gridCol w:w="1353"/>
        <w:gridCol w:w="1113"/>
        <w:gridCol w:w="1053"/>
        <w:gridCol w:w="14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527829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387829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155026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104514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50512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712361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500591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697026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485256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Үшбиік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Қатон-Қара-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ғай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376320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74188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302132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834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Чкалов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289777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189777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Сыпатай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бөлімшесін-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259392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187792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Шөлдала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443230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Мойынқұм ауданының Ақбақай ауылында 502 орын құрайтын мектебін 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384751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268999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115752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Мақатаев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294705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294705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Момышұлы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Дүйсебай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А.Гайдар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269148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110488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158660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453"/>
        <w:gridCol w:w="1333"/>
        <w:gridCol w:w="1413"/>
        <w:gridCol w:w="1493"/>
        <w:gridCol w:w="1493"/>
        <w:gridCol w:w="1373"/>
        <w:gridCol w:w="1113"/>
        <w:gridCol w:w="1113"/>
        <w:gridCol w:w="13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Подстепное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345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416850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31624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385226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Батыс-Қазақ-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Бөкейорда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Сайхин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Жангелдин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ауы-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лында 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410132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390947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19185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Жангелдин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Милысай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339619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166951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172668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352800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109534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243266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352800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109534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243266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249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1833224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134775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1698449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1813367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144773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1668594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бін 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1656472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134812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1521660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1766699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135075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1631624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Шиелі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Шиелі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640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704218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504218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216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Шиелі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Шиелі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47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513"/>
        <w:gridCol w:w="1313"/>
        <w:gridCol w:w="1393"/>
        <w:gridCol w:w="1473"/>
        <w:gridCol w:w="1533"/>
        <w:gridCol w:w="1333"/>
        <w:gridCol w:w="1153"/>
        <w:gridCol w:w="1113"/>
        <w:gridCol w:w="135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1411200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210911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705600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494689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Тереңөзек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аулында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1411200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210911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705600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494689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1549170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233752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904318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411100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Қарақиян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Құрық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1337949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914409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Түпқараған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С.Шапағатов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448540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98540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тернат салу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1548113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612350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685763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608885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408885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Пески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215114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115114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278372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208372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Отрар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331363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239203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Асықата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991446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921446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380089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74216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305873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Сайрам ауданының Ахмет Яссави атындағы бөліміндегі "Пахтакор" учаскесінде 900 орындық Хусанов атындағы орта мектеп салу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508770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470954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91816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Созақ ауданының Жуантөбе ауылында Сейфуллин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622 орындық орта мектеп салу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335601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60601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Бәйдібек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Шаян ауылын-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N 700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1033761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257500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676261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154740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154740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Мақатаев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533"/>
        <w:gridCol w:w="1293"/>
        <w:gridCol w:w="1453"/>
        <w:gridCol w:w="1453"/>
        <w:gridCol w:w="1493"/>
        <w:gridCol w:w="1333"/>
        <w:gridCol w:w="1153"/>
        <w:gridCol w:w="1153"/>
        <w:gridCol w:w="13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Ақдала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С.Ерубаев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575280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475280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Бәйдібек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Қазығұрт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Рабат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Тәжібаев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217600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247660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197660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ҚазССР-інің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жылдығы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167600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Құрбанов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34750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53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орынға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49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орынға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Куйбышев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мектепті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56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орынға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48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орынға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Мұратбаев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730964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730964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Ащыкөл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Н.Шойбеков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410193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410193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553"/>
        <w:gridCol w:w="1253"/>
        <w:gridCol w:w="1513"/>
        <w:gridCol w:w="1413"/>
        <w:gridCol w:w="1513"/>
        <w:gridCol w:w="1373"/>
        <w:gridCol w:w="1133"/>
        <w:gridCol w:w="1173"/>
        <w:gridCol w:w="12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Лесбек батыр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Л.Жолдасов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1226942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1226942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421747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421747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 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I.Есенберлин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408622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408622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Қажымұқан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414815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414815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Семхоз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Сәтпаев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419478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419478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Щучье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"Бурабай"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санаториесін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222653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178550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44103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Жарқиян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Державинск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1962600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1344000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(Малиновка)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1941300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1344000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576100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671041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621041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1003700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408700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Еңбекшіқазақ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Есік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2816571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1122400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1694171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Талғар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Талғар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2424994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1212900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1212094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Кеген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1697800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1397800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553"/>
        <w:gridCol w:w="1293"/>
        <w:gridCol w:w="1513"/>
        <w:gridCol w:w="1453"/>
        <w:gridCol w:w="1493"/>
        <w:gridCol w:w="1373"/>
        <w:gridCol w:w="1113"/>
        <w:gridCol w:w="1173"/>
        <w:gridCol w:w="12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Іле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Өтеген батыр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3274370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2172370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984950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734950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Мақат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Доссор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721380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389350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332030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Ганюшкино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456500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256450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Миялы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406500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256450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Қызылқоғат ауданы Миялы ауылында 30 төсектік туберкулез ауруханасын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526094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342737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183357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Мақат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Мақат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406500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256450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406500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256450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Сарытоғай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1009950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411950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406500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256450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Бесқарағай ауданының Большая Владимировка ауылында орталық аудандық аурухананың 50 төсектік стационарлық корпусын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628938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496294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132644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1102880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452880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ғай ауданы-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Катон-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1031300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429289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602011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келімге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723495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520843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202652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Ақжар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294740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194549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100191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Төле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 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99265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950735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593"/>
        <w:gridCol w:w="1293"/>
        <w:gridCol w:w="1533"/>
        <w:gridCol w:w="1453"/>
        <w:gridCol w:w="1473"/>
        <w:gridCol w:w="1333"/>
        <w:gridCol w:w="1173"/>
        <w:gridCol w:w="1153"/>
        <w:gridCol w:w="125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1232200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емдейтін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773590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186795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336795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1552600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92735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1057600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402265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Ақжайық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132409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287591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Ақжайық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келімге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87723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223277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Бұқар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жырау ауда-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766912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129894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137018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Қостанай ауданы Затобольск кентінде 100 төсектік туберкулез ауруханасын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683737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538590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145147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323800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291766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726545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535067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191478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емхана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350846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236846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Түпқараған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Форт-Шевчен-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 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250434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Шетпе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285300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Құрық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375669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65669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833697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507177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126520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858455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678455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13"/>
        <w:gridCol w:w="1273"/>
        <w:gridCol w:w="1573"/>
        <w:gridCol w:w="1433"/>
        <w:gridCol w:w="1473"/>
        <w:gridCol w:w="1313"/>
        <w:gridCol w:w="1193"/>
        <w:gridCol w:w="1173"/>
        <w:gridCol w:w="125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төсекке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 қабыл-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дайтын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76410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347590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Новоишим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 қабыл-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76410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347590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Ақжайық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344863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244863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Есіл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салу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344943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244943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Ленгер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1739000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499000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2878739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1897020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981719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(жобаны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 қабыл-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түзету)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2581348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1644480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936868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 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Отырар ауданының Шәуілдір ауылында 50 төсектік туберкулез ауруханасын салу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1251372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590024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661348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Сарыағаш ауданының Абай ауылында ауысымда 200 адам қабылдайтын емханасы бар 150 төсектік орталық аудандық аурухана салу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1700376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1024580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675796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Арыс ауданының Арыс қаласында 50 төсектік туберкулез ауруханасын салу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1083347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573847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509500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Қосшы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467890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100133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184867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182890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Красноярка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блок-моду-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льді орнату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28209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28209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53"/>
        <w:gridCol w:w="1293"/>
        <w:gridCol w:w="1533"/>
        <w:gridCol w:w="1433"/>
        <w:gridCol w:w="1513"/>
        <w:gridCol w:w="1313"/>
        <w:gridCol w:w="1213"/>
        <w:gridCol w:w="1093"/>
        <w:gridCol w:w="12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(Малиновка)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(Малиновка)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су тарту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имараттары-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құрылысы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99730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99730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Воздвиженка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желісі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имаратта-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40684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40684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Жалғызқұдық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суды 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блок-модульді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29616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29616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(Павлоградка)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суды 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блок-модульді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29834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29834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Щучье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65689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40689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Аршалы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Раздолье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Байдалы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152358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Раздольное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139527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109527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Егіндікөл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Полтавское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алаңын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кенттік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Егіндікөл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Спиридоновка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жүргізгі-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шін, кенттік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қамтитын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алаңшасын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Егіндікөл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Буревестник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алаңын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59119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34119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Егіндікөл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аумағын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жаңалау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77281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52281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Егіндікөл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(Таганас)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кенттік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алаңшасын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40857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15857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33"/>
        <w:gridCol w:w="1373"/>
        <w:gridCol w:w="1553"/>
        <w:gridCol w:w="1373"/>
        <w:gridCol w:w="1513"/>
        <w:gridCol w:w="1313"/>
        <w:gridCol w:w="1253"/>
        <w:gridCol w:w="1093"/>
        <w:gridCol w:w="125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Еңбекшілдер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Аңдықожа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75046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Зеренді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Симферопо-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жүйеле-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110447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90447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Зеренді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Зеренді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тарату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тораптарының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реконс-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трукциясы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155067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130067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130949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70949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селоларын-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кезегі)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129924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69924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Елизаветинка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суөткізгіш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289280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274280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Новокубанка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156403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76947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56947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Жақсы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Жақсы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таратушы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Жақсы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қима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Қима ауыл-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дарда тара-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тушы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198445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138445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Жарқайын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 көзінен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дандырылуын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76995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51995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Жарқайын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Пятигорск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қам-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сутартқышты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106108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Жарқайын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Гастелло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 көзінен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қамта-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масызданды-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рылуын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47906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Ақкөл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Новорыбинка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ұңғымалық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бөгеті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130359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80359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Ақкөл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Наумовка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57570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33"/>
        <w:gridCol w:w="1433"/>
        <w:gridCol w:w="1493"/>
        <w:gridCol w:w="1413"/>
        <w:gridCol w:w="1513"/>
        <w:gridCol w:w="1293"/>
        <w:gridCol w:w="1233"/>
        <w:gridCol w:w="1113"/>
        <w:gridCol w:w="125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Ақкөл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22714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22714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Ақкөл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65147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50147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51833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26833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Воробьевка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Журавлевка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227988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187988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Благодарный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Новостепа-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кентінің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254679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204826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Қарғалы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Қарғалы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Херсон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135815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110815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Шалқар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Бозой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құрылғыларын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51383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26383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Қарабұтақ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ғима-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248287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108287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Ырғыз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"Ырғыз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-Тельман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-Коминтерн"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тарту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399423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219423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Ырғыз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171772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146772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Темір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Алтықарасу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170029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120029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Темір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Шұбарқұдық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ажырасу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185534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135534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Темір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95643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Қарғалы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Алимбетовка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230018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70018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Ойыл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Сарбие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110186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60186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73"/>
        <w:gridCol w:w="1413"/>
        <w:gridCol w:w="1493"/>
        <w:gridCol w:w="1433"/>
        <w:gridCol w:w="1493"/>
        <w:gridCol w:w="1313"/>
        <w:gridCol w:w="1233"/>
        <w:gridCol w:w="1113"/>
        <w:gridCol w:w="125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Ойыл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Саралжин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87834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62834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Қандыағаш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380104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70104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Ашекеев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Бекболат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жүйелері-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80838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50838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Ұйғыр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Шонжа 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жүйелері-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293709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137319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106390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Үштөбе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салу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808165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344952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363213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Алмалы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27189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27189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Балқаш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Желтораңғы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69293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44293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Балқаш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Бақбақты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84308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Көксу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Жетіжал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38094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38094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Сарыөзек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143310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36925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106385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Алакөл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90424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65424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Өрлі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шығыр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ішіндегі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88172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23172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Нұржау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шығыр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ішіндегі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28822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Дашино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шығыр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ішіндегі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116486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66486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шығыр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ішіндегі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111883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61883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93"/>
        <w:gridCol w:w="1433"/>
        <w:gridCol w:w="1453"/>
        <w:gridCol w:w="1413"/>
        <w:gridCol w:w="1533"/>
        <w:gridCol w:w="1293"/>
        <w:gridCol w:w="1233"/>
        <w:gridCol w:w="1133"/>
        <w:gridCol w:w="12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Көптоғай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шығыр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тазартқышы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ішіндегі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86046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46046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Индер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шығыр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тазартқышы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ішіндегі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341782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141782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"Талқай-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ран-Бесікті"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құбыры"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142557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желісімен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құрылғылары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82978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32978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округі Ақкөл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құрылғыларын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 су құбыр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218513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178513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аймағындағы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Дәулеткерей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отырған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ауыл,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Дәулеткерей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Еңбекші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мұнарала-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86984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36984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Забурунье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құрылғылары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57223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17223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 ауданы-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Гребенщик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33"/>
        <w:gridCol w:w="1413"/>
        <w:gridCol w:w="1393"/>
        <w:gridCol w:w="1433"/>
        <w:gridCol w:w="1513"/>
        <w:gridCol w:w="1373"/>
        <w:gridCol w:w="1193"/>
        <w:gridCol w:w="1173"/>
        <w:gridCol w:w="125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X. Ерғалиев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 станция-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Қызылқоға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Мұздыбұлақ-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салу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Қызылқоға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Кереген-Сағыз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-Жамансор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салу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Жарма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Георгиевка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604797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254797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Аягөз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Қосағаш,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411200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(2-ші кезегі)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222583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122583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Дмитриевка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128190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103190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Қоростел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селосын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70554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45554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Үржар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(құрылыстың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кезегі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-1,2,3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кешендер)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160649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100649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Үржар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43669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23669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Үржар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Южное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57062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37062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Үржар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Тас-Арық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42134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Үржар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Алтыншоқы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170567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70567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93"/>
        <w:gridCol w:w="1413"/>
        <w:gridCol w:w="1413"/>
        <w:gridCol w:w="1433"/>
        <w:gridCol w:w="1533"/>
        <w:gridCol w:w="1353"/>
        <w:gridCol w:w="1233"/>
        <w:gridCol w:w="1153"/>
        <w:gridCol w:w="12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Үржар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Аксаковка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89244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64244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Үржар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Науалы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135212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110212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Аягөз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тоғанды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кенттік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59926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34926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жаңалау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166293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141293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Ұлан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жаңалау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87053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62053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Аягөз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Айғыз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кенттік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суіркуішін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107362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77362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Көкжыра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120134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90134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тоғанды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92816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62816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82504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62504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64112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Рысқұлов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Көгершін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196934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136934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Сарысу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құжаттаманы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санау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желілері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(су құбыры)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58665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43665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Бірлесу 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114001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42476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71525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Рысқұлов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Өрнек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жүйесі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73901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13"/>
        <w:gridCol w:w="1393"/>
        <w:gridCol w:w="1433"/>
        <w:gridCol w:w="1413"/>
        <w:gridCol w:w="1533"/>
        <w:gridCol w:w="1373"/>
        <w:gridCol w:w="1193"/>
        <w:gridCol w:w="1153"/>
        <w:gridCol w:w="13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144900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114900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Байзақ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Ынтымақ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398152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271560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126592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Үшарал 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138057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123057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Мойынқұм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Қеңес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(2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108320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88320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Мойынқұм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Құмөзек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имараттарын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126082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14272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111810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кезек)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324794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304794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Белбасар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114648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89648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имараттарын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84621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64621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Ақжайық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Тайпақ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238479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198479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Ақжайық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121247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81247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Бөрілі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Тихоновка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58870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28870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Бөрлі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Қызыл-Тал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суөткізгіштің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71965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41965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ауылдағы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106749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56749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Сырым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Қособа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сумен жабдықтау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40171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Сырым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Коминтерн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жақсарту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115704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25704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Чижа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94479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24479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93"/>
        <w:gridCol w:w="1433"/>
        <w:gridCol w:w="1433"/>
        <w:gridCol w:w="1413"/>
        <w:gridCol w:w="1533"/>
        <w:gridCol w:w="1353"/>
        <w:gridCol w:w="1233"/>
        <w:gridCol w:w="1073"/>
        <w:gridCol w:w="13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Шыңғырлау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Лубенка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86115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46115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Сұлукөл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(сметалық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өзгерту)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77669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27669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Қоскөл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77763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37763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Бөрлі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55718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25718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Қазталовка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дандыру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34198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14198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Казталов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Жалпақтал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138005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Шыңғырлау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Новопетровка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52970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Сырым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Бұлан 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64322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24322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244953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94953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Шахан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ауылы.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3-кезегі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167782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87782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Топар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суөткізгіш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403009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Бұхар-Жырау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ауылдағы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84812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44812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Нұра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Киевка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68179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38179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Нұра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Киевка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кентішілік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қабылдағыш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имараттарының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358936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333936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Нұра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Пржевальское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212757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187757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Нұра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Майоровка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80494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55494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Осакаровка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кентінің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111759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21772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93"/>
        <w:gridCol w:w="1413"/>
        <w:gridCol w:w="1473"/>
        <w:gridCol w:w="1433"/>
        <w:gridCol w:w="1493"/>
        <w:gridCol w:w="1373"/>
        <w:gridCol w:w="1233"/>
        <w:gridCol w:w="1073"/>
        <w:gridCol w:w="135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квартал-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(2-кезегі)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27442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Ақтоғай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Шашубай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кентінің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127855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107855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Ақтоғай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40609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Ақтоғай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ауылішілік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122913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97913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Егіндібұлақ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115694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79437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74437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49437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99395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74395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Ұлытау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Байқоңыр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81738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56738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Шет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189415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164415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Шет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Ақадыр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260152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235152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Жаңаарқа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Байдалы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137955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112955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73821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48821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Әулиекөл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Құсмұрын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444652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119468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275184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Жетіқара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Мықтыкөл,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Волгоград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Волгоград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282844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82844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104136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74136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73"/>
        <w:gridCol w:w="1433"/>
        <w:gridCol w:w="1433"/>
        <w:gridCol w:w="1453"/>
        <w:gridCol w:w="1513"/>
        <w:gridCol w:w="1413"/>
        <w:gridCol w:w="1173"/>
        <w:gridCol w:w="1093"/>
        <w:gridCol w:w="13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Челгаши,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ное, Жаныспай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Тютінгүр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кенішінен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топтық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138807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суөткізгіш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таратушы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торабын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120923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90923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таратушы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торап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өткізгішін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102461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72461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Әулиекөл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Әулиекөл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425851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295851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етуді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86705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61705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Баталы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етуді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88538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63538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Қарасу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етуді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40547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40547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Қазалы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мекенін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40953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Қазалы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Примова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мекенін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56975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36975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Қыстақішілік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тораптар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(3-ші кезең)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445604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135604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қамту жүйесінің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Қыстақішілік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60481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35481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Тұрмағамбет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қамту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Қыстақішілік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40611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40611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Ақжар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қамту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Қыстақішілік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59042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34042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89"/>
        <w:gridCol w:w="1432"/>
        <w:gridCol w:w="1453"/>
        <w:gridCol w:w="1433"/>
        <w:gridCol w:w="1493"/>
        <w:gridCol w:w="1413"/>
        <w:gridCol w:w="1213"/>
        <w:gridCol w:w="1053"/>
        <w:gridCol w:w="13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"Жалағаш"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торабын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тораптар.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3-ші кезең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74411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28299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46112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Нағи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Ілиясов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қамту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110338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70338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247281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222281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Айдарлы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қамту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құрылымдау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219012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194012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құрылымдау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291945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266945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9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Қоғалыкөл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кеңейту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201209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176209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Шіркейлі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қамту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173829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153829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"Жаңақорған"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қыстағындағы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қамту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Қыстақішілік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өткізгіш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3-кезең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183481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73481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ЖТС құрамын-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Шиелі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Көкшоқы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ауданы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116345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35865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80480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Сексеуіл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141626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111626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Арал-Сарыбұ-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лақ топтық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суқұбырының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бекетінен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Жақсықылыш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қыстағына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құрылымдау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144252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119252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Қожакент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88481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48481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05"/>
        <w:gridCol w:w="1389"/>
        <w:gridCol w:w="1471"/>
        <w:gridCol w:w="1392"/>
        <w:gridCol w:w="1551"/>
        <w:gridCol w:w="1372"/>
        <w:gridCol w:w="1272"/>
        <w:gridCol w:w="991"/>
        <w:gridCol w:w="1429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Жаңаарық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164725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124725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Сунақата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52339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32339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Бесарық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95452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70452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Екпінді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құрылымдау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41768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41768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Төменарық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құрылымдау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208066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183066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Сүттіқұдық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қамту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құрылымдау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85954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60954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Қожамберді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қамту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құрылымдау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30719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30719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Тасбөгет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субұрма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2-кезек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631068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114333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166735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Қарақиян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Құрық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"Ақтау-Құрық"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тарту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тармағының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164126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34126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Бұрма,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Қолқа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қамту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110116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70116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Бейнеу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Ақжігіт-Май-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 топтық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46340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11340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Бейнеу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Тәжен,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Ақшымырау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қамту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81246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41246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Боздақ,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15-бекет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суды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сутартқыш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имараттары-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ның, желгене-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раторларының,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ұңғымаларды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бұрғылау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190643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150643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Қарақиян ауданы Құрық ауылда көлемі 1000 текше метр құрама темірбетон және кентішілік торабқа су беруге арналған сорғы станциясының құрылысы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106715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66715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89"/>
        <w:gridCol w:w="1392"/>
        <w:gridCol w:w="1473"/>
        <w:gridCol w:w="1393"/>
        <w:gridCol w:w="1593"/>
        <w:gridCol w:w="1353"/>
        <w:gridCol w:w="1293"/>
        <w:gridCol w:w="953"/>
        <w:gridCol w:w="14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Қарақиян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Құрық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2-ші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көтерме сорғы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магистрал-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су тазарт-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қыш салу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180882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140882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Шарбақты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Шарбақты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397774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257774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Қашыр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Байқоныс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77578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57578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Павлодәр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Шідерті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субұрма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650988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300988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Павлодәр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Қашыр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Песчаное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көтермесі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циялау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54756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24756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Қашыр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Львовка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70933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45933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Қашыр ауданы Октябрьское ауылында су құбырын және су құбыры имараттарын қайта жаңарту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322171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297171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237130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212130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Шарбақты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Жылы-бұлақ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71002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Шарбақты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81043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56043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Лебяжі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Черное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құбырларын қайта құру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124221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99221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Лебяжі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133424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108424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Тимирязево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109838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84838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Ақжар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 кезек).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"Чехово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көтергішті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тарту-сорғы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Чехово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224802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89"/>
        <w:gridCol w:w="1412"/>
        <w:gridCol w:w="1473"/>
        <w:gridCol w:w="1393"/>
        <w:gridCol w:w="1553"/>
        <w:gridCol w:w="1373"/>
        <w:gridCol w:w="1313"/>
        <w:gridCol w:w="913"/>
        <w:gridCol w:w="145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бұрғылау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(II кезең).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Светлое,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Матросово,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Сәбит,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Святодуховка,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Зеленая роща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асты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учаскесі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223346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103346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Булаев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(3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кезек)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түзету)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491501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341501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Бишкуль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742308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Новоишимское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ауылдағы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өркендету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370892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120892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өркендету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211444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38762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151444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21238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ауылдағы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өркендету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109638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69638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Кішкенекөл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өркендету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317055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267055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Есіл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Тарангүл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бетбұрысты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206124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166124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Мамлют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Дубровное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бетбұрысты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167823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127823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Мамлют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Афонькино,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Пробуждение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Новоукраинка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бетбұрысты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153953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113953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Ақжар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Менжинское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бетбұрысты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32260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32260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Сайрам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Сайрам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салу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997499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154823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542676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Қазығұрт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Алтынтөбе,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Қаржан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125082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70139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54943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89"/>
        <w:gridCol w:w="1372"/>
        <w:gridCol w:w="1513"/>
        <w:gridCol w:w="1393"/>
        <w:gridCol w:w="1553"/>
        <w:gridCol w:w="1353"/>
        <w:gridCol w:w="1293"/>
        <w:gridCol w:w="933"/>
        <w:gridCol w:w="14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іргелес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(аяқтау)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524065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408566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115499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Созақ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Шолақ-Қорған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2-ші кезегі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278032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148032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Қарақұм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77012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37012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Түлкібас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Кемірбастау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Түлкібас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Рысқұлов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ауылына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құбыры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445532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280532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(Бірлісу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округінің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гвардияшылар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ауылы)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49983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45918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(Ұшқын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ауылы)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75934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64970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10964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(Алпамыс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Ақжол ауылы)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62716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60515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(Жартытөбе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ауылы)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89554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70288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19266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(Ұшқын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ауылы)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66058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Қазығұрт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орамды жүйе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резервуарға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СГВ су алғыш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66442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23286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Төле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1-Май ауылын-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су 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282426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121213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121213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Байдібек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Шалпақ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206150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176150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Байдібек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132569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34627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97942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Жібек жолы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Жұлдыз,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Қарабастау,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Бадам-2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тартылған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салу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285939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16939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59"/>
        <w:gridCol w:w="1367"/>
        <w:gridCol w:w="1529"/>
        <w:gridCol w:w="1411"/>
        <w:gridCol w:w="1549"/>
        <w:gridCol w:w="1311"/>
        <w:gridCol w:w="1331"/>
        <w:gridCol w:w="969"/>
        <w:gridCol w:w="1446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Түлкібас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Жаскешу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101787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71787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Қазығұрт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Рабат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Атбұлақ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172722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152722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Отрар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Маяқұм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87042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57042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Қажымұқан-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салу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836123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43151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148044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644928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Отрар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Балтакөл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102995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72995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Отрар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Қожатоғай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94281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64281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аяқтау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251175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58660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167515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  61341484  47328674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 10993620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   499000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Шығыс Қазақстан облысы Семей қаласын дамытудың 2006 - 2008 жылдарға арналған бағдарлама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57"/>
        <w:gridCol w:w="1366"/>
        <w:gridCol w:w="1529"/>
        <w:gridCol w:w="1411"/>
        <w:gridCol w:w="1551"/>
        <w:gridCol w:w="1312"/>
        <w:gridCol w:w="1331"/>
        <w:gridCol w:w="969"/>
        <w:gridCol w:w="1446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шеңберін-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сақталып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қалған бу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қуаттылы-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 модерни-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зациялаумен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желіле-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8490410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6728736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1597105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164569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     1597105  164569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Республикасындағы тұрғын үй құрылысының 2008 - 2010 жылдарға арналған мемлекеттік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12"/>
        <w:gridCol w:w="1342"/>
        <w:gridCol w:w="1494"/>
        <w:gridCol w:w="1450"/>
        <w:gridCol w:w="1498"/>
        <w:gridCol w:w="1310"/>
        <w:gridCol w:w="1330"/>
        <w:gridCol w:w="1175"/>
        <w:gridCol w:w="1361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желілерді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орнату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124415139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36564139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42223000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45628000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ұй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беру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49800000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16200000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17500000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ұй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27833838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8733838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9500000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 61497977 67923000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 72628000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87"/>
        <w:gridCol w:w="587"/>
        <w:gridCol w:w="587"/>
        <w:gridCol w:w="187"/>
        <w:gridCol w:w="587"/>
        <w:gridCol w:w="187"/>
        <w:gridCol w:w="587"/>
        <w:gridCol w:w="187"/>
        <w:gridCol w:w="320"/>
      </w:tblGrid>
      <w:tr>
        <w:trPr>
          <w:trHeight w:val="3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Жобаның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жет-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бағ-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лама-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шісі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Іске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асыру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зеңі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құны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жылға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дейін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Болжам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жылдан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кейін 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 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автожол саласын дамытудың 2006 - 2012 жылдарға арналған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373"/>
        <w:gridCol w:w="1153"/>
        <w:gridCol w:w="1333"/>
        <w:gridCol w:w="1553"/>
        <w:gridCol w:w="1513"/>
        <w:gridCol w:w="1273"/>
        <w:gridCol w:w="1073"/>
        <w:gridCol w:w="1113"/>
        <w:gridCol w:w="14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 бере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"Петровка-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(55-108 км)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1321698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436924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168774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кіреберіс"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(5,95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км)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183717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91717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"Шұбарқұдық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-Ойыл-Қобда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-Соль-Илек"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163-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км Ойыл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өзенінен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өту көпірін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503206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435206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0-31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Талды-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Текелі"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1973896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384896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0-11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"Сарыөзек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Қорғас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-Қоғалы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Көксу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Қарабұлақ"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4693035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2923035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0-10,5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"Еркінқала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 жолы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0-11 км"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421691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421691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"Индер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Қарабау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Миялы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-Сағыс"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203-317 км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6070557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381309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820750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1559921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3308577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"Риддер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салу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1449610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708610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463000 </w:t>
            </w:r>
          </w:p>
        </w:tc>
      </w:tr>
      <w:tr>
        <w:trPr>
          <w:trHeight w:val="19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"Қызтоған-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құрылысы"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501653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501653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Жымпиты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-Қаратөбе"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55-72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722988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482988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Жымпиты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-Қаратөбе"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72-87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655711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415711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106-113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"Қарағанды-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Есенгелді-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Щербаковск-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Киевка"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5578048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283950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1218436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1527460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1930202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0-79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"Ұзынкөл-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4598975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357506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252126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2089343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"Федоровка-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Ленин-Виш-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3363058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469255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1391703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0-63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"Қойбағар-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Севастопо-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3444428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437333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245360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1107095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1654640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393"/>
        <w:gridCol w:w="1173"/>
        <w:gridCol w:w="1293"/>
        <w:gridCol w:w="1573"/>
        <w:gridCol w:w="1513"/>
        <w:gridCol w:w="1253"/>
        <w:gridCol w:w="1113"/>
        <w:gridCol w:w="1093"/>
        <w:gridCol w:w="145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0-114,09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Чураковка"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6478679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34906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100414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2323262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4020097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"М32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-Қамыстыбас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-Аманөткел-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Бөген КНА-9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514483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353483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"Форт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-Таушық"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км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813903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326634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130366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203903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Шопан Ата"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Панфилово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Бестөбе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23-42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(20км)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1276000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786000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"Шарбақты-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Галкино-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Мақпал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32-54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(22км)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"М-51-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Петерфельд-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Новокаменка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-А-16" КТ-1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1424157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575900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548157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0-8,6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8,6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Сарқырама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кіреберіс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199682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129754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66478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4-10,5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Қапланбөк-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Жібек жолы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151648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104325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0-8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Бозсу-Құй-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ған-Қияжол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Р/Д А15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178115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88165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41-56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15,2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Дербісек-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шипажайы-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Арыншы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ОК-50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312350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54964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208487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48899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0-8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Қаратөбе-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Ғ.Мұратбаев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186740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49625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137115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"Теміржолы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өтпесі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айналымы"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613859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613859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"Қошқарата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-Кенсай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шақырым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878637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683632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 9012927  13329460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 14182304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  9889717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Астана қаласының әлеуметтік-экономикалық дамуының 2006 - 2010 жылдарға арналған мемлекеттік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393"/>
        <w:gridCol w:w="1173"/>
        <w:gridCol w:w="1313"/>
        <w:gridCol w:w="1553"/>
        <w:gridCol w:w="1513"/>
        <w:gridCol w:w="1253"/>
        <w:gridCol w:w="1113"/>
        <w:gridCol w:w="1093"/>
        <w:gridCol w:w="14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 жақ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жағалауда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орынға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980676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262896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717780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"Сарыарқа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734584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221117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307453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Көктал-2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1446661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1109030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Московская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738405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738405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әйелдер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туған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нәрестелер-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2 кезеңде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күту бөлім-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шесі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перзентхана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8625257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2075000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6450257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3727622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2727622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5423205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1510806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3912399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ересектер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2102410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1771687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330723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циялы-диаг-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келуге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көпбейінді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жұқпалы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1885423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1619796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215627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393"/>
        <w:gridCol w:w="1193"/>
        <w:gridCol w:w="1253"/>
        <w:gridCol w:w="1633"/>
        <w:gridCol w:w="1473"/>
        <w:gridCol w:w="1273"/>
        <w:gridCol w:w="1175"/>
        <w:gridCol w:w="1093"/>
        <w:gridCol w:w="14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ауылы)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көпбейінді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станционар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5409000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3786300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622700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(ауысымға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ересектер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-емханалық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1195026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418259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418259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326508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-емханалық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(ауысымға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ересектер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1519264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853777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133744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531743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өзенінің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14103105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9625056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1464005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3014044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сарқынды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жинақтау-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жою (1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2-кезектер)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69379000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14480530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44398470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өзенінің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(құрылыстың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1-кезегі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 дейін)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3446522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1288652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1, 2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құрылысы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3998951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3202429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398261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2974380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974380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нөсер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кәрізі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19635722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3363027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8657696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тарту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43863733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15000495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10665011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16555022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1643205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18375759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13163858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5211901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Вячеслав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жүргізілі-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мінің 2-ші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2189457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1189457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3916507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6079593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"Слободки"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аймағынан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коллек-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тордың ойып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(Қорғалжын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 жолы)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арналық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кәріз сорғы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кәріз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Жангельдин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Кенесары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Күмісбе-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Сары-Арқа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2424228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424228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2402"/>
        <w:gridCol w:w="1218"/>
        <w:gridCol w:w="1269"/>
        <w:gridCol w:w="1619"/>
        <w:gridCol w:w="1519"/>
        <w:gridCol w:w="1319"/>
        <w:gridCol w:w="1058"/>
        <w:gridCol w:w="1118"/>
        <w:gridCol w:w="1500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өзенінің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саяжай салу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16000000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жабдықтау)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2256554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2058113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183441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Момышұлы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даңғылы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 салу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3684412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106000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2578412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қаласында жаңа өнеркәсіп аймағының инфрақұрылымын салу (Индустриялық парк)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1297987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1297987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әмбебап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киноконцерт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залы" салу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15320500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7461927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7858573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"Шабыт"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шығармашы-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сарайын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6856572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2989427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2867145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Конгресс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холл салу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17111400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3105000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14006400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даңғылы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коньки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тебетін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11105980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2855980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6988750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кортын салу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5184406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3643803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1447686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қаласында Патент сарайын салу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2006-2010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2071870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31807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1040063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Сары-Арқа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 көшесі-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N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788454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597599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190855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М-2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көпірін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3999664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3884664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М-3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көпірін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7614380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2353757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5260623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1157 000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әуежайдан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19 көшеге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Гастелло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5500000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955710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3044 290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өзені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даңғылының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көпірді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("Рамстор"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орталығы)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6033351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2683000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3350351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Бөгенбай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даңғылы"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учаске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эстакаданың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қиылысында-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айрығының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8250000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5950000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988153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249253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Гастелло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қиылысында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айрығын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6011287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640480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3442303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1928 504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1769808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1070000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699808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өзенінен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(6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тармаққа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кеңейту)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743910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572788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171122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даңғылы-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-Ташеноа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қиылысында-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көліктік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9390851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5390851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14, N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6696943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2550000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4146943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2404"/>
        <w:gridCol w:w="1219"/>
        <w:gridCol w:w="1299"/>
        <w:gridCol w:w="1581"/>
        <w:gridCol w:w="1480"/>
        <w:gridCol w:w="1340"/>
        <w:gridCol w:w="1181"/>
        <w:gridCol w:w="1181"/>
        <w:gridCol w:w="1482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Тілендиев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даңғылының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Күмісбеков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айналымына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Тілендиев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даңғылын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50351643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8500000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6604534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11247109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қарай)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1274380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54800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448762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770818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Сары-Арқа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36 көшеге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әуежайға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айырғысына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Сары-Арқа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(Сары-Арқа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23 көшеге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N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дейін)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-2,82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жалғасы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Күмісбеков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 көшеге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5140848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140848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даңғылынан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Күмісбеков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Мұңайтпасов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Фабричная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телімінде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823337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323337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Мирзоян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даңғылынан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Абылай-хан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даңғылына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N 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көшені салу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1002199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1002199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даңғылынан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қалашығына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N 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көшені салу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даңғылынан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қалашығына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N 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көшені салу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42 көшеге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N 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көшені салу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қаласындағы Комсомольск кентінде жол салу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ЖЭО-2, 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энергожелі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кеңейту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28071993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20063725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1847110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6161158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7, 8 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рын, N 5,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 турбо-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рын,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жылыту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ЖЭО-2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57688940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3178308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11060 000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5300000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34060332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"14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ауданы"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110/10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1486829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973337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 жақ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ЖЭО-2-ден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қосы-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лысты 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14081940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2981940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39840520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6800000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27770520 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10336266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3614315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ЖЭО-1-ді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(жаңа алаң)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7581990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3693267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3096843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"ПНФ" 110/ 10 кВ ПС-ын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1455342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34950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1078796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341596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"Восточная"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110/35/10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ПС-ын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1115572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541686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541686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121264679 148822767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 56431883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 112178530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Алматы қаласын дамытудың 2003 - 2010 жылдарға арналған мемлекеттік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353"/>
        <w:gridCol w:w="1253"/>
        <w:gridCol w:w="1333"/>
        <w:gridCol w:w="1553"/>
        <w:gridCol w:w="1433"/>
        <w:gridCol w:w="1333"/>
        <w:gridCol w:w="1175"/>
        <w:gridCol w:w="1113"/>
        <w:gridCol w:w="14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103773465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56194000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24511935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23067530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даңғылы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-Пушкин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-Сүйінбай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даңғылы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қиылысын-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айырым 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5862159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5862159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-Жандосов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даңғылы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қиылысын-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айырым 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8103636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8103636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айналып өту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 жолы"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8800000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қаласындағы Рысқұлов - Сейфуллин - Жансүгіров көліктік айырым 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5724652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5539757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184895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қаласындағы Рысқұлов - Бөкейханов көліктік айырым 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5424926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4462755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962171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қаласындағы Кудерин көшесі - Рысқұлов даңғылы қиылысында-ғы көліктік айырым салу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5306307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4479849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826458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МКҚМ N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2841590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64774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999691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777125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Ақсай-2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68784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68784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144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нығайтылуы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133045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133045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72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140803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140803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174175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174175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313"/>
        <w:gridCol w:w="1333"/>
        <w:gridCol w:w="1313"/>
        <w:gridCol w:w="1533"/>
        <w:gridCol w:w="1453"/>
        <w:gridCol w:w="1353"/>
        <w:gridCol w:w="1093"/>
        <w:gridCol w:w="1153"/>
        <w:gridCol w:w="15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89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нығайтылуы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62/167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нығайтылуы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2344280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609513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820498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820498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лезге 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2009799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80392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522547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703430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703430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көпбейінді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2093900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700200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696850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696850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төсекке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көпбейінді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3629418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1189918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1219750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1219750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"Орбита"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3060140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2484999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575141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12947000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4947000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ТЭЦ-2 -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жалғау 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лін 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 61600071  32508058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 4217653   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2002 - 2010 жылдарға арналған "Ауыз су" салалық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293"/>
        <w:gridCol w:w="1333"/>
        <w:gridCol w:w="1353"/>
        <w:gridCol w:w="1553"/>
        <w:gridCol w:w="1453"/>
        <w:gridCol w:w="1373"/>
        <w:gridCol w:w="1073"/>
        <w:gridCol w:w="1133"/>
        <w:gridCol w:w="15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560976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248626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312350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Еңбекшілдер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Степняк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кезең)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190736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140736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Есіл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399236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109236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 кезек)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101504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81504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Алға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Алға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393992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353992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Ембі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226823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186823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Қапшағай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салу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80664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50664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Панфилов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141699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41699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Аягөз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тарту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кезегі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349497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305301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44196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асты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605540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588540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5,6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қашықтық-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кәріз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128916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73916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Приозерск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кезек)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258501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223501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кезек)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130758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37897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92861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топтық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1616000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Фурманов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асты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көзінен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246390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24518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126390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95482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Әйтеке-би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564921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384921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Әйтеке-би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кезең)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340823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290823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Форт-Шев-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кәріз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406704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356704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531721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169999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361722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Жұмабаев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таратушы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284133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114642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169491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Шал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ақын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124927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94927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1168838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100404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668838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399596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193036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40124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102912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 2883165  3186588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 1075596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Арал өңірінің проблемаларын кешенді шешу жөніндегі 2007 - 2009 жылдарға арналған бағдарлама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313"/>
        <w:gridCol w:w="1353"/>
        <w:gridCol w:w="1333"/>
        <w:gridCol w:w="1533"/>
        <w:gridCol w:w="1493"/>
        <w:gridCol w:w="1333"/>
        <w:gridCol w:w="1093"/>
        <w:gridCol w:w="1073"/>
        <w:gridCol w:w="165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қаласының қолданыстағы су құбырлары мен имараттық жүйелерін қайта құру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1079700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535500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544200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спорттық-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сауықтыру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оңалту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ЕХӘҚМ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1157255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212685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944570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1079700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579700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ілеспе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5394836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3010753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1384083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 2379185  5079223  1384083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газ саласын дамытудың 2004 - 2010 жылдарға арналған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313"/>
        <w:gridCol w:w="1353"/>
        <w:gridCol w:w="1313"/>
        <w:gridCol w:w="1533"/>
        <w:gridCol w:w="1513"/>
        <w:gridCol w:w="1353"/>
        <w:gridCol w:w="1053"/>
        <w:gridCol w:w="1093"/>
        <w:gridCol w:w="16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Мәртүк"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жеткізуші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2072072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1083215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988857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Байғанин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1808120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1508120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"Новоалек-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сеевка"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(Қобда)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жалғасты-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ратын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2360183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1160183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Алға-Тамды-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кенттерін-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газ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1159974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859974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Новокирпичный-Заводской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мен Теңдік 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118644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118644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Зарослый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26315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26315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Құрсай кентінде Тасқала-2 кентіне дейін, Правая-Нижняя Перетаска шағын ауданын газдандыру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47195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47195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Сельстрой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 кезекті)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25291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25291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Еңбекшіл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139936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139936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Ақжайық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164735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164735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Есбол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76108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76108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Ортақшыл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161079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161079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57943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57943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Индер ауданы Индер кентін (Восток және Болашақ шағын аудандары) газдандыру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118302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118302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Забурунье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104053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104053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Жанажанбай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25371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25371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355268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205268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(13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56664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56664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(төмен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Нұрман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(төмен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7-ші ауыл)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Дашино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161486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161486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159810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159810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42588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42588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333"/>
        <w:gridCol w:w="1373"/>
        <w:gridCol w:w="1293"/>
        <w:gridCol w:w="1533"/>
        <w:gridCol w:w="1553"/>
        <w:gridCol w:w="1333"/>
        <w:gridCol w:w="1073"/>
        <w:gridCol w:w="1053"/>
        <w:gridCol w:w="16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Орлы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60199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60199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Приморье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60267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60267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("Аэропорт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Красиловка,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Красиловка,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Ганюшкино,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Ганюшкино)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Ганюшкино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621558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570683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50875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Нұржау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59761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59761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Жұмекен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196096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196096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Қадырқа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75265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75265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Дәулеткерей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83676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83676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Алға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73414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73414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Ақбастау,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Зыковка,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Дүйсебай-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Шақпақата,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Ынтымақ,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Тұқтыбай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газдандыру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Бөкейорда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АГРС-пен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(Қайрат-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Мұратсай)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5,5 МПА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(ОАА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аумағында)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43578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43578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газбен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АГТС-ті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"Бұхара-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1271716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671716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ГТС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ОҮ-нен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"Перелески-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Денисовка"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құбырын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442244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242244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шекералас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газбен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32284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32284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шекералас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газбен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"Алпамыс"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Қауыншы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164010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164010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шекералас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газбен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"Қапланбек"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30322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30322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шекералас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газбен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Тұрмыс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"Жібек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52551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52551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шекералас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газбен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Қызыл-сар-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"Жібек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62198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62198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   6323800 4216481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 1831899  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Мүгедектерді оңалтудың 2006 - 2008 жылдарға арналған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373"/>
        <w:gridCol w:w="1373"/>
        <w:gridCol w:w="1273"/>
        <w:gridCol w:w="1553"/>
        <w:gridCol w:w="1573"/>
        <w:gridCol w:w="1313"/>
        <w:gridCol w:w="1093"/>
        <w:gridCol w:w="1073"/>
        <w:gridCol w:w="16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ақыл-есі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бала-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үйін салу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716110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516864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49246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психонев-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етіп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(көмекші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объектілер)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411359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311359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652730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395730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ересектерге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психонев-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үйін салу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1939713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224313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715400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психонев-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үйін салу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1411516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212716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1198800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орынға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психонев-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2195258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36221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1042985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1116052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Сарайшық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психонев-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кәріздік-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335100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135100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сауықты-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188036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188036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  2085239  2426131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 1831452  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Көші-қон саясатының 2001 - 2010 жылдарға арналған салалық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373"/>
        <w:gridCol w:w="1373"/>
        <w:gridCol w:w="1273"/>
        <w:gridCol w:w="1553"/>
        <w:gridCol w:w="1573"/>
        <w:gridCol w:w="1313"/>
        <w:gridCol w:w="1093"/>
        <w:gridCol w:w="1073"/>
        <w:gridCol w:w="16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3235141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617571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2617570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   617571  2617570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Ақпараттық теңсіздікті азайту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373"/>
        <w:gridCol w:w="1373"/>
        <w:gridCol w:w="1273"/>
        <w:gridCol w:w="1553"/>
        <w:gridCol w:w="1573"/>
        <w:gridCol w:w="1313"/>
        <w:gridCol w:w="1093"/>
        <w:gridCol w:w="1073"/>
        <w:gridCol w:w="16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233389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233389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6581654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1784242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2276348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2521064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   2509737  2521064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Бағдарламалардан тыс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373"/>
        <w:gridCol w:w="1393"/>
        <w:gridCol w:w="1233"/>
        <w:gridCol w:w="1613"/>
        <w:gridCol w:w="1533"/>
        <w:gridCol w:w="1333"/>
        <w:gridCol w:w="1093"/>
        <w:gridCol w:w="1073"/>
        <w:gridCol w:w="16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107616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107816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Қапшағай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нығайту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кезең)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127706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92944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34762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Ұйғыр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Шонжа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нығайту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кезең)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206808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137951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68857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Талдықорған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53336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53336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драма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2097299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1197299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354696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254696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облыстық филармониясын куполдық залдың құрылымымен бірге қайта жаңғырту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Қазығұрт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1396076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558430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837646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373"/>
        <w:gridCol w:w="1413"/>
        <w:gridCol w:w="1233"/>
        <w:gridCol w:w="1613"/>
        <w:gridCol w:w="1493"/>
        <w:gridCol w:w="1333"/>
        <w:gridCol w:w="1193"/>
        <w:gridCol w:w="1033"/>
        <w:gridCol w:w="16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1336398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1135479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3-Самал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1336608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534643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801965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Қайтпас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1345984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538394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807590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1280243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384073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896170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Ленгер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1335645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400693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934952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Түлкібай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Түлкібас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Б.Момышұлы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1332551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399766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932785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24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1297273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389182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908091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1357204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188552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1168652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Шұбарсу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1323723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397117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926606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Қазығұрт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366567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109970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256597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367649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110295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257354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Түлкібас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694165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347082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347083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Байдыбек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346733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242713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Байдыбек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Арапов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368352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257846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Түлкібас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Келтемашат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орнын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366356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109907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256449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373"/>
        <w:gridCol w:w="1433"/>
        <w:gridCol w:w="1253"/>
        <w:gridCol w:w="1573"/>
        <w:gridCol w:w="1533"/>
        <w:gridCol w:w="1273"/>
        <w:gridCol w:w="1253"/>
        <w:gridCol w:w="1033"/>
        <w:gridCol w:w="15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"Хлопзавод"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1364155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415247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968908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 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1369730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410919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958811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"Стадион"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1099010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329703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769307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 Бөргем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621737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310869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310868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564217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282108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282109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560669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280334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280335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1039859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311958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727901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Атамекен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705680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552840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Қайнарбұлақ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368104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257673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Тассай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705774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352887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352887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345282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103585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241697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Шардара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Жаушықұм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761796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304718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457078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695952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347976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347976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1056350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316905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739445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669827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334914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334913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393"/>
        <w:gridCol w:w="1433"/>
        <w:gridCol w:w="1253"/>
        <w:gridCol w:w="1573"/>
        <w:gridCol w:w="1553"/>
        <w:gridCol w:w="1293"/>
        <w:gridCol w:w="1253"/>
        <w:gridCol w:w="1073"/>
        <w:gridCol w:w="15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1097984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329395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768589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Бәйдібек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608987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304493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304494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Байдыбек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Жұлдыз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365166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255616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(Махтумқұли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 жағы)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1487531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447331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1040200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Балпық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Алдаберге-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 атында-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кезек)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91869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91869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Талғар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Талғар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кезең)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176989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176989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178951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178951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174198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174198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Қапшағай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көпмаманды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103054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103054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Балпық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"Аленушка"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81597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81597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Талғар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Талғар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мәжіліс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55293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55293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Сарқанд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85930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Бақбақты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"Арман"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66465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66465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393"/>
        <w:gridCol w:w="1433"/>
        <w:gridCol w:w="1253"/>
        <w:gridCol w:w="1613"/>
        <w:gridCol w:w="1513"/>
        <w:gridCol w:w="1273"/>
        <w:gridCol w:w="1273"/>
        <w:gridCol w:w="1113"/>
        <w:gridCol w:w="15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Еңбекшіқа-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зақ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Бижанов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80110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50633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Қызылшекара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(спортзал)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17926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17926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кезең)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138657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138657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673078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573078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сарқынды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409552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231486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178066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кәріздік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имараттарын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1263857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1063857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өзеніндегі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құрал-жаб-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(тегеурінді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кәріздік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көлемін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реттейтін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торап)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1711950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906950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құрылғысын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2105700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Өскемен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кәрізді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құрылғыла-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дамыту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2146334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1016334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Орал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кәріздік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2613142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1615742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құрылғыла-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2633611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81167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1308833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1243611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(КОС-2)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кәріз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құрылғыла-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2148555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1148555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өзенінің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жағалауын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бөгетшеле-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16569850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2069850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Жайық өзені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өткелін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жалғастыру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5592040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242040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Талдықорған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Жансүгіров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1798812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598821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899991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облысының Сайрам ауданында "Оңтүстік" арнайы экономикалық аймағы инфрақұрылысының объектілерін салу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5781982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3789046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1992936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10028545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4678825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849720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Бағдарламалардан тыс ЖИЫНЫ:           25717598  30673039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 9828945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  9000000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Заңды тұлғалардың жарғылық капиталын қалыптастыруға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ұлғайтуға арналған бюджеттік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 xml:space="preserve">                                                    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"/>
        <w:gridCol w:w="187"/>
        <w:gridCol w:w="187"/>
        <w:gridCol w:w="587"/>
        <w:gridCol w:w="587"/>
      </w:tblGrid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Кәсіпорынның атауы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бағдарла-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маның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әкімшісі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 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Индустриялық-инновациялық дамуының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2003 - 2015 жылдарға арналған стратегиясы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053"/>
        <w:gridCol w:w="2093"/>
        <w:gridCol w:w="1793"/>
        <w:gridCol w:w="1813"/>
      </w:tblGrid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"Қазына" орнықты даму қоры"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204840000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127484420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 204840000  127484420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Алматы қаласы дамытудың 2003 - 2010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мемлекеттік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053"/>
        <w:gridCol w:w="2093"/>
        <w:gridCol w:w="1793"/>
        <w:gridCol w:w="1813"/>
      </w:tblGrid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қаласының "Өңірлік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орталығы" АҚ құру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АҚАҚОҚРА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4158841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   1500000  4158841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Республикасында тұрғын үй құрылысын дамытудың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2008 - 2010 жылдарға арналған мемлекеттік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053"/>
        <w:gridCol w:w="2093"/>
        <w:gridCol w:w="1793"/>
        <w:gridCol w:w="1813"/>
      </w:tblGrid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тұрғын үй жинақтау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банкі" АҚ жарғылық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резервтік капиталын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ұлғайту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6600000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           6600000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Қазақстанның 30 корпоративтік көшбасшысы бағдарламасы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053"/>
        <w:gridCol w:w="2093"/>
        <w:gridCol w:w="1793"/>
        <w:gridCol w:w="1813"/>
      </w:tblGrid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"Самырұқ МАБҚХ" АҚ жарғылық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ұлғайту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4533728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4095000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   4533728  4095000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Бағдарламалардан тыс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053"/>
        <w:gridCol w:w="2093"/>
        <w:gridCol w:w="1793"/>
        <w:gridCol w:w="1813"/>
      </w:tblGrid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 мен Ұлттық Банкі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жанындағы ұлттық 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орталығы" АҚ жарғылық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ұлғайту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ПМК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1650000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"Ұлттық медициналық холдингі" АҚ жарғылық капиталын қалыптастыру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270620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"Қорғас" халықаралық шекара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 ынтымақтастығы орталығы"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құру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3988410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"Әлеуметтік-кәсіпкерлік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корпорация" АҚ құру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22000000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"Қазақстан" РТРК" АҚ жарғылық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құру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1534120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"Егемен Қазақстан Республикалық газеті" АҚ жарғылық капиталын ұлғайту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263857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"Қазақфильм" АҚ жарғылық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құру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189225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халықтарының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рухани даму қоры" АҚ жарғылық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ұлғайту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58400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ГИЖ орталығы"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жарғылық капиталын ұлғайту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145500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"Әскери стратегиялық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орталығы"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жарғылық капиталын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387000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"Парасат" ұлттық 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холдингі"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жарғылық капиталын ұлғайту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"Қаржы орталығы" АҚ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университет салу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қатысуға Астана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бюджетіне дамуға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"ҚазАгро" ұлттық холдингі"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жарғылық капиталын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27275600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31435300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"ҚазАгроИнновация" АҚ жарғылық капиталын құру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"Мемлекеттік ануитеттік компаниясы" АҚ жарғылық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құру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ЕХӘҚМ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220511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қаржы 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акцияларын сатып 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357831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12040356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"Қаржы жүйесі органдарының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мамандарының кәсіптілігін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дайындау, қайта 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көтеру орталығы"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жарғылық капиталын ұлғайту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451235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"Стрестік активтер Қоры" АҚ жарғылық капиталын қалыптастыру және ұлғайту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52040168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"Қазақстанның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әріптестік орталығы"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жарғылық капиталын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"Самұрық-Қазына" Ұлттық әл-ауқат Қоры" АҚ жарғылық қорын қалыптастыру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607500000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"Курчатов қаласындағы ядролық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 паркі"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технопаркін құру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2685000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"ДостықЭнерго" Ақ-на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ресурстарын ұсыну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1849826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Ғарыш Сапары" ұлттық компаниясы" АҚ жарғылық капиталын ұлғайту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ҰҒА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8224165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5276242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"Ғарыштық байланыс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радиоэлектрондық құралдардың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электромагниттік үйлесімділігі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орталығы"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жарғылық капиталын ұлғайту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ҰҒА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8510000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2099562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телерадиокешені"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ҰАҚ жарғылық капиталын ұлғайту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94752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"Зерде" ұлттық инфрақұрылымдық холдингі" АҚ жарғылық капиталын қалыптастыру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4672436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"Бәсекелестік саясатты дамыту және қорғау орталығы" АҚ құру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БҚА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Бағдарламалардан тыс жиыны:             69382922  757142194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Мемлекеттік-жеке меншік әріптестік негізінде іске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2007 жылы басталатын білім беру объектілерінің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713"/>
        <w:gridCol w:w="1353"/>
        <w:gridCol w:w="1353"/>
        <w:gridCol w:w="1413"/>
        <w:gridCol w:w="1373"/>
        <w:gridCol w:w="135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Р/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 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Жобаның атауы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Жоба-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қуат-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тылы-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ғы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құны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Болжам 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 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 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"Әйгерім"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1200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мектебін салу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1882248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621787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1260461 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"Ұлжан"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1200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мектебін салу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1398728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419618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979110 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"Қалқаман"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1200 орнын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құрайтын орта мектеп салу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1538853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461656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1077197 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"Пятилетка Турксиба"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1200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салу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1555474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507548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1047926 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Ильинка ауылында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1119066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335720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783346 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қаласының қойма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кооперативы 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(Степной) 1200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салу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1013821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332322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681499 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Тілендиев даңғылы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1200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салу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1195297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358589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836708 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Тілендиев даңғылының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жақ ауданында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орта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1134382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340314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794068 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қалашығының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(сол жағалау)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орындық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салу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1117559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335268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782291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Барлығы:                 10800 11955428 3712822     8242606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