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1ef2" w14:textId="8171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шығарылған елін айқындаудың бірыңғай ережесі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22 қазандағы N 973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"Тауарлардың шығарылған елін айқындаудың бірыңғай ережесі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шығарылған елін айқындаудың бірыңғай ережесі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2008 жылғы 25 қаңтарда қол қойылған Тауарлардың шығарылған елін айқындаудың бірыңғай ережесі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шығарылған елін айқындаудың бірыңғай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Қазақстан Республикасының және Ресей Федерациясының Үкіметтері,
</w:t>
      </w:r>
      <w:r>
        <w:br/>
      </w:r>
      <w:r>
        <w:rPr>
          <w:rFonts w:ascii="Times New Roman"/>
          <w:b w:val="false"/>
          <w:i w:val="false"/>
          <w:color w:val="000000"/>
          <w:sz w:val="28"/>
        </w:rPr>
        <w:t>
      осы Келісімге қатысушы болып табылмайтын мемлекеттермен (бұдан әрі - үшінші елдер) саудада кедендік рәсімдерді оңайлату мен үйлестіру мақсатында,
</w:t>
      </w:r>
      <w:r>
        <w:br/>
      </w:r>
      <w:r>
        <w:rPr>
          <w:rFonts w:ascii="Times New Roman"/>
          <w:b w:val="false"/>
          <w:i w:val="false"/>
          <w:color w:val="000000"/>
          <w:sz w:val="28"/>
        </w:rPr>
        <w:t>
      өзара пайда мен халықаралық құқық негізінде сауданы дамыту үшін қолайлы жағдайлар жасауға ниет білдіре отырып,
</w:t>
      </w:r>
      <w:r>
        <w:br/>
      </w:r>
      <w:r>
        <w:rPr>
          <w:rFonts w:ascii="Times New Roman"/>
          <w:b w:val="false"/>
          <w:i w:val="false"/>
          <w:color w:val="000000"/>
          <w:sz w:val="28"/>
        </w:rPr>
        <w:t>
      көпжақты сауда жүйесін нығайтуға ұмтыла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Дамушы және ең аз дамыған елдерден шығарылған және Тараптардың барлық мемлекеттері қатысушы болып табылатын еркін сауда туралы келісімдері бар елдерден шығарылған тауарларды қоспағанда, үшінші елдерден шығарылған тауарларға қатысты Тараптар мемлекеттерінің бірыңғай кедендік аумағында осы Келісімнің ажырамас бөлігін құрайтын Тауарлардың шығарылған елін айқындау ережесі қолданылады.
</w:t>
      </w:r>
      <w:r>
        <w:br/>
      </w:r>
      <w:r>
        <w:rPr>
          <w:rFonts w:ascii="Times New Roman"/>
          <w:b w:val="false"/>
          <w:i w:val="false"/>
          <w:color w:val="000000"/>
          <w:sz w:val="28"/>
        </w:rPr>
        <w:t>
      Дамушы және ең аз дамыған елдерден тауарлардың шығарылған айқындау ережесі Тараптар арасындағы бөлек келісіммен бекітіледі.
</w:t>
      </w:r>
      <w:r>
        <w:br/>
      </w:r>
      <w:r>
        <w:rPr>
          <w:rFonts w:ascii="Times New Roman"/>
          <w:b w:val="false"/>
          <w:i w:val="false"/>
          <w:color w:val="000000"/>
          <w:sz w:val="28"/>
        </w:rPr>
        <w:t>
      Тараптардың барлық мемлекеттері қатысушы болып табылатын еркін сауда туралы келісімі бар елден шығарылған тауарларға қатысты осы келісіммен белгіленген Тауарлардың шығарылған елін айқындау ережесі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даулар Тараптар арасындағы консультациялар және келіссөздер жолымен шешіледі, ал келісімге қол жеткізілмеген жағдайда Еуразия экономикалық қоғамдастықтың Сотына қарауға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келісімі бойынша осы Келісімге Тараптардың жеке хаттамаларымен ресімделетін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қалыптастыруды аяқтауға бағытталған халықаралық шарттардың күшіне ену, олардан шығу және оларға қосылу туралы 
</w:t>
      </w:r>
      <w:r>
        <w:rPr>
          <w:rFonts w:ascii="Times New Roman"/>
          <w:b w:val="false"/>
          <w:i w:val="false"/>
          <w:color w:val="000000"/>
          <w:sz w:val="28"/>
        </w:rPr>
        <w:t xml:space="preserve"> хаттамасымен </w:t>
      </w:r>
      <w:r>
        <w:rPr>
          <w:rFonts w:ascii="Times New Roman"/>
          <w:b w:val="false"/>
          <w:i w:val="false"/>
          <w:color w:val="000000"/>
          <w:sz w:val="28"/>
        </w:rPr>
        <w:t>
 айқындалады.
</w:t>
      </w:r>
      <w:r>
        <w:br/>
      </w:r>
      <w:r>
        <w:rPr>
          <w:rFonts w:ascii="Times New Roman"/>
          <w:b w:val="false"/>
          <w:i w:val="false"/>
          <w:color w:val="000000"/>
          <w:sz w:val="28"/>
        </w:rPr>
        <w:t>
      2008 жылғы 25 қаңтарда Мәскеу қаласында орыс тілінде бір түпнұсқа данада жасалды.
</w:t>
      </w:r>
      <w:r>
        <w:br/>
      </w:r>
      <w:r>
        <w:rPr>
          <w:rFonts w:ascii="Times New Roman"/>
          <w:b w:val="false"/>
          <w:i w:val="false"/>
          <w:color w:val="000000"/>
          <w:sz w:val="28"/>
        </w:rPr>
        <w:t>
      Осы Келісімнің түпнұсқа данасы депозитарий болып табылатын Тараптардың әрқайсысына оның расталған көшірмесін жіберетін Еуразия экономикалық қоғамдастықтың Интеграциялық комитетінде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Тауарлардың шығарылған   
</w:t>
      </w:r>
      <w:r>
        <w:br/>
      </w:r>
      <w:r>
        <w:rPr>
          <w:rFonts w:ascii="Times New Roman"/>
          <w:b w:val="false"/>
          <w:i w:val="false"/>
          <w:color w:val="000000"/>
          <w:sz w:val="28"/>
        </w:rPr>
        <w:t>
елін айқындаудың бірыңғай 
</w:t>
      </w:r>
      <w:r>
        <w:br/>
      </w:r>
      <w:r>
        <w:rPr>
          <w:rFonts w:ascii="Times New Roman"/>
          <w:b w:val="false"/>
          <w:i w:val="false"/>
          <w:color w:val="000000"/>
          <w:sz w:val="28"/>
        </w:rPr>
        <w:t>
ережесі туралы келісімге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шығарылған елін айқындау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Ережелерде пайдаланылатын терминдер мыналарды білдіреді:
</w:t>
      </w:r>
      <w:r>
        <w:br/>
      </w:r>
      <w:r>
        <w:rPr>
          <w:rFonts w:ascii="Times New Roman"/>
          <w:b w:val="false"/>
          <w:i w:val="false"/>
          <w:color w:val="000000"/>
          <w:sz w:val="28"/>
        </w:rPr>
        <w:t>
      қосылған құн - "франко-зауыт" шартындағы тауардың бағасы мен оны өндіру үшін пайдаланылған импорттық шикізаттар мен материалдар құнының арасындағы айырма;
</w:t>
      </w:r>
      <w:r>
        <w:br/>
      </w:r>
      <w:r>
        <w:rPr>
          <w:rFonts w:ascii="Times New Roman"/>
          <w:b w:val="false"/>
          <w:i w:val="false"/>
          <w:color w:val="000000"/>
          <w:sz w:val="28"/>
        </w:rPr>
        <w:t>
      тауар легі - бір көліктік құжат бойынша бір жүкті жөнелтуші бір жүкті алушының атына жіберетін тауарлар, сондай-ақ бір почталық жүкқұжат бойынша жіберілетін не кедендік шекарадан өтетін бір жеке тұлға қол жүгі ретінде өткізетін тауарлар;
</w:t>
      </w:r>
      <w:r>
        <w:br/>
      </w:r>
      <w:r>
        <w:rPr>
          <w:rFonts w:ascii="Times New Roman"/>
          <w:b w:val="false"/>
          <w:i w:val="false"/>
          <w:color w:val="000000"/>
          <w:sz w:val="28"/>
        </w:rPr>
        <w:t>
      тауарлардың шығарылған елі - тауарлар толық өндірілген немесе осы Ережеде белгіленген тауарларды жеткілікті өңдеу өлшемдеріне сәйкес жеткілікті қайта өңдеуге ұшыраған ел. Бұл ретте, егер оларды тауарлардың шығарылған елін айқындау мақсаттары үшін бөлу қажеттілігі бар болса, тауарлардың шығарылған елі деп елдердің топтары, не елдердің кедендік одақтары, не елдің өңірі немесе бөлігі түсінілуі мүмкін;
</w:t>
      </w:r>
      <w:r>
        <w:br/>
      </w:r>
      <w:r>
        <w:rPr>
          <w:rFonts w:ascii="Times New Roman"/>
          <w:b w:val="false"/>
          <w:i w:val="false"/>
          <w:color w:val="000000"/>
          <w:sz w:val="28"/>
        </w:rPr>
        <w:t>
      "франко-зауыт" шарттарындағы баға - оның экспорты кезінде төленетін немесе төленуі мүмкін барлық ішкі салықтарды есептемегенде, тауарды соңғы елеулі қайта өңдеуді жүзеге асырған өндірушіге төленуге жататын тауардың бағасы.
</w:t>
      </w:r>
      <w:r>
        <w:br/>
      </w:r>
      <w:r>
        <w:rPr>
          <w:rFonts w:ascii="Times New Roman"/>
          <w:b w:val="false"/>
          <w:i w:val="false"/>
          <w:color w:val="000000"/>
          <w:sz w:val="28"/>
        </w:rPr>
        <w:t>
      2. Мыналар осы елде толық өндірілген тауарлар болып есептеледі:        1) елдің жер қойнауынан, оның аумақтық теңізінен (суларынан) немесе осы теңіздің түбінен өндіріп алынған пайдалы қазбалар;
</w:t>
      </w:r>
      <w:r>
        <w:br/>
      </w:r>
      <w:r>
        <w:rPr>
          <w:rFonts w:ascii="Times New Roman"/>
          <w:b w:val="false"/>
          <w:i w:val="false"/>
          <w:color w:val="000000"/>
          <w:sz w:val="28"/>
        </w:rPr>
        <w:t>
      2) осы елде өсірілген немесе жиналған өсімдік тектес өнім;
</w:t>
      </w:r>
      <w:r>
        <w:br/>
      </w:r>
      <w:r>
        <w:rPr>
          <w:rFonts w:ascii="Times New Roman"/>
          <w:b w:val="false"/>
          <w:i w:val="false"/>
          <w:color w:val="000000"/>
          <w:sz w:val="28"/>
        </w:rPr>
        <w:t>
      3) осы елде туған және өсірілген тірі жануарлар;
</w:t>
      </w:r>
      <w:r>
        <w:br/>
      </w:r>
      <w:r>
        <w:rPr>
          <w:rFonts w:ascii="Times New Roman"/>
          <w:b w:val="false"/>
          <w:i w:val="false"/>
          <w:color w:val="000000"/>
          <w:sz w:val="28"/>
        </w:rPr>
        <w:t>
      4) осы елде өсірілген жануарлардан алынған өнім;
</w:t>
      </w:r>
      <w:r>
        <w:br/>
      </w:r>
      <w:r>
        <w:rPr>
          <w:rFonts w:ascii="Times New Roman"/>
          <w:b w:val="false"/>
          <w:i w:val="false"/>
          <w:color w:val="000000"/>
          <w:sz w:val="28"/>
        </w:rPr>
        <w:t>
      5) осы елде аңшылық және балық аулау кәсіпшілігінің нәтижесінде алынған өнім;
</w:t>
      </w:r>
      <w:r>
        <w:br/>
      </w:r>
      <w:r>
        <w:rPr>
          <w:rFonts w:ascii="Times New Roman"/>
          <w:b w:val="false"/>
          <w:i w:val="false"/>
          <w:color w:val="000000"/>
          <w:sz w:val="28"/>
        </w:rPr>
        <w:t>
      6) осы елдің кемесі алған теңіз балық аулау кәсіпшілігі өнімі мен теңіз кәсіпшілігінің басқа да өнімі;
</w:t>
      </w:r>
      <w:r>
        <w:br/>
      </w:r>
      <w:r>
        <w:rPr>
          <w:rFonts w:ascii="Times New Roman"/>
          <w:b w:val="false"/>
          <w:i w:val="false"/>
          <w:color w:val="000000"/>
          <w:sz w:val="28"/>
        </w:rPr>
        <w:t>
      7) осы елдің қайта өңдеуші кемесінің бортында, тек қана осы тармақтың 6-тармақшасында көрсетілген өнімнен ғана алынған өнім;
</w:t>
      </w:r>
      <w:r>
        <w:br/>
      </w:r>
      <w:r>
        <w:rPr>
          <w:rFonts w:ascii="Times New Roman"/>
          <w:b w:val="false"/>
          <w:i w:val="false"/>
          <w:color w:val="000000"/>
          <w:sz w:val="28"/>
        </w:rPr>
        <w:t>
      8) осы елдің, сол теңіз түбінің ресурстарын немесе сол теңіздің қойнауын игеруге арналған ерекше құқықтары болған жағдайда, осы елдің аумақтық теңізінен (суларынан) тыс жерлердегі теңіз түбінен немесе теңіз қойнауынан алынған өнім;
</w:t>
      </w:r>
      <w:r>
        <w:br/>
      </w:r>
      <w:r>
        <w:rPr>
          <w:rFonts w:ascii="Times New Roman"/>
          <w:b w:val="false"/>
          <w:i w:val="false"/>
          <w:color w:val="000000"/>
          <w:sz w:val="28"/>
        </w:rPr>
        <w:t>
      9) осы елде өндірістік немесе қайта өңдеу жөніндегі өзге де операциялар нәтижесінде алынған қалдықтар мен металл сынықтары (қайталама шикізат), сондай-ақ сол елде жиналған және тек шикізат күйінде қайта өңдеу үшін ғана жарамды, пайдалануда болған бұйымдар;
</w:t>
      </w:r>
      <w:r>
        <w:br/>
      </w:r>
      <w:r>
        <w:rPr>
          <w:rFonts w:ascii="Times New Roman"/>
          <w:b w:val="false"/>
          <w:i w:val="false"/>
          <w:color w:val="000000"/>
          <w:sz w:val="28"/>
        </w:rPr>
        <w:t>
      10) егер осы ел тиісті ғарыш объектісі тіркелген мемлекет болса, ғарыш объектілерінде ашық ғарышта алынған жоғары технологиялар өнімі;
</w:t>
      </w:r>
      <w:r>
        <w:br/>
      </w:r>
      <w:r>
        <w:rPr>
          <w:rFonts w:ascii="Times New Roman"/>
          <w:b w:val="false"/>
          <w:i w:val="false"/>
          <w:color w:val="000000"/>
          <w:sz w:val="28"/>
        </w:rPr>
        <w:t>
      11) осы елде осы тармақтың 1)-10) тармақшаларында көрсетілген өнімнен ғана дайындалған тауарлар.
</w:t>
      </w:r>
      <w:r>
        <w:br/>
      </w:r>
      <w:r>
        <w:rPr>
          <w:rFonts w:ascii="Times New Roman"/>
          <w:b w:val="false"/>
          <w:i w:val="false"/>
          <w:color w:val="000000"/>
          <w:sz w:val="28"/>
        </w:rPr>
        <w:t>
      3. Егер тауарды өндіруге екі және одан көп елдер қатысатын болса, осы Ережелерге сәйкес жеткілікті дәрежеде қайта өңдеу белгіленген өлшемдеріне сай келетін тауарды қайта өңдеу немесе дайындау жөніндегі соңғы операциялар жүзеге асырылған ел тауардың шығарылған елі болып есептеледі.
</w:t>
      </w:r>
      <w:r>
        <w:br/>
      </w:r>
      <w:r>
        <w:rPr>
          <w:rFonts w:ascii="Times New Roman"/>
          <w:b w:val="false"/>
          <w:i w:val="false"/>
          <w:color w:val="000000"/>
          <w:sz w:val="28"/>
        </w:rPr>
        <w:t>
      4. Егер тауарлардың жекелеген түрлеріне немесе қандай да бір елге қатысты тауарлардың шығарылған өлін айқындаудың ерекшеліктері осы Ереженің 6-тармағына сәйкес өзгеше ескертілмейді, тауарды қайта өңдеу немесе дайындау жөніндегі операцияларды жүзеге асыру нәтижесінде Сыртқы экономикалық қызметінің бірыңғай тауар номенклатурасы бойынша жіктеу коды кез келген алғашқы төрт белгінің деңгейінде өзгерген болса, тауар сол елден шығарылған болып есептеледі.
</w:t>
      </w:r>
      <w:r>
        <w:br/>
      </w:r>
      <w:r>
        <w:rPr>
          <w:rFonts w:ascii="Times New Roman"/>
          <w:b w:val="false"/>
          <w:i w:val="false"/>
          <w:color w:val="000000"/>
          <w:sz w:val="28"/>
        </w:rPr>
        <w:t>
      5. Осы Ереженің 4-тармағында белгіленген ережелерге қарамастан жеткілікті дәрежеде қайта өңдеу өлшемдеріне:
</w:t>
      </w:r>
      <w:r>
        <w:br/>
      </w:r>
      <w:r>
        <w:rPr>
          <w:rFonts w:ascii="Times New Roman"/>
          <w:b w:val="false"/>
          <w:i w:val="false"/>
          <w:color w:val="000000"/>
          <w:sz w:val="28"/>
        </w:rPr>
        <w:t>
      1) тауарды сақтау немесе тасымалдау кезінде оның сақталуын қамтамасыз ету жөніндегі операциялар;
</w:t>
      </w:r>
      <w:r>
        <w:br/>
      </w:r>
      <w:r>
        <w:rPr>
          <w:rFonts w:ascii="Times New Roman"/>
          <w:b w:val="false"/>
          <w:i w:val="false"/>
          <w:color w:val="000000"/>
          <w:sz w:val="28"/>
        </w:rPr>
        <w:t>
      2) тауарды сатуға және тасымалдауға дайындау жөніндегі операциялар (лекті бөлу, жөнелтуді қалыптастыру, сұрыптау, қайта орау), ораманы бөлшектеу және құрастыру бойынша операциялар;
</w:t>
      </w:r>
      <w:r>
        <w:br/>
      </w:r>
      <w:r>
        <w:rPr>
          <w:rFonts w:ascii="Times New Roman"/>
          <w:b w:val="false"/>
          <w:i w:val="false"/>
          <w:color w:val="000000"/>
          <w:sz w:val="28"/>
        </w:rPr>
        <w:t>
      3) оларды жүзеге асыру Кеден одағының комиссиясы 2007 жылғы 6 қазандағы Кеден одағының комиссиясы туралы 
</w:t>
      </w:r>
      <w:r>
        <w:rPr>
          <w:rFonts w:ascii="Times New Roman"/>
          <w:b w:val="false"/>
          <w:i w:val="false"/>
          <w:color w:val="000000"/>
          <w:sz w:val="28"/>
        </w:rPr>
        <w:t xml:space="preserve"> келісімге </w:t>
      </w:r>
      <w:r>
        <w:rPr>
          <w:rFonts w:ascii="Times New Roman"/>
          <w:b w:val="false"/>
          <w:i w:val="false"/>
          <w:color w:val="000000"/>
          <w:sz w:val="28"/>
        </w:rPr>
        <w:t>
 сәйкес бекітілген тізбе бойынша тауардың жай-күйін елеулі өзгертпейтін қарапайым құрастыру операциялары және тауарды бөлшектеу бойынша операциялар, сондай-ақ өзге де операциялар;
</w:t>
      </w:r>
      <w:r>
        <w:br/>
      </w:r>
      <w:r>
        <w:rPr>
          <w:rFonts w:ascii="Times New Roman"/>
          <w:b w:val="false"/>
          <w:i w:val="false"/>
          <w:color w:val="000000"/>
          <w:sz w:val="28"/>
        </w:rPr>
        <w:t>
      4) алынған өнімнің бастапқы құрамдастарынан елеулі айырмашылықтарына әкелмейтін тауарларды (компоненттерді) араластыру;
</w:t>
      </w:r>
      <w:r>
        <w:br/>
      </w:r>
      <w:r>
        <w:rPr>
          <w:rFonts w:ascii="Times New Roman"/>
          <w:b w:val="false"/>
          <w:i w:val="false"/>
          <w:color w:val="000000"/>
          <w:sz w:val="28"/>
        </w:rPr>
        <w:t>
      5) жануарларды сою, етті бөлу (сұрыптау);
</w:t>
      </w:r>
      <w:r>
        <w:br/>
      </w:r>
      <w:r>
        <w:rPr>
          <w:rFonts w:ascii="Times New Roman"/>
          <w:b w:val="false"/>
          <w:i w:val="false"/>
          <w:color w:val="000000"/>
          <w:sz w:val="28"/>
        </w:rPr>
        <w:t>
      6) жуу, тазалау, шаңды алып тастау, тотықпен, маймен және басқа да заттармен қаптау;
</w:t>
      </w:r>
      <w:r>
        <w:br/>
      </w:r>
      <w:r>
        <w:rPr>
          <w:rFonts w:ascii="Times New Roman"/>
          <w:b w:val="false"/>
          <w:i w:val="false"/>
          <w:color w:val="000000"/>
          <w:sz w:val="28"/>
        </w:rPr>
        <w:t>
      7) тоқыманы үтіктеу немесе нығыздау (талшықтар мен иірімжіптердің кез келген түрлері, талшықтар мен иірімжіптердің кез келген түрлерінен тоқыма материалдары мен олардан жасалған бұйымдар);
</w:t>
      </w:r>
      <w:r>
        <w:br/>
      </w:r>
      <w:r>
        <w:rPr>
          <w:rFonts w:ascii="Times New Roman"/>
          <w:b w:val="false"/>
          <w:i w:val="false"/>
          <w:color w:val="000000"/>
          <w:sz w:val="28"/>
        </w:rPr>
        <w:t>
      8) бояу немесе жылтырату бойынша операциялар;
</w:t>
      </w:r>
      <w:r>
        <w:br/>
      </w:r>
      <w:r>
        <w:rPr>
          <w:rFonts w:ascii="Times New Roman"/>
          <w:b w:val="false"/>
          <w:i w:val="false"/>
          <w:color w:val="000000"/>
          <w:sz w:val="28"/>
        </w:rPr>
        <w:t>
      9) дәнділер мен күріштің қабығын аршу, бөлшектеп немесе толығымен ағарту, жылтылдату мен ажарлату;
</w:t>
      </w:r>
      <w:r>
        <w:br/>
      </w:r>
      <w:r>
        <w:rPr>
          <w:rFonts w:ascii="Times New Roman"/>
          <w:b w:val="false"/>
          <w:i w:val="false"/>
          <w:color w:val="000000"/>
          <w:sz w:val="28"/>
        </w:rPr>
        <w:t>
      10) қантты бояу немесе кесекті қантты қалыптастыру бойынша операциялар;
</w:t>
      </w:r>
      <w:r>
        <w:br/>
      </w:r>
      <w:r>
        <w:rPr>
          <w:rFonts w:ascii="Times New Roman"/>
          <w:b w:val="false"/>
          <w:i w:val="false"/>
          <w:color w:val="000000"/>
          <w:sz w:val="28"/>
        </w:rPr>
        <w:t>
      11) қабығын аршу, дәндерді алу және жемістерді, көкөністер мен жаңғақтарды бөлу;
</w:t>
      </w:r>
      <w:r>
        <w:br/>
      </w:r>
      <w:r>
        <w:rPr>
          <w:rFonts w:ascii="Times New Roman"/>
          <w:b w:val="false"/>
          <w:i w:val="false"/>
          <w:color w:val="000000"/>
          <w:sz w:val="28"/>
        </w:rPr>
        <w:t>
      12) қайрау, қарапайым тарту немесе қарапайым кесу;
</w:t>
      </w:r>
      <w:r>
        <w:br/>
      </w:r>
      <w:r>
        <w:rPr>
          <w:rFonts w:ascii="Times New Roman"/>
          <w:b w:val="false"/>
          <w:i w:val="false"/>
          <w:color w:val="000000"/>
          <w:sz w:val="28"/>
        </w:rPr>
        <w:t>
      13) елеуіштен немесе електен елеу, сұрыптау, жіктеу, іріктеу, таңдау (оның ішінде бұйымдардың жиынтықтарын жасау);
</w:t>
      </w:r>
      <w:r>
        <w:br/>
      </w:r>
      <w:r>
        <w:rPr>
          <w:rFonts w:ascii="Times New Roman"/>
          <w:b w:val="false"/>
          <w:i w:val="false"/>
          <w:color w:val="000000"/>
          <w:sz w:val="28"/>
        </w:rPr>
        <w:t>
      14) банкаларға, сауыттарға, қаптарға, жәшіктерге, қорабтарға құю, мөлшерлеу және орамалау бойынша қарапайым операциялар;
</w:t>
      </w:r>
      <w:r>
        <w:br/>
      </w:r>
      <w:r>
        <w:rPr>
          <w:rFonts w:ascii="Times New Roman"/>
          <w:b w:val="false"/>
          <w:i w:val="false"/>
          <w:color w:val="000000"/>
          <w:sz w:val="28"/>
        </w:rPr>
        <w:t>
      15) алынған компоненттердің бастапқы тауардан елеулі айырмашылығына әкелмей тауарларды компоненттерге бөлу;
</w:t>
      </w:r>
      <w:r>
        <w:br/>
      </w:r>
      <w:r>
        <w:rPr>
          <w:rFonts w:ascii="Times New Roman"/>
          <w:b w:val="false"/>
          <w:i w:val="false"/>
          <w:color w:val="000000"/>
          <w:sz w:val="28"/>
        </w:rPr>
        <w:t>
      16) жоғарыда көрсетілген операциялардың екеуін немесе одан да көп санын араластыру сәйкес келмейді.
</w:t>
      </w:r>
      <w:r>
        <w:br/>
      </w:r>
      <w:r>
        <w:rPr>
          <w:rFonts w:ascii="Times New Roman"/>
          <w:b w:val="false"/>
          <w:i w:val="false"/>
          <w:color w:val="000000"/>
          <w:sz w:val="28"/>
        </w:rPr>
        <w:t>
      6. Тауардың шығарылған елін айқындау үшін, сондай-ақ Кеден одағының комиссиясы белгілейтін тәртіппен жеткілікті дәрежеде қайта өңдеудің мынадай өлшемдері пайдаланылады:
</w:t>
      </w:r>
      <w:r>
        <w:br/>
      </w:r>
      <w:r>
        <w:rPr>
          <w:rFonts w:ascii="Times New Roman"/>
          <w:b w:val="false"/>
          <w:i w:val="false"/>
          <w:color w:val="000000"/>
          <w:sz w:val="28"/>
        </w:rPr>
        <w:t>
      1) бұл операциялар орын алған ел тауарлардың шығарылған елі болып есептелуі үшін жеткілікті белгілі бір шарттарды, өндірістік немесе технологиялық операцияларды орындау;
</w:t>
      </w:r>
      <w:r>
        <w:br/>
      </w:r>
      <w:r>
        <w:rPr>
          <w:rFonts w:ascii="Times New Roman"/>
          <w:b w:val="false"/>
          <w:i w:val="false"/>
          <w:color w:val="000000"/>
          <w:sz w:val="28"/>
        </w:rPr>
        <w:t>
      2) пайдаланылатын материалдар құнының пайыздық үлесі немесе қосылған құн түпкі өнімнің бағасында тіркелген үлеске жеткен кездегі тауар құнының өзгеруі (адвалорлық үлес ережесі).
</w:t>
      </w:r>
      <w:r>
        <w:br/>
      </w:r>
      <w:r>
        <w:rPr>
          <w:rFonts w:ascii="Times New Roman"/>
          <w:b w:val="false"/>
          <w:i w:val="false"/>
          <w:color w:val="000000"/>
          <w:sz w:val="28"/>
        </w:rPr>
        <w:t>
      7. Егер адвалорлық үлес ережесі қолданылған жағдайда құн көрсеткіштері:
</w:t>
      </w:r>
      <w:r>
        <w:br/>
      </w:r>
      <w:r>
        <w:rPr>
          <w:rFonts w:ascii="Times New Roman"/>
          <w:b w:val="false"/>
          <w:i w:val="false"/>
          <w:color w:val="000000"/>
          <w:sz w:val="28"/>
        </w:rPr>
        <w:t>
      1) импорттық материалдар үшін - түпкі өнім өндірісі жүзеге асырылатын елге бұл материалдарды әкелу кезіндегі кедендік құны бойынша немесе (импорттық материалдардың шығу тегі белгісіз болған кезде) (РФ) түпкі өнім өндірісі жүзеге асырылатын елдің аумағында алғашқы сатылуының құжаттамалық расталған бағасы бойынша;
</w:t>
      </w:r>
      <w:r>
        <w:br/>
      </w:r>
      <w:r>
        <w:rPr>
          <w:rFonts w:ascii="Times New Roman"/>
          <w:b w:val="false"/>
          <w:i w:val="false"/>
          <w:color w:val="000000"/>
          <w:sz w:val="28"/>
        </w:rPr>
        <w:t>
      2) түпкі өнім үшін — "франко-зауыт" шарттарындағы баға бойынша есептеп шығарылады.
</w:t>
      </w:r>
      <w:r>
        <w:br/>
      </w:r>
      <w:r>
        <w:rPr>
          <w:rFonts w:ascii="Times New Roman"/>
          <w:b w:val="false"/>
          <w:i w:val="false"/>
          <w:color w:val="000000"/>
          <w:sz w:val="28"/>
        </w:rPr>
        <w:t>
      8. Бірнеше лекпен жеткізілетін бөлшектелген немесе құрастырылмаған түрдегі тауарлардың шығарылған елін айқындау кезінде, өндірістік немесе көліктік жағдайлардың себебінен оларды бір лекпен жөнелту мүмкін болмаса, сондай-ақ тауарлар легі қателік салдарынан бірнеше лекке бөлінген болса, декларанттың қалауы бойынша біртұтас тауар ретінде қарастырылады.
</w:t>
      </w:r>
      <w:r>
        <w:br/>
      </w:r>
      <w:r>
        <w:rPr>
          <w:rFonts w:ascii="Times New Roman"/>
          <w:b w:val="false"/>
          <w:i w:val="false"/>
          <w:color w:val="000000"/>
          <w:sz w:val="28"/>
        </w:rPr>
        <w:t>
      9. Осы Ереженің 8-тармағында көзделген ереже мынадай шарттар бір уақытта орындалған кезде қолданылады:
</w:t>
      </w:r>
      <w:r>
        <w:br/>
      </w:r>
      <w:r>
        <w:rPr>
          <w:rFonts w:ascii="Times New Roman"/>
          <w:b w:val="false"/>
          <w:i w:val="false"/>
          <w:color w:val="000000"/>
          <w:sz w:val="28"/>
        </w:rPr>
        <w:t>
      1) мұндай бөлшектеудің себептерін көрсете отырып, бөлшектелген немесе құрастырылмаған түрде тауарларды бөлшектеу туралы әкелу елінің кеден органын алдын ала хабардар ету, Сыртқы экономикалық қызметінің сәйкес тауарлардың кодтарын, әр лекке кіретін тауарлардың құны мен шығарылған елін көрсете отырып әр лектің толық сипаттамасын қоса беру, не тауарларды бірнеше лекке бөлу қателігін құжатпен растау;
</w:t>
      </w:r>
      <w:r>
        <w:br/>
      </w:r>
      <w:r>
        <w:rPr>
          <w:rFonts w:ascii="Times New Roman"/>
          <w:b w:val="false"/>
          <w:i w:val="false"/>
          <w:color w:val="000000"/>
          <w:sz w:val="28"/>
        </w:rPr>
        <w:t>
      2) барлық тауарлар лектерінің бір елден бір жеткізушінің беруі;
</w:t>
      </w:r>
      <w:r>
        <w:br/>
      </w:r>
      <w:r>
        <w:rPr>
          <w:rFonts w:ascii="Times New Roman"/>
          <w:b w:val="false"/>
          <w:i w:val="false"/>
          <w:color w:val="000000"/>
          <w:sz w:val="28"/>
        </w:rPr>
        <w:t>
      3) тауарлардың барлық лектерін бір кеден органына декларациялау; 
</w:t>
      </w:r>
      <w:r>
        <w:br/>
      </w:r>
      <w:r>
        <w:rPr>
          <w:rFonts w:ascii="Times New Roman"/>
          <w:b w:val="false"/>
          <w:i w:val="false"/>
          <w:color w:val="000000"/>
          <w:sz w:val="28"/>
        </w:rPr>
        <w:t>
      4) барлық лектерді бір келісім-шарт шеңберінде жеткізу;
</w:t>
      </w:r>
      <w:r>
        <w:br/>
      </w:r>
      <w:r>
        <w:rPr>
          <w:rFonts w:ascii="Times New Roman"/>
          <w:b w:val="false"/>
          <w:i w:val="false"/>
          <w:color w:val="000000"/>
          <w:sz w:val="28"/>
        </w:rPr>
        <w:t>
      5) тауардың барлық легін кеден декларациясы қабылданған күнінен бастап бір жылдан аспайтын мерзімде не тауарлардың бірінші легіне қатысты оны беру мерзімі өтіп кеткен кезде жеткізу. Тауар алушыға байланысты емес себептер бойынша тауарлардың барлық лектерін жеткізіп беру мүмкін болмаған жағдайда кеден органы тауарды жеткізу үшін қажетті, бірақ бір жылдан артық емес мерзімде декларанттың дәлелді өтініші бойынша, тауардың қалған легін әкелу мерзімін ұзартуы мүмкін.
</w:t>
      </w:r>
      <w:r>
        <w:br/>
      </w:r>
      <w:r>
        <w:rPr>
          <w:rFonts w:ascii="Times New Roman"/>
          <w:b w:val="false"/>
          <w:i w:val="false"/>
          <w:color w:val="000000"/>
          <w:sz w:val="28"/>
        </w:rPr>
        <w:t>
      10. Тауарлардың шығарылған елін айқындау кезінде оларды өндіру немесе қайта өңдеу үшін пайдаланылатын жылу және электр энергиясы, машиналар, жабдықтар мен аспаптардың шыққан тегі есепке алынбайды.
</w:t>
      </w:r>
      <w:r>
        <w:br/>
      </w:r>
      <w:r>
        <w:rPr>
          <w:rFonts w:ascii="Times New Roman"/>
          <w:b w:val="false"/>
          <w:i w:val="false"/>
          <w:color w:val="000000"/>
          <w:sz w:val="28"/>
        </w:rPr>
        <w:t>
      11. Машиналарға, жабдықтарға, аппараттарға немесе көлік құралдарына пайдалануға арналған құрал-саймандар, керек-жарақтар, қосалқы бөлшектер мен аспаптар, егер осы құрал-саймандар, керек-жарақтар, қосалқы бөлшектер мен аспаптар, техникалық құжаттарға сәйкес әдетте осы құрылғылармен бірге жеткізілетін жиынтықтағы және мөлшердегі көрсетілген машиналармен, жабдықтармен, аппараттармен немесе көлік құралдарымен бірге әкелінсе және пайдаланылса, сол машиналар, жабдық, аппараттар немесе көлік құралдары әкелінген елде шығарылған болып есептеледі.
</w:t>
      </w:r>
      <w:r>
        <w:br/>
      </w:r>
      <w:r>
        <w:rPr>
          <w:rFonts w:ascii="Times New Roman"/>
          <w:b w:val="false"/>
          <w:i w:val="false"/>
          <w:color w:val="000000"/>
          <w:sz w:val="28"/>
        </w:rPr>
        <w:t>
      12. Орама Сыртқы экономикалық қызметінің бірыңғай тауар номенклатурасын есепке ала отырып тауардан бөлек қаралатын жағдайларды қоспағанда, кедендік аумаққа тауар әкелінетін орама сол тауардың өзі шығарылған елде шығарылған болып есептеледі. Мұндай жағдайда орама шығарылған ел тауар шығарылған елден бөлек айқындалады.
</w:t>
      </w:r>
      <w:r>
        <w:br/>
      </w:r>
      <w:r>
        <w:rPr>
          <w:rFonts w:ascii="Times New Roman"/>
          <w:b w:val="false"/>
          <w:i w:val="false"/>
          <w:color w:val="000000"/>
          <w:sz w:val="28"/>
        </w:rPr>
        <w:t>
      Егер тауар кедендік аумаққа әкелінетін орама, тауардың өзі шығарылған елде шығарылған болып есептелсе, тауардың шығарылған елін айқындау үшін тауар, бөлшек саудада сатылатын орама ғана, оның ішінде осы Ереженің 6-тармағының 2-тармақшасында көзделген адвалорлық үлес ережесін қолдану кезінде ескеріледі.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