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f452" w14:textId="e86f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14 наурыздағы N 249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22 қазандағы N 977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2007 жылғы 20 наурыздағы N 225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өзгеріс пен толықтырулар енгізу туралы және Қазақстан Республикасы Үкіметінің резервінен қаражат бөлу туралы" Қазақстан Республикасы Үкіметінің 2008 жылғы 14 наурыздағы N 249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 осы қаулыға қосымшаға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қазандағы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977 қаулысына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14 наурыздағы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249 қаулысына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бюджеттеріне агроөнеркәсіптік кешенді дамытуды мемлекеттік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қолдауға бағытталған ағымдағы нысаналы трансферттер сомасын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    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120"/>
        <w:gridCol w:w="1695"/>
        <w:gridCol w:w="1533"/>
        <w:gridCol w:w="1573"/>
        <w:gridCol w:w="1576"/>
        <w:gridCol w:w="1574"/>
        <w:gridCol w:w="1574"/>
        <w:gridCol w:w="1575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қалалар-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Шығыстар сомасы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тұқым шаруашылығын дамытуды қолдауға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асыл тұқымды мал шаруашылығын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өсімдік шаруашылығы өнімінің шығымдылығы мен сапасын арттыруға, көктемгі егіс және егін жинау жұмыстарын жүргізуге қажетті жанар жағармай материалдары мен басқа да тауарлық-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материалдық құндылықтардың  құнын арзандатуға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 шаруашылығы тауарын өндірушілерге су жеткізу жөніндегі қызметтердің құнын субсидиялауға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жеміс дақылдары мен жүзімнің көп жылдық екпелерін отырғызуды және өсіруді қамтамасыз етуге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мал шаруашылығы өнімінің өнімділігін және сапасын арттыруды субсидиялауға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15855600,0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961862,0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542766,0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7439224,0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365974,0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6145774,0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1225840,0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151126,0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613807,0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430247,0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382504,0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161832,0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203034,0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3686325,0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175336,0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83830,0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952508,0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265470,0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109889,0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2099292,0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94608,0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38962,0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29952,0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2030836,0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48934,0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135283,0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846563,0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987813,0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541320,0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58112,0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422569,0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325867,0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177240,0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16077,0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939632,0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254457,0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583053,0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1703534,0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208872,0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976391,0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492931,0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895673,0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881214,0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1250594,0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627101,0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577241,0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1398030,0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147365,0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859128,0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382792,0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1376915,0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70990,0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82391,0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650058,0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91692,0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208573,0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273211,0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