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9e9b" w14:textId="2fc9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30 қарашадағы
N 1155-1 және 2007 жылғы 12 желтоқсандағы N 1223 қаулыларына
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22 қазандағы N 979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2010.04.14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"2008 жылға арналған республикалық бюджет туралы" Қазақстан Республикасының Заңын іске асыру туралы" Қазақстан Республикасы Үкіметінің 2007 жылғы 12 желтоқсандағы N 1223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 "Шығындар" бөлімінде: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 "Жалпы сипаттағы мемлекеттік қызметтер" функционалдық тобында: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09 "Жалпы сипаттағы өзге де мемлекеттік қызметтер" ішкі функциясында: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603 "Қазақстан Республикасы Ақпараттандыру және байланыс агенттігі" әкімшісі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 "Электрондық үкімет құру"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 "Қазақстан Республикасы ұлттық біріздендіру жүйесінің ашық кілттер инфрақұрылымын жасау" кіші бағдарламасындағы "839913" деген сандар "364746"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 "Электрондық үкіметтің" инфрақұрылымын қорғау жүйесін құру" кіші бағдарламасындағы "89898" деген сандар "565065"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3-қосымшада: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 "Жалпы сипаттағы мемлекеттік қызметтер" функционалдық тобында: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603 "Қазақстан Республикасы Ақпараттандыру және байланыс агенттігі" әкімшісі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 "Электрондық үкімет құру"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 "Қазақстан Республикасы ұлттық біріздендіру жүйесінің ашық кілттер инфрақұрылымын жасау" кіші бағдарламасындағы "839913" деген сандар "364746"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 "Электрондық үкіметтің" инфрақұрылымын қорғау жүйесін құру" кіші бағдарламасындағы "89898" деген сандар "565065"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