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dd5c" w14:textId="b5ad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12 желтоқсандағы N 1223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2008 жылғы 29 қазандағы N 991 Қаулысы</w:t>
      </w:r>
    </w:p>
    <w:p>
      <w:pPr>
        <w:spacing w:after="0"/>
        <w:ind w:left="0"/>
        <w:jc w:val="both"/>
      </w:pPr>
      <w:r>
        <w:rPr>
          <w:rFonts w:ascii="Times New Roman"/>
          <w:b w:val="false"/>
          <w:i w:val="false"/>
          <w:color w:val="000000"/>
          <w:sz w:val="28"/>
        </w:rPr>
        <w:t>
      "2008 жылға арналған республикалық бюджет туралы" 2007 жылғы 6 желтоқсандағы Қазақстан Республикасының Заңын іске асыру мақсатында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"2008 жылға арналған республикалық бюджет туралы" Қазақстан Республикасының Заңын іске асыру туралы" Қазақстан Республикасы Үкіметінің 2007 жылғы 12 желтоқсандағы N 1223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1) 1-тармақта:
</w:t>
      </w:r>
      <w:r>
        <w:br/>
      </w:r>
      <w:r>
        <w:rPr>
          <w:rFonts w:ascii="Times New Roman"/>
          <w:b w:val="false"/>
          <w:i w:val="false"/>
          <w:color w:val="000000"/>
          <w:sz w:val="28"/>
        </w:rPr>
        <w:t>
      "2722210114" деген сандар "3329710114" деген сандармен ауыстырылсын;
</w:t>
      </w:r>
      <w:r>
        <w:br/>
      </w:r>
      <w:r>
        <w:rPr>
          <w:rFonts w:ascii="Times New Roman"/>
          <w:b w:val="false"/>
          <w:i w:val="false"/>
          <w:color w:val="000000"/>
          <w:sz w:val="28"/>
        </w:rPr>
        <w:t>
      "558446671" деген сандар "1165946671" деген сандармен ауыстырылсын;
</w:t>
      </w:r>
      <w:r>
        <w:br/>
      </w:r>
      <w:r>
        <w:rPr>
          <w:rFonts w:ascii="Times New Roman"/>
          <w:b w:val="false"/>
          <w:i w:val="false"/>
          <w:color w:val="000000"/>
          <w:sz w:val="28"/>
        </w:rPr>
        <w:t>
      "2768087899" деген сандар "2716038820" деген сандармен ауыстырылсын;
</w:t>
      </w:r>
      <w:r>
        <w:br/>
      </w:r>
      <w:r>
        <w:rPr>
          <w:rFonts w:ascii="Times New Roman"/>
          <w:b w:val="false"/>
          <w:i w:val="false"/>
          <w:color w:val="000000"/>
          <w:sz w:val="28"/>
        </w:rPr>
        <w:t>
      "-45877785" деген сандар "613671294" деген сандармен ауыстырылсын;
</w:t>
      </w:r>
      <w:r>
        <w:br/>
      </w:r>
      <w:r>
        <w:rPr>
          <w:rFonts w:ascii="Times New Roman"/>
          <w:b w:val="false"/>
          <w:i w:val="false"/>
          <w:color w:val="000000"/>
          <w:sz w:val="28"/>
        </w:rPr>
        <w:t>
      "50099351" деген сандар "50045039" деген сандармен ауыстырылсын;
</w:t>
      </w:r>
      <w:r>
        <w:br/>
      </w:r>
      <w:r>
        <w:rPr>
          <w:rFonts w:ascii="Times New Roman"/>
          <w:b w:val="false"/>
          <w:i w:val="false"/>
          <w:color w:val="000000"/>
          <w:sz w:val="28"/>
        </w:rPr>
        <w:t>
      "56049423" деген сандар "55995111" деген сандармен ауыстырылсын;
</w:t>
      </w:r>
      <w:r>
        <w:br/>
      </w:r>
      <w:r>
        <w:rPr>
          <w:rFonts w:ascii="Times New Roman"/>
          <w:b w:val="false"/>
          <w:i w:val="false"/>
          <w:color w:val="000000"/>
          <w:sz w:val="28"/>
        </w:rPr>
        <w:t>
      "238377064" деген сандар "897980455" деген сандармен ауыстырылсын;
</w:t>
      </w:r>
      <w:r>
        <w:br/>
      </w:r>
      <w:r>
        <w:rPr>
          <w:rFonts w:ascii="Times New Roman"/>
          <w:b w:val="false"/>
          <w:i w:val="false"/>
          <w:color w:val="000000"/>
          <w:sz w:val="28"/>
        </w:rPr>
        <w:t>
      "239877064" деген сандар "899480455"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2) көрсетілген қаулыға 4-қосымшада:
</w:t>
      </w:r>
      <w:r>
        <w:br/>
      </w:r>
      <w:r>
        <w:rPr>
          <w:rFonts w:ascii="Times New Roman"/>
          <w:b w:val="false"/>
          <w:i w:val="false"/>
          <w:color w:val="000000"/>
          <w:sz w:val="28"/>
        </w:rPr>
        <w:t>
      "Барлығы" деген жолдағы "232008" деген сандар "84036" деген сандармен ауыстырылсын;
</w:t>
      </w:r>
      <w:r>
        <w:br/>
      </w:r>
      <w:r>
        <w:rPr>
          <w:rFonts w:ascii="Times New Roman"/>
          <w:b w:val="false"/>
          <w:i w:val="false"/>
          <w:color w:val="000000"/>
          <w:sz w:val="28"/>
        </w:rPr>
        <w:t>
      реттік нөмірі 1-жол алынып тасталсын;
</w:t>
      </w:r>
      <w:r>
        <w:br/>
      </w:r>
      <w:r>
        <w:rPr>
          <w:rFonts w:ascii="Times New Roman"/>
          <w:b w:val="false"/>
          <w:i w:val="false"/>
          <w:color w:val="000000"/>
          <w:sz w:val="28"/>
        </w:rPr>
        <w:t>
      реттік нөмірі 3-жолдағы "178704" деген сандар "84036"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3) көрсетілген қаулыға 6-қосымшада:
</w:t>
      </w:r>
      <w:r>
        <w:br/>
      </w:r>
      <w:r>
        <w:rPr>
          <w:rFonts w:ascii="Times New Roman"/>
          <w:b w:val="false"/>
          <w:i w:val="false"/>
          <w:color w:val="000000"/>
          <w:sz w:val="28"/>
        </w:rPr>
        <w:t>
      "Барлығы" деген жолдағы "51246" деген сандар "15243" деген сандармен ауыстырылсын;
</w:t>
      </w:r>
      <w:r>
        <w:br/>
      </w:r>
      <w:r>
        <w:rPr>
          <w:rFonts w:ascii="Times New Roman"/>
          <w:b w:val="false"/>
          <w:i w:val="false"/>
          <w:color w:val="000000"/>
          <w:sz w:val="28"/>
        </w:rPr>
        <w:t>
      реттік нөмірі 2-жол алынып тасталсын;
</w:t>
      </w:r>
      <w:r>
        <w:br/>
      </w:r>
      <w:r>
        <w:rPr>
          <w:rFonts w:ascii="Times New Roman"/>
          <w:b w:val="false"/>
          <w:i w:val="false"/>
          <w:color w:val="000000"/>
          <w:sz w:val="28"/>
        </w:rPr>
        <w:t>
</w:t>
      </w:r>
      <w:r>
        <w:rPr>
          <w:rFonts w:ascii="Times New Roman"/>
          <w:b w:val="false"/>
          <w:i w:val="false"/>
          <w:color w:val="000000"/>
          <w:sz w:val="28"/>
        </w:rPr>
        <w:t>
      4) көрсетілген қаулыға 10-қосымшада:
</w:t>
      </w:r>
      <w:r>
        <w:br/>
      </w:r>
      <w:r>
        <w:rPr>
          <w:rFonts w:ascii="Times New Roman"/>
          <w:b w:val="false"/>
          <w:i w:val="false"/>
          <w:color w:val="000000"/>
          <w:sz w:val="28"/>
        </w:rPr>
        <w:t>
      "Шығыстар сомасы" деген бағанда:
</w:t>
      </w:r>
      <w:r>
        <w:br/>
      </w:r>
      <w:r>
        <w:rPr>
          <w:rFonts w:ascii="Times New Roman"/>
          <w:b w:val="false"/>
          <w:i w:val="false"/>
          <w:color w:val="000000"/>
          <w:sz w:val="28"/>
        </w:rPr>
        <w:t>
      реттік нөмірі 6-жолдағы "290000" деген сандар "290200" деген сандармен ауыстырылсын;
</w:t>
      </w:r>
      <w:r>
        <w:br/>
      </w:r>
      <w:r>
        <w:rPr>
          <w:rFonts w:ascii="Times New Roman"/>
          <w:b w:val="false"/>
          <w:i w:val="false"/>
          <w:color w:val="000000"/>
          <w:sz w:val="28"/>
        </w:rPr>
        <w:t>
      реттік нөмірі 8-жолдағы "138000" деген сандар "137800" деген сандармен ауыстырылсын;
</w:t>
      </w:r>
      <w:r>
        <w:br/>
      </w:r>
      <w:r>
        <w:rPr>
          <w:rFonts w:ascii="Times New Roman"/>
          <w:b w:val="false"/>
          <w:i w:val="false"/>
          <w:color w:val="000000"/>
          <w:sz w:val="28"/>
        </w:rPr>
        <w:t>
      "табысы аз отбасылардағы 18 жасқа дейінгі балаларға мемлекеттік жәрдемақылар төлеуге" деген бағанда:
</w:t>
      </w:r>
      <w:r>
        <w:br/>
      </w:r>
      <w:r>
        <w:rPr>
          <w:rFonts w:ascii="Times New Roman"/>
          <w:b w:val="false"/>
          <w:i w:val="false"/>
          <w:color w:val="000000"/>
          <w:sz w:val="28"/>
        </w:rPr>
        <w:t>
      реттік нөмірі 6-жолдағы "100000" деген сандар "100200" деген сандармен ауыстырылсын;
</w:t>
      </w:r>
      <w:r>
        <w:br/>
      </w:r>
      <w:r>
        <w:rPr>
          <w:rFonts w:ascii="Times New Roman"/>
          <w:b w:val="false"/>
          <w:i w:val="false"/>
          <w:color w:val="000000"/>
          <w:sz w:val="28"/>
        </w:rPr>
        <w:t>
      реттік нөмірі 8-жолдағы "91000" деген сандар "90800"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5) көрсетілген қаулыға 13-қосымшада:
</w:t>
      </w:r>
      <w:r>
        <w:br/>
      </w:r>
      <w:r>
        <w:rPr>
          <w:rFonts w:ascii="Times New Roman"/>
          <w:b w:val="false"/>
          <w:i w:val="false"/>
          <w:color w:val="000000"/>
          <w:sz w:val="28"/>
        </w:rPr>
        <w:t>
      "Сомасы" деген бағанда:
</w:t>
      </w:r>
      <w:r>
        <w:br/>
      </w:r>
      <w:r>
        <w:rPr>
          <w:rFonts w:ascii="Times New Roman"/>
          <w:b w:val="false"/>
          <w:i w:val="false"/>
          <w:color w:val="000000"/>
          <w:sz w:val="28"/>
        </w:rPr>
        <w:t>
      "Барлығы" деген жолдағы "17719606" деген сандар "17689506" деген сандармен ауыстырылсын;
</w:t>
      </w:r>
      <w:r>
        <w:br/>
      </w:r>
      <w:r>
        <w:rPr>
          <w:rFonts w:ascii="Times New Roman"/>
          <w:b w:val="false"/>
          <w:i w:val="false"/>
          <w:color w:val="000000"/>
          <w:sz w:val="28"/>
        </w:rPr>
        <w:t>
      реттік нөмірі 5-жолдағы "1314476" деген сандар "1313976" деген сандармен ауыстырылсын;
</w:t>
      </w:r>
      <w:r>
        <w:br/>
      </w:r>
      <w:r>
        <w:rPr>
          <w:rFonts w:ascii="Times New Roman"/>
          <w:b w:val="false"/>
          <w:i w:val="false"/>
          <w:color w:val="000000"/>
          <w:sz w:val="28"/>
        </w:rPr>
        <w:t>
      реттік нөмірі 8-жолдағы "1527787" деген сандар "1500487" деген сандармен ауыстырылсын;
</w:t>
      </w:r>
      <w:r>
        <w:br/>
      </w:r>
      <w:r>
        <w:rPr>
          <w:rFonts w:ascii="Times New Roman"/>
          <w:b w:val="false"/>
          <w:i w:val="false"/>
          <w:color w:val="000000"/>
          <w:sz w:val="28"/>
        </w:rPr>
        <w:t>
      реттік нөмірі 9-жолдағы "1321802" деген сандар "1320502" деген сандармен ауыстырылсын;
</w:t>
      </w:r>
      <w:r>
        <w:br/>
      </w:r>
      <w:r>
        <w:rPr>
          <w:rFonts w:ascii="Times New Roman"/>
          <w:b w:val="false"/>
          <w:i w:val="false"/>
          <w:color w:val="000000"/>
          <w:sz w:val="28"/>
        </w:rPr>
        <w:t>
      реттік нөмірі 13-жолдағы "1406072" деген сандар "1405572" деген сандармен ауыстырылсын;
</w:t>
      </w:r>
      <w:r>
        <w:br/>
      </w:r>
      <w:r>
        <w:rPr>
          <w:rFonts w:ascii="Times New Roman"/>
          <w:b w:val="false"/>
          <w:i w:val="false"/>
          <w:color w:val="000000"/>
          <w:sz w:val="28"/>
        </w:rPr>
        <w:t>
      реттік нөмірі 14-жолдағы "1515144" деген сандар "1514644" деген сандармен ауыстырылсын;
</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деген бағанда:
</w:t>
      </w:r>
      <w:r>
        <w:br/>
      </w:r>
      <w:r>
        <w:rPr>
          <w:rFonts w:ascii="Times New Roman"/>
          <w:b w:val="false"/>
          <w:i w:val="false"/>
          <w:color w:val="000000"/>
          <w:sz w:val="28"/>
        </w:rPr>
        <w:t>
      "Барлығы" деген жолдағы "16519387" деген сандар "16489287" деген сандармен ауыстырылсын;
</w:t>
      </w:r>
      <w:r>
        <w:br/>
      </w:r>
      <w:r>
        <w:rPr>
          <w:rFonts w:ascii="Times New Roman"/>
          <w:b w:val="false"/>
          <w:i w:val="false"/>
          <w:color w:val="000000"/>
          <w:sz w:val="28"/>
        </w:rPr>
        <w:t>
      реттік нөмірі 5-жолдағы "1314476" деген сандар "1313976" деген сандармен ауыстырылсын;
</w:t>
      </w:r>
      <w:r>
        <w:br/>
      </w:r>
      <w:r>
        <w:rPr>
          <w:rFonts w:ascii="Times New Roman"/>
          <w:b w:val="false"/>
          <w:i w:val="false"/>
          <w:color w:val="000000"/>
          <w:sz w:val="28"/>
        </w:rPr>
        <w:t>
      реттік нөмірі 8-жолдағы "1527787" деген сандар "1500487" деген сандармен ауыстырылсын;
</w:t>
      </w:r>
      <w:r>
        <w:br/>
      </w:r>
      <w:r>
        <w:rPr>
          <w:rFonts w:ascii="Times New Roman"/>
          <w:b w:val="false"/>
          <w:i w:val="false"/>
          <w:color w:val="000000"/>
          <w:sz w:val="28"/>
        </w:rPr>
        <w:t>
      реттік нөмірі 9-жолдағы "1321802" деген сандар "1320502" деген сандармен ауыстырылсын;
</w:t>
      </w:r>
      <w:r>
        <w:br/>
      </w:r>
      <w:r>
        <w:rPr>
          <w:rFonts w:ascii="Times New Roman"/>
          <w:b w:val="false"/>
          <w:i w:val="false"/>
          <w:color w:val="000000"/>
          <w:sz w:val="28"/>
        </w:rPr>
        <w:t>
      реттік нөмірі 13-жолдағы "1406072" деген сандар "1405572" деген сандармен ауыстырылсын;
</w:t>
      </w:r>
      <w:r>
        <w:br/>
      </w:r>
      <w:r>
        <w:rPr>
          <w:rFonts w:ascii="Times New Roman"/>
          <w:b w:val="false"/>
          <w:i w:val="false"/>
          <w:color w:val="000000"/>
          <w:sz w:val="28"/>
        </w:rPr>
        <w:t>
      реттік нөмірі 14-жолдағы "1515144" деген сандар "1514644"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6) көрсетілген қаулыға 14-қосымшада:
</w:t>
      </w:r>
      <w:r>
        <w:br/>
      </w:r>
      <w:r>
        <w:rPr>
          <w:rFonts w:ascii="Times New Roman"/>
          <w:b w:val="false"/>
          <w:i w:val="false"/>
          <w:color w:val="000000"/>
          <w:sz w:val="28"/>
        </w:rPr>
        <w:t>
      "Барлығы" деген жолдағы "238046" деген сандар "233389" деген сандармен ауыстырылсын;
</w:t>
      </w:r>
      <w:r>
        <w:br/>
      </w:r>
      <w:r>
        <w:rPr>
          <w:rFonts w:ascii="Times New Roman"/>
          <w:b w:val="false"/>
          <w:i w:val="false"/>
          <w:color w:val="000000"/>
          <w:sz w:val="28"/>
        </w:rPr>
        <w:t>
      реттік нөмірі 8-жолдағы "21048" деген сандар "16391"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7) көрсетілген қаулыға 1, 3, 5, 7, 8, 9, 11, 12, 15, 16 және 17-қосымшалар осы қаулыға 1, 2, 3, 4, 5, 6, 7, 8, 9, 10 және 11-қосымшаларға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Орталық атқарушы органдар бір апта мерзімде Қазақстан Республикасы Үкіметінің бұрын қабылданған шешімдерін осы қаулыға сәйкес келтіру туралы ұсыныстарды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3. Осы қаулы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2008 жылғы 29 қазандағы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991 қаулысына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2007 жылғы 12 желтоқсандағы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1223 қаулысына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республикалық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853"/>
        <w:gridCol w:w="7733"/>
        <w:gridCol w:w="23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3 329 710 114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түсiмдер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2 103 413 632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Табыс салығы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944 700 421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Корпорациялық табыс салығы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944 700 421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заңды тұлғалардан алынатын
</w:t>
            </w:r>
            <w:r>
              <w:br/>
            </w:r>
            <w:r>
              <w:rPr>
                <w:rFonts w:ascii="Times New Roman"/>
                <w:b w:val="false"/>
                <w:i w:val="false"/>
                <w:color w:val="000000"/>
                <w:sz w:val="20"/>
              </w:rPr>
              <w:t>
корпоративтік табыс салығы, мұнай
</w:t>
            </w:r>
            <w:r>
              <w:br/>
            </w:r>
            <w:r>
              <w:rPr>
                <w:rFonts w:ascii="Times New Roman"/>
                <w:b w:val="false"/>
                <w:i w:val="false"/>
                <w:color w:val="000000"/>
                <w:sz w:val="20"/>
              </w:rPr>
              <w:t>
секторы кәсіпорындарынан түсетін
</w:t>
            </w:r>
            <w:r>
              <w:br/>
            </w:r>
            <w:r>
              <w:rPr>
                <w:rFonts w:ascii="Times New Roman"/>
                <w:b w:val="false"/>
                <w:i w:val="false"/>
                <w:color w:val="000000"/>
                <w:sz w:val="20"/>
              </w:rPr>
              <w:t>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613 096 538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заңды тұлғалардан
</w:t>
            </w:r>
            <w:r>
              <w:br/>
            </w:r>
            <w:r>
              <w:rPr>
                <w:rFonts w:ascii="Times New Roman"/>
                <w:b w:val="false"/>
                <w:i w:val="false"/>
                <w:color w:val="000000"/>
                <w:sz w:val="20"/>
              </w:rPr>
              <w:t>
алынатын корпоративтік табыс, мұнай
</w:t>
            </w:r>
            <w:r>
              <w:br/>
            </w:r>
            <w:r>
              <w:rPr>
                <w:rFonts w:ascii="Times New Roman"/>
                <w:b w:val="false"/>
                <w:i w:val="false"/>
                <w:color w:val="000000"/>
                <w:sz w:val="20"/>
              </w:rPr>
              <w:t>
секторы кәсіпорындарынан түсетін
</w:t>
            </w:r>
            <w:r>
              <w:br/>
            </w:r>
            <w:r>
              <w:rPr>
                <w:rFonts w:ascii="Times New Roman"/>
                <w:b w:val="false"/>
                <w:i w:val="false"/>
                <w:color w:val="000000"/>
                <w:sz w:val="20"/>
              </w:rPr>
              <w:t>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197 038 127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заңды тұлғалардан алынатын,
</w:t>
            </w:r>
            <w:r>
              <w:br/>
            </w:r>
            <w:r>
              <w:rPr>
                <w:rFonts w:ascii="Times New Roman"/>
                <w:b w:val="false"/>
                <w:i w:val="false"/>
                <w:color w:val="000000"/>
                <w:sz w:val="20"/>
              </w:rPr>
              <w:t>
төлем көзiнен ұсталатын корпоративтік
</w:t>
            </w:r>
            <w:r>
              <w:br/>
            </w:r>
            <w:r>
              <w:rPr>
                <w:rFonts w:ascii="Times New Roman"/>
                <w:b w:val="false"/>
                <w:i w:val="false"/>
                <w:color w:val="000000"/>
                <w:sz w:val="20"/>
              </w:rPr>
              <w:t>
табыс салығы, мұнай секторы
</w:t>
            </w:r>
            <w:r>
              <w:br/>
            </w:r>
            <w:r>
              <w:rPr>
                <w:rFonts w:ascii="Times New Roman"/>
                <w:b w:val="false"/>
                <w:i w:val="false"/>
                <w:color w:val="000000"/>
                <w:sz w:val="20"/>
              </w:rPr>
              <w:t>
кәсіпорындарынан түсетін түсімдерден
</w:t>
            </w:r>
            <w:r>
              <w:br/>
            </w:r>
            <w:r>
              <w:rPr>
                <w:rFonts w:ascii="Times New Roman"/>
                <w:b w:val="false"/>
                <w:i w:val="false"/>
                <w:color w:val="000000"/>
                <w:sz w:val="20"/>
              </w:rPr>
              <w:t>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17 150 700
</w:t>
            </w:r>
          </w:p>
        </w:tc>
      </w:tr>
      <w:tr>
        <w:trPr>
          <w:trHeight w:val="147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заңды тұлғалардан
</w:t>
            </w:r>
            <w:r>
              <w:br/>
            </w:r>
            <w:r>
              <w:rPr>
                <w:rFonts w:ascii="Times New Roman"/>
                <w:b w:val="false"/>
                <w:i w:val="false"/>
                <w:color w:val="000000"/>
                <w:sz w:val="20"/>
              </w:rPr>
              <w:t>
алынатын, төлем көзiнен ұсталатын
</w:t>
            </w:r>
            <w:r>
              <w:br/>
            </w:r>
            <w:r>
              <w:rPr>
                <w:rFonts w:ascii="Times New Roman"/>
                <w:b w:val="false"/>
                <w:i w:val="false"/>
                <w:color w:val="000000"/>
                <w:sz w:val="20"/>
              </w:rPr>
              <w:t>
корпоративтік табыс салығы, мұнай
</w:t>
            </w:r>
            <w:r>
              <w:br/>
            </w:r>
            <w:r>
              <w:rPr>
                <w:rFonts w:ascii="Times New Roman"/>
                <w:b w:val="false"/>
                <w:i w:val="false"/>
                <w:color w:val="000000"/>
                <w:sz w:val="20"/>
              </w:rPr>
              <w:t>
секторы кәсіпорындарынан түсетін
</w:t>
            </w:r>
            <w:r>
              <w:br/>
            </w:r>
            <w:r>
              <w:rPr>
                <w:rFonts w:ascii="Times New Roman"/>
                <w:b w:val="false"/>
                <w:i w:val="false"/>
                <w:color w:val="000000"/>
                <w:sz w:val="20"/>
              </w:rPr>
              <w:t>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102 994 537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заңды тұлғалардың таза
</w:t>
            </w:r>
            <w:r>
              <w:br/>
            </w:r>
            <w:r>
              <w:rPr>
                <w:rFonts w:ascii="Times New Roman"/>
                <w:b w:val="false"/>
                <w:i w:val="false"/>
                <w:color w:val="000000"/>
                <w:sz w:val="20"/>
              </w:rPr>
              <w:t>
табысынан алынатын корпоративтік
</w:t>
            </w:r>
            <w:r>
              <w:br/>
            </w:r>
            <w:r>
              <w:rPr>
                <w:rFonts w:ascii="Times New Roman"/>
                <w:b w:val="false"/>
                <w:i w:val="false"/>
                <w:color w:val="000000"/>
                <w:sz w:val="20"/>
              </w:rPr>
              <w:t>
табыс салығы, мұнай секторы
</w:t>
            </w:r>
            <w:r>
              <w:br/>
            </w:r>
            <w:r>
              <w:rPr>
                <w:rFonts w:ascii="Times New Roman"/>
                <w:b w:val="false"/>
                <w:i w:val="false"/>
                <w:color w:val="000000"/>
                <w:sz w:val="20"/>
              </w:rPr>
              <w:t>
кәсіпорындарынан түсетін түсімдерден
</w:t>
            </w:r>
            <w:r>
              <w:br/>
            </w:r>
            <w:r>
              <w:rPr>
                <w:rFonts w:ascii="Times New Roman"/>
                <w:b w:val="false"/>
                <w:i w:val="false"/>
                <w:color w:val="000000"/>
                <w:sz w:val="20"/>
              </w:rPr>
              <w:t>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14 420 519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Тауарларға, жұмыстарға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қызметтерге салынатын iшкi салықтар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830 260 318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Қосылған құн салығы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750 428 137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w:t>
            </w:r>
            <w:r>
              <w:br/>
            </w:r>
            <w:r>
              <w:rPr>
                <w:rFonts w:ascii="Times New Roman"/>
                <w:b w:val="false"/>
                <w:i w:val="false"/>
                <w:color w:val="000000"/>
                <w:sz w:val="20"/>
              </w:rPr>
              <w:t>
өндiрiлген тауарларға, орындалған
</w:t>
            </w:r>
            <w:r>
              <w:br/>
            </w:r>
            <w:r>
              <w:rPr>
                <w:rFonts w:ascii="Times New Roman"/>
                <w:b w:val="false"/>
                <w:i w:val="false"/>
                <w:color w:val="000000"/>
                <w:sz w:val="20"/>
              </w:rPr>
              <w:t>
жұмыстарға және көрсетiлген
</w:t>
            </w:r>
            <w:r>
              <w:br/>
            </w:r>
            <w:r>
              <w:rPr>
                <w:rFonts w:ascii="Times New Roman"/>
                <w:b w:val="false"/>
                <w:i w:val="false"/>
                <w:color w:val="000000"/>
                <w:sz w:val="20"/>
              </w:rPr>
              <w:t>
қызметтерге салынатын қосылған құн
</w:t>
            </w:r>
            <w:r>
              <w:br/>
            </w:r>
            <w:r>
              <w:rPr>
                <w:rFonts w:ascii="Times New Roman"/>
                <w:b w:val="false"/>
                <w:i w:val="false"/>
                <w:color w:val="000000"/>
                <w:sz w:val="20"/>
              </w:rPr>
              <w:t>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171 277 368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Федерациясының аумағынан
</w:t>
            </w:r>
            <w:r>
              <w:br/>
            </w:r>
            <w:r>
              <w:rPr>
                <w:rFonts w:ascii="Times New Roman"/>
                <w:b w:val="false"/>
                <w:i w:val="false"/>
                <w:color w:val="000000"/>
                <w:sz w:val="20"/>
              </w:rPr>
              <w:t>
шығарылатын және импортталатын
</w:t>
            </w:r>
            <w:r>
              <w:br/>
            </w:r>
            <w:r>
              <w:rPr>
                <w:rFonts w:ascii="Times New Roman"/>
                <w:b w:val="false"/>
                <w:i w:val="false"/>
                <w:color w:val="000000"/>
                <w:sz w:val="20"/>
              </w:rPr>
              <w:t>
тауарларға салынатын қосылған құн
</w:t>
            </w:r>
            <w:r>
              <w:br/>
            </w:r>
            <w:r>
              <w:rPr>
                <w:rFonts w:ascii="Times New Roman"/>
                <w:b w:val="false"/>
                <w:i w:val="false"/>
                <w:color w:val="000000"/>
                <w:sz w:val="20"/>
              </w:rPr>
              <w:t>
салығынан басқа, Қазақстан
</w:t>
            </w:r>
            <w:r>
              <w:br/>
            </w:r>
            <w:r>
              <w:rPr>
                <w:rFonts w:ascii="Times New Roman"/>
                <w:b w:val="false"/>
                <w:i w:val="false"/>
                <w:color w:val="000000"/>
                <w:sz w:val="20"/>
              </w:rPr>
              <w:t>
Республикасының аумағына
</w:t>
            </w:r>
            <w:r>
              <w:br/>
            </w:r>
            <w:r>
              <w:rPr>
                <w:rFonts w:ascii="Times New Roman"/>
                <w:b w:val="false"/>
                <w:i w:val="false"/>
                <w:color w:val="000000"/>
                <w:sz w:val="20"/>
              </w:rPr>
              <w:t>
импортталатын тауарларға салынатын
</w:t>
            </w:r>
            <w:r>
              <w:br/>
            </w:r>
            <w:r>
              <w:rPr>
                <w:rFonts w:ascii="Times New Roman"/>
                <w:b w:val="false"/>
                <w:i w:val="false"/>
                <w:color w:val="000000"/>
                <w:sz w:val="20"/>
              </w:rPr>
              <w:t>
қосылған құн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350 155 884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үшiн қосылған құн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34 584 853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Федерациясының аумағынан
</w:t>
            </w:r>
            <w:r>
              <w:br/>
            </w:r>
            <w:r>
              <w:rPr>
                <w:rFonts w:ascii="Times New Roman"/>
                <w:b w:val="false"/>
                <w:i w:val="false"/>
                <w:color w:val="000000"/>
                <w:sz w:val="20"/>
              </w:rPr>
              <w:t>
шығарылатын және импортталатын
</w:t>
            </w:r>
            <w:r>
              <w:br/>
            </w:r>
            <w:r>
              <w:rPr>
                <w:rFonts w:ascii="Times New Roman"/>
                <w:b w:val="false"/>
                <w:i w:val="false"/>
                <w:color w:val="000000"/>
                <w:sz w:val="20"/>
              </w:rPr>
              <w:t>
тауарларға салынатын қосылған құн
</w:t>
            </w:r>
            <w:r>
              <w:br/>
            </w:r>
            <w:r>
              <w:rPr>
                <w:rFonts w:ascii="Times New Roman"/>
                <w:b w:val="false"/>
                <w:i w:val="false"/>
                <w:color w:val="000000"/>
                <w:sz w:val="20"/>
              </w:rPr>
              <w:t>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194 410 032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Акциздер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24 228 277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этил спиртінің көлемдік
</w:t>
            </w:r>
            <w:r>
              <w:br/>
            </w:r>
            <w:r>
              <w:rPr>
                <w:rFonts w:ascii="Times New Roman"/>
                <w:b w:val="false"/>
                <w:i w:val="false"/>
                <w:color w:val="000000"/>
                <w:sz w:val="20"/>
              </w:rPr>
              <w:t>
үлесі 1,5-тен 12 процентке дейінгі
</w:t>
            </w:r>
            <w:r>
              <w:br/>
            </w:r>
            <w:r>
              <w:rPr>
                <w:rFonts w:ascii="Times New Roman"/>
                <w:b w:val="false"/>
                <w:i w:val="false"/>
                <w:color w:val="000000"/>
                <w:sz w:val="20"/>
              </w:rPr>
              <w:t>
градусы аз ликер-арақ бұйымдары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w:t>
            </w:r>
            <w:r>
              <w:br/>
            </w:r>
            <w:r>
              <w:rPr>
                <w:rFonts w:ascii="Times New Roman"/>
                <w:b w:val="false"/>
                <w:i w:val="false"/>
                <w:color w:val="000000"/>
                <w:sz w:val="20"/>
              </w:rPr>
              <w:t>
өндірілген шикі мұнай, газ конденсаты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652 324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спирттiң барлық түрi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арақ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1 782 921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этил спиртінің көлемдік
</w:t>
            </w:r>
            <w:r>
              <w:br/>
            </w:r>
            <w:r>
              <w:rPr>
                <w:rFonts w:ascii="Times New Roman"/>
                <w:b w:val="false"/>
                <w:i w:val="false"/>
                <w:color w:val="000000"/>
                <w:sz w:val="20"/>
              </w:rPr>
              <w:t>
үлесі 30-дан 60 процентке дейін күшті
</w:t>
            </w:r>
            <w:r>
              <w:br/>
            </w:r>
            <w:r>
              <w:rPr>
                <w:rFonts w:ascii="Times New Roman"/>
                <w:b w:val="false"/>
                <w:i w:val="false"/>
                <w:color w:val="000000"/>
                <w:sz w:val="20"/>
              </w:rPr>
              <w:t>
ликер-арақ бұйымдары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216 150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шараптар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305 604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коньяк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252 058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сыра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4 827 888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этил спиртінің көлемдік
</w:t>
            </w:r>
            <w:r>
              <w:br/>
            </w:r>
            <w:r>
              <w:rPr>
                <w:rFonts w:ascii="Times New Roman"/>
                <w:b w:val="false"/>
                <w:i w:val="false"/>
                <w:color w:val="000000"/>
                <w:sz w:val="20"/>
              </w:rPr>
              <w:t>
үлесі 12-ден 30 процентке дейінгі
</w:t>
            </w:r>
            <w:r>
              <w:br/>
            </w:r>
            <w:r>
              <w:rPr>
                <w:rFonts w:ascii="Times New Roman"/>
                <w:b w:val="false"/>
                <w:i w:val="false"/>
                <w:color w:val="000000"/>
                <w:sz w:val="20"/>
              </w:rPr>
              <w:t>
градусы аз ликер-арақ бұйымдары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35 235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фильтрлі сигареттер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2 271 880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жеңiл автомобильдер
</w:t>
            </w:r>
            <w:r>
              <w:br/>
            </w:r>
            <w:r>
              <w:rPr>
                <w:rFonts w:ascii="Times New Roman"/>
                <w:b w:val="false"/>
                <w:i w:val="false"/>
                <w:color w:val="000000"/>
                <w:sz w:val="20"/>
              </w:rPr>
              <w:t>
(мүгедектерге арнайы арналған, қолмен
</w:t>
            </w:r>
            <w:r>
              <w:br/>
            </w:r>
            <w:r>
              <w:rPr>
                <w:rFonts w:ascii="Times New Roman"/>
                <w:b w:val="false"/>
                <w:i w:val="false"/>
                <w:color w:val="000000"/>
                <w:sz w:val="20"/>
              </w:rPr>
              <w:t>
басқарылатын автомобильдерден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7 451 805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аумағына
</w:t>
            </w:r>
            <w:r>
              <w:br/>
            </w:r>
            <w:r>
              <w:rPr>
                <w:rFonts w:ascii="Times New Roman"/>
                <w:b w:val="false"/>
                <w:i w:val="false"/>
                <w:color w:val="000000"/>
                <w:sz w:val="20"/>
              </w:rPr>
              <w:t>
импортталатын бензин (авиациялықты
</w:t>
            </w:r>
            <w:r>
              <w:br/>
            </w:r>
            <w:r>
              <w:rPr>
                <w:rFonts w:ascii="Times New Roman"/>
                <w:b w:val="false"/>
                <w:i w:val="false"/>
                <w:color w:val="000000"/>
                <w:sz w:val="20"/>
              </w:rPr>
              <w:t>
қоспағанда)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6 357 522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және басқа ресурстарды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пайдаланғаны үшін түсетiн түсiмдер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54 451 549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және (немесе) халықаралық
</w:t>
            </w:r>
            <w:r>
              <w:br/>
            </w:r>
            <w:r>
              <w:rPr>
                <w:rFonts w:ascii="Times New Roman"/>
                <w:b w:val="false"/>
                <w:i w:val="false"/>
                <w:color w:val="000000"/>
                <w:sz w:val="20"/>
              </w:rPr>
              <w:t>
телефон байланысын көрсеткені үшін
</w:t>
            </w:r>
            <w:r>
              <w:br/>
            </w:r>
            <w:r>
              <w:rPr>
                <w:rFonts w:ascii="Times New Roman"/>
                <w:b w:val="false"/>
                <w:i w:val="false"/>
                <w:color w:val="000000"/>
                <w:sz w:val="20"/>
              </w:rPr>
              <w:t>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3 877 287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 пайда салығы, мұнай секторы
</w:t>
            </w:r>
            <w:r>
              <w:br/>
            </w:r>
            <w:r>
              <w:rPr>
                <w:rFonts w:ascii="Times New Roman"/>
                <w:b w:val="false"/>
                <w:i w:val="false"/>
                <w:color w:val="000000"/>
                <w:sz w:val="20"/>
              </w:rPr>
              <w:t>
кәсіпорындарынан түсетін түсімдерден
</w:t>
            </w:r>
            <w:r>
              <w:br/>
            </w:r>
            <w:r>
              <w:rPr>
                <w:rFonts w:ascii="Times New Roman"/>
                <w:b w:val="false"/>
                <w:i w:val="false"/>
                <w:color w:val="000000"/>
                <w:sz w:val="20"/>
              </w:rPr>
              <w:t>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10 800 000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Бонустар, мұнай секторы кәсіпорында-
</w:t>
            </w:r>
            <w:r>
              <w:br/>
            </w:r>
            <w:r>
              <w:rPr>
                <w:rFonts w:ascii="Times New Roman"/>
                <w:b w:val="false"/>
                <w:i w:val="false"/>
                <w:color w:val="000000"/>
                <w:sz w:val="20"/>
              </w:rPr>
              <w:t>
рынан түсетін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15 782 433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мұнай секторы кәсіпорында-
</w:t>
            </w:r>
            <w:r>
              <w:br/>
            </w:r>
            <w:r>
              <w:rPr>
                <w:rFonts w:ascii="Times New Roman"/>
                <w:b w:val="false"/>
                <w:i w:val="false"/>
                <w:color w:val="000000"/>
                <w:sz w:val="20"/>
              </w:rPr>
              <w:t>
рынан түсетін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19 953 334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Радиожиiлiк спектрiн пайдаланғаны
</w:t>
            </w:r>
            <w:r>
              <w:br/>
            </w:r>
            <w:r>
              <w:rPr>
                <w:rFonts w:ascii="Times New Roman"/>
                <w:b w:val="false"/>
                <w:i w:val="false"/>
                <w:color w:val="000000"/>
                <w:sz w:val="20"/>
              </w:rPr>
              <w:t>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3 475 603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 қатынайтын су жолдарын
</w:t>
            </w:r>
            <w:r>
              <w:br/>
            </w:r>
            <w:r>
              <w:rPr>
                <w:rFonts w:ascii="Times New Roman"/>
                <w:b w:val="false"/>
                <w:i w:val="false"/>
                <w:color w:val="000000"/>
                <w:sz w:val="20"/>
              </w:rPr>
              <w:t>
пайдаланғаны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дүниесiн пайдаланғаны үшiн
</w:t>
            </w:r>
            <w:r>
              <w:br/>
            </w:r>
            <w:r>
              <w:rPr>
                <w:rFonts w:ascii="Times New Roman"/>
                <w:b w:val="false"/>
                <w:i w:val="false"/>
                <w:color w:val="000000"/>
                <w:sz w:val="20"/>
              </w:rPr>
              <w:t>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461 655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ерекше
</w:t>
            </w:r>
            <w:r>
              <w:br/>
            </w:r>
            <w:r>
              <w:rPr>
                <w:rFonts w:ascii="Times New Roman"/>
                <w:b w:val="false"/>
                <w:i w:val="false"/>
                <w:color w:val="000000"/>
                <w:sz w:val="20"/>
              </w:rPr>
              <w:t>
қорғалатын табиғи аумақтарды
</w:t>
            </w:r>
            <w:r>
              <w:br/>
            </w:r>
            <w:r>
              <w:rPr>
                <w:rFonts w:ascii="Times New Roman"/>
                <w:b w:val="false"/>
                <w:i w:val="false"/>
                <w:color w:val="000000"/>
                <w:sz w:val="20"/>
              </w:rPr>
              <w:t>
пайдаланғаны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Кәсiпкерлік және кәсiби қызметтi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жүргiзгенi үшiн алынатын алымдар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1 152 355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ақылы
</w:t>
            </w:r>
            <w:r>
              <w:br/>
            </w:r>
            <w:r>
              <w:rPr>
                <w:rFonts w:ascii="Times New Roman"/>
                <w:b w:val="false"/>
                <w:i w:val="false"/>
                <w:color w:val="000000"/>
                <w:sz w:val="20"/>
              </w:rPr>
              <w:t>
мемлекеттік автомобиль жолдары мен
</w:t>
            </w:r>
            <w:r>
              <w:br/>
            </w:r>
            <w:r>
              <w:rPr>
                <w:rFonts w:ascii="Times New Roman"/>
                <w:b w:val="false"/>
                <w:i w:val="false"/>
                <w:color w:val="000000"/>
                <w:sz w:val="20"/>
              </w:rPr>
              <w:t>
автокөлік құралдарының өтуіне алымнан
</w:t>
            </w:r>
            <w:r>
              <w:br/>
            </w:r>
            <w:r>
              <w:rPr>
                <w:rFonts w:ascii="Times New Roman"/>
                <w:b w:val="false"/>
                <w:i w:val="false"/>
                <w:color w:val="000000"/>
                <w:sz w:val="20"/>
              </w:rPr>
              <w:t>
басқа, автокөлік құралдарының
</w:t>
            </w:r>
            <w:r>
              <w:br/>
            </w:r>
            <w:r>
              <w:rPr>
                <w:rFonts w:ascii="Times New Roman"/>
                <w:b w:val="false"/>
                <w:i w:val="false"/>
                <w:color w:val="000000"/>
                <w:sz w:val="20"/>
              </w:rPr>
              <w:t>
Қазақстан Республикасының аумағы
</w:t>
            </w:r>
            <w:r>
              <w:br/>
            </w:r>
            <w:r>
              <w:rPr>
                <w:rFonts w:ascii="Times New Roman"/>
                <w:b w:val="false"/>
                <w:i w:val="false"/>
                <w:color w:val="000000"/>
                <w:sz w:val="20"/>
              </w:rPr>
              <w:t>
арқылы өткені үшін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887 057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Радиоэлектрондық құралдарды және
</w:t>
            </w:r>
            <w:r>
              <w:br/>
            </w:r>
            <w:r>
              <w:rPr>
                <w:rFonts w:ascii="Times New Roman"/>
                <w:b w:val="false"/>
                <w:i w:val="false"/>
                <w:color w:val="000000"/>
                <w:sz w:val="20"/>
              </w:rPr>
              <w:t>
жоғары жиiлiктi қондырғыларды
</w:t>
            </w:r>
            <w:r>
              <w:br/>
            </w:r>
            <w:r>
              <w:rPr>
                <w:rFonts w:ascii="Times New Roman"/>
                <w:b w:val="false"/>
                <w:i w:val="false"/>
                <w:color w:val="000000"/>
                <w:sz w:val="20"/>
              </w:rPr>
              <w:t>
мемлекеттік тіркеу үшiн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128 092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Телевизиялық және радио хабарын
</w:t>
            </w:r>
            <w:r>
              <w:br/>
            </w:r>
            <w:r>
              <w:rPr>
                <w:rFonts w:ascii="Times New Roman"/>
                <w:b w:val="false"/>
                <w:i w:val="false"/>
                <w:color w:val="000000"/>
                <w:sz w:val="20"/>
              </w:rPr>
              <w:t>
тарататын ұйымдарға радиожиiлiк
</w:t>
            </w:r>
            <w:r>
              <w:br/>
            </w:r>
            <w:r>
              <w:rPr>
                <w:rFonts w:ascii="Times New Roman"/>
                <w:b w:val="false"/>
                <w:i w:val="false"/>
                <w:color w:val="000000"/>
                <w:sz w:val="20"/>
              </w:rPr>
              <w:t>
өрісін пайдалануға рұқсат бергені
</w:t>
            </w:r>
            <w:r>
              <w:br/>
            </w:r>
            <w:r>
              <w:rPr>
                <w:rFonts w:ascii="Times New Roman"/>
                <w:b w:val="false"/>
                <w:i w:val="false"/>
                <w:color w:val="000000"/>
                <w:sz w:val="20"/>
              </w:rPr>
              <w:t>
үшін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Дәрi-дәрмектердi мемлекеттiк тiркеу
</w:t>
            </w:r>
            <w:r>
              <w:br/>
            </w:r>
            <w:r>
              <w:rPr>
                <w:rFonts w:ascii="Times New Roman"/>
                <w:b w:val="false"/>
                <w:i w:val="false"/>
                <w:color w:val="000000"/>
                <w:sz w:val="20"/>
              </w:rPr>
              <w:t>
үшiн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34 240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ортақ
</w:t>
            </w:r>
            <w:r>
              <w:br/>
            </w:r>
            <w:r>
              <w:rPr>
                <w:rFonts w:ascii="Times New Roman"/>
                <w:b w:val="false"/>
                <w:i w:val="false"/>
                <w:color w:val="000000"/>
                <w:sz w:val="20"/>
              </w:rPr>
              <w:t>
пайдаланудағы автомобиль жолдарының
</w:t>
            </w:r>
            <w:r>
              <w:br/>
            </w:r>
            <w:r>
              <w:rPr>
                <w:rFonts w:ascii="Times New Roman"/>
                <w:b w:val="false"/>
                <w:i w:val="false"/>
                <w:color w:val="000000"/>
                <w:sz w:val="20"/>
              </w:rPr>
              <w:t>
бөлiнген белдеуiнде сыртқы (көрнекi)
</w:t>
            </w:r>
            <w:r>
              <w:br/>
            </w:r>
            <w:r>
              <w:rPr>
                <w:rFonts w:ascii="Times New Roman"/>
                <w:b w:val="false"/>
                <w:i w:val="false"/>
                <w:color w:val="000000"/>
                <w:sz w:val="20"/>
              </w:rPr>
              <w:t>
жарнаманы орналастырғаны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81 812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Сабақтас құқық шығармаларын және
</w:t>
            </w:r>
            <w:r>
              <w:br/>
            </w:r>
            <w:r>
              <w:rPr>
                <w:rFonts w:ascii="Times New Roman"/>
                <w:b w:val="false"/>
                <w:i w:val="false"/>
                <w:color w:val="000000"/>
                <w:sz w:val="20"/>
              </w:rPr>
              <w:t>
объектілерін пайдалануға авторлық
</w:t>
            </w:r>
            <w:r>
              <w:br/>
            </w:r>
            <w:r>
              <w:rPr>
                <w:rFonts w:ascii="Times New Roman"/>
                <w:b w:val="false"/>
                <w:i w:val="false"/>
                <w:color w:val="000000"/>
                <w:sz w:val="20"/>
              </w:rPr>
              <w:t>
құқық және сабақтас құқық объектілерін, лицензиялық шарттарды
</w:t>
            </w:r>
            <w:r>
              <w:br/>
            </w:r>
            <w:r>
              <w:rPr>
                <w:rFonts w:ascii="Times New Roman"/>
                <w:b w:val="false"/>
                <w:i w:val="false"/>
                <w:color w:val="000000"/>
                <w:sz w:val="20"/>
              </w:rPr>
              <w:t>
мемлекеттік тіркегені үшін алынатын
</w:t>
            </w:r>
            <w:r>
              <w:br/>
            </w:r>
            <w:r>
              <w:rPr>
                <w:rFonts w:ascii="Times New Roman"/>
                <w:b w:val="false"/>
                <w:i w:val="false"/>
                <w:color w:val="000000"/>
                <w:sz w:val="20"/>
              </w:rPr>
              <w:t>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құралын есепке
</w:t>
            </w:r>
            <w:r>
              <w:br/>
            </w:r>
            <w:r>
              <w:rPr>
                <w:rFonts w:ascii="Times New Roman"/>
                <w:b w:val="false"/>
                <w:i w:val="false"/>
                <w:color w:val="000000"/>
                <w:sz w:val="20"/>
              </w:rPr>
              <w:t>
қойғаны үшін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сауда мен сыртқы
</w:t>
            </w:r>
            <w:r>
              <w:br/>
            </w:r>
            <w:r>
              <w:rPr>
                <w:rFonts w:ascii="Times New Roman"/>
                <w:b w:val="false"/>
                <w:i w:val="false"/>
                <w:color w:val="000000"/>
                <w:sz w:val="20"/>
              </w:rPr>
              <w:t>
операцияларға салынатын салықтар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317 259 551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Кеден төлемдерi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300 829 421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бажының бірыңғай ставкасын
</w:t>
            </w:r>
            <w:r>
              <w:br/>
            </w:r>
            <w:r>
              <w:rPr>
                <w:rFonts w:ascii="Times New Roman"/>
                <w:b w:val="false"/>
                <w:i w:val="false"/>
                <w:color w:val="000000"/>
                <w:sz w:val="20"/>
              </w:rPr>
              <w:t>
қолданумен жеке тұлғалардан өндіріп
</w:t>
            </w:r>
            <w:r>
              <w:br/>
            </w:r>
            <w:r>
              <w:rPr>
                <w:rFonts w:ascii="Times New Roman"/>
                <w:b w:val="false"/>
                <w:i w:val="false"/>
                <w:color w:val="000000"/>
                <w:sz w:val="20"/>
              </w:rPr>
              <w:t>
алынатын әкелінетін тауарларға
</w:t>
            </w:r>
            <w:r>
              <w:br/>
            </w:r>
            <w:r>
              <w:rPr>
                <w:rFonts w:ascii="Times New Roman"/>
                <w:b w:val="false"/>
                <w:i w:val="false"/>
                <w:color w:val="000000"/>
                <w:sz w:val="20"/>
              </w:rPr>
              <w:t>
салынатын кеден баждарын қоспағанда,
</w:t>
            </w:r>
            <w:r>
              <w:br/>
            </w:r>
            <w:r>
              <w:rPr>
                <w:rFonts w:ascii="Times New Roman"/>
                <w:b w:val="false"/>
                <w:i w:val="false"/>
                <w:color w:val="000000"/>
                <w:sz w:val="20"/>
              </w:rPr>
              <w:t>
әкелiнетiн тауарларға салынатын кеден
</w:t>
            </w:r>
            <w:r>
              <w:br/>
            </w:r>
            <w:r>
              <w:rPr>
                <w:rFonts w:ascii="Times New Roman"/>
                <w:b w:val="false"/>
                <w:i w:val="false"/>
                <w:color w:val="000000"/>
                <w:sz w:val="20"/>
              </w:rPr>
              <w:t>
баждары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116 053 032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Әкетiлетiн тауарларға салынатын кеден
</w:t>
            </w:r>
            <w:r>
              <w:br/>
            </w:r>
            <w:r>
              <w:rPr>
                <w:rFonts w:ascii="Times New Roman"/>
                <w:b w:val="false"/>
                <w:i w:val="false"/>
                <w:color w:val="000000"/>
                <w:sz w:val="20"/>
              </w:rPr>
              <w:t>
баждары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180 065 525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Қазақстан Республикасы-
</w:t>
            </w:r>
            <w:r>
              <w:br/>
            </w:r>
            <w:r>
              <w:rPr>
                <w:rFonts w:ascii="Times New Roman"/>
                <w:b w:val="false"/>
                <w:i w:val="false"/>
                <w:color w:val="000000"/>
                <w:sz w:val="20"/>
              </w:rPr>
              <w:t>
ның кеден аумағына оңайлатылған
</w:t>
            </w:r>
            <w:r>
              <w:br/>
            </w:r>
            <w:r>
              <w:rPr>
                <w:rFonts w:ascii="Times New Roman"/>
                <w:b w:val="false"/>
                <w:i w:val="false"/>
                <w:color w:val="000000"/>
                <w:sz w:val="20"/>
              </w:rPr>
              <w:t>
тәртіппен әкелінетін тауарларға
</w:t>
            </w:r>
            <w:r>
              <w:br/>
            </w:r>
            <w:r>
              <w:rPr>
                <w:rFonts w:ascii="Times New Roman"/>
                <w:b w:val="false"/>
                <w:i w:val="false"/>
                <w:color w:val="000000"/>
                <w:sz w:val="20"/>
              </w:rPr>
              <w:t>
жиынтық кедендік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4 710 864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Халықаралық сауда мен операцияларға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салынатын басқа да салықтар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16 430 130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бақылауды және кедендік
</w:t>
            </w:r>
            <w:r>
              <w:br/>
            </w:r>
            <w:r>
              <w:rPr>
                <w:rFonts w:ascii="Times New Roman"/>
                <w:b w:val="false"/>
                <w:i w:val="false"/>
                <w:color w:val="000000"/>
                <w:sz w:val="20"/>
              </w:rPr>
              <w:t>
рәсімдерді жүзеге асырудан түсетін
</w:t>
            </w:r>
            <w:r>
              <w:br/>
            </w:r>
            <w:r>
              <w:rPr>
                <w:rFonts w:ascii="Times New Roman"/>
                <w:b w:val="false"/>
                <w:i w:val="false"/>
                <w:color w:val="000000"/>
                <w:sz w:val="20"/>
              </w:rPr>
              <w:t>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16 430 130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10 000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бюджетке түсетiн өзге де
</w:t>
            </w:r>
            <w:r>
              <w:br/>
            </w:r>
            <w:r>
              <w:rPr>
                <w:rFonts w:ascii="Times New Roman"/>
                <w:b w:val="false"/>
                <w:i w:val="false"/>
                <w:color w:val="000000"/>
                <w:sz w:val="20"/>
              </w:rPr>
              <w:t>
салық түсiмдері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Заңдық мәндi іс-әрекеттердi жасағаны
</w:t>
            </w:r>
            <w:r>
              <w:br/>
            </w:r>
            <w:r>
              <w:rPr>
                <w:rFonts w:ascii="Times New Roman"/>
                <w:b w:val="false"/>
                <w:i w:val="false"/>
                <w:color w:val="000000"/>
                <w:sz w:val="20"/>
              </w:rPr>
              <w:t>
және (немесе) оған уәкiлеттiгi бар
</w:t>
            </w:r>
            <w:r>
              <w:br/>
            </w:r>
            <w:r>
              <w:rPr>
                <w:rFonts w:ascii="Times New Roman"/>
                <w:b w:val="false"/>
                <w:i w:val="false"/>
                <w:color w:val="000000"/>
                <w:sz w:val="20"/>
              </w:rPr>
              <w:t>
мемлекеттiк органдар немесе лауазымды
</w:t>
            </w:r>
            <w:r>
              <w:br/>
            </w:r>
            <w:r>
              <w:rPr>
                <w:rFonts w:ascii="Times New Roman"/>
                <w:b w:val="false"/>
                <w:i w:val="false"/>
                <w:color w:val="000000"/>
                <w:sz w:val="20"/>
              </w:rPr>
              <w:t>
адамдар құжаттар бергенi үшiн
</w:t>
            </w:r>
            <w:r>
              <w:br/>
            </w:r>
            <w:r>
              <w:rPr>
                <w:rFonts w:ascii="Times New Roman"/>
                <w:b w:val="false"/>
                <w:i w:val="false"/>
                <w:color w:val="000000"/>
                <w:sz w:val="20"/>
              </w:rPr>
              <w:t>
алынатын мiндеттi төлемдер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11 183 342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баж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11 183 342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Консулдық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1 933 798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нотариалдық кеңселер
</w:t>
            </w:r>
            <w:r>
              <w:br/>
            </w:r>
            <w:r>
              <w:rPr>
                <w:rFonts w:ascii="Times New Roman"/>
                <w:b w:val="false"/>
                <w:i w:val="false"/>
                <w:color w:val="000000"/>
                <w:sz w:val="20"/>
              </w:rPr>
              <w:t>
нотариустарының нотариалдық іс-әрекет
</w:t>
            </w:r>
            <w:r>
              <w:br/>
            </w:r>
            <w:r>
              <w:rPr>
                <w:rFonts w:ascii="Times New Roman"/>
                <w:b w:val="false"/>
                <w:i w:val="false"/>
                <w:color w:val="000000"/>
                <w:sz w:val="20"/>
              </w:rPr>
              <w:t>
жасағаны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41 730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азаматтарының
</w:t>
            </w:r>
            <w:r>
              <w:br/>
            </w:r>
            <w:r>
              <w:rPr>
                <w:rFonts w:ascii="Times New Roman"/>
                <w:b w:val="false"/>
                <w:i w:val="false"/>
                <w:color w:val="000000"/>
                <w:sz w:val="20"/>
              </w:rPr>
              <w:t>
паспорттары мен жеке куәліктерін
</w:t>
            </w:r>
            <w:r>
              <w:br/>
            </w:r>
            <w:r>
              <w:rPr>
                <w:rFonts w:ascii="Times New Roman"/>
                <w:b w:val="false"/>
                <w:i w:val="false"/>
                <w:color w:val="000000"/>
                <w:sz w:val="20"/>
              </w:rPr>
              <w:t>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2 644 319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бекіткен
</w:t>
            </w:r>
            <w:r>
              <w:br/>
            </w:r>
            <w:r>
              <w:rPr>
                <w:rFonts w:ascii="Times New Roman"/>
                <w:b w:val="false"/>
                <w:i w:val="false"/>
                <w:color w:val="000000"/>
                <w:sz w:val="20"/>
              </w:rPr>
              <w:t>
халықаралық шартқа сәйкес Қазақстан
</w:t>
            </w:r>
            <w:r>
              <w:br/>
            </w:r>
            <w:r>
              <w:rPr>
                <w:rFonts w:ascii="Times New Roman"/>
                <w:b w:val="false"/>
                <w:i w:val="false"/>
                <w:color w:val="000000"/>
                <w:sz w:val="20"/>
              </w:rPr>
              <w:t>
Республикасында жасалған ресми
</w:t>
            </w:r>
            <w:r>
              <w:br/>
            </w:r>
            <w:r>
              <w:rPr>
                <w:rFonts w:ascii="Times New Roman"/>
                <w:b w:val="false"/>
                <w:i w:val="false"/>
                <w:color w:val="000000"/>
                <w:sz w:val="20"/>
              </w:rPr>
              <w:t>
құжаттарда мемлекеттік органдардың
</w:t>
            </w:r>
            <w:r>
              <w:br/>
            </w:r>
            <w:r>
              <w:rPr>
                <w:rFonts w:ascii="Times New Roman"/>
                <w:b w:val="false"/>
                <w:i w:val="false"/>
                <w:color w:val="000000"/>
                <w:sz w:val="20"/>
              </w:rPr>
              <w:t>
апостиль қойғаны үшiн алынатын
</w:t>
            </w:r>
            <w:r>
              <w:br/>
            </w:r>
            <w:r>
              <w:rPr>
                <w:rFonts w:ascii="Times New Roman"/>
                <w:b w:val="false"/>
                <w:i w:val="false"/>
                <w:color w:val="000000"/>
                <w:sz w:val="20"/>
              </w:rPr>
              <w:t>
мемлекеттiк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Жүргізуші куәлігін,
</w:t>
            </w:r>
            <w:r>
              <w:br/>
            </w:r>
            <w:r>
              <w:rPr>
                <w:rFonts w:ascii="Times New Roman"/>
                <w:b w:val="false"/>
                <w:i w:val="false"/>
                <w:color w:val="000000"/>
                <w:sz w:val="20"/>
              </w:rPr>
              <w:t>
тракторшы-машинисттің куәлігін
</w:t>
            </w:r>
            <w:r>
              <w:br/>
            </w:r>
            <w:r>
              <w:rPr>
                <w:rFonts w:ascii="Times New Roman"/>
                <w:b w:val="false"/>
                <w:i w:val="false"/>
                <w:color w:val="000000"/>
                <w:sz w:val="20"/>
              </w:rPr>
              <w:t>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873 784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Механикалық көлік құралдарын
</w:t>
            </w:r>
            <w:r>
              <w:br/>
            </w:r>
            <w:r>
              <w:rPr>
                <w:rFonts w:ascii="Times New Roman"/>
                <w:b w:val="false"/>
                <w:i w:val="false"/>
                <w:color w:val="000000"/>
                <w:sz w:val="20"/>
              </w:rPr>
              <w:t>
мемлекеттік тіркеу туралы куәлік
</w:t>
            </w:r>
            <w:r>
              <w:br/>
            </w:r>
            <w:r>
              <w:rPr>
                <w:rFonts w:ascii="Times New Roman"/>
                <w:b w:val="false"/>
                <w:i w:val="false"/>
                <w:color w:val="000000"/>
                <w:sz w:val="20"/>
              </w:rPr>
              <w:t>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1 816 766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тіркеу нөмірі белгілерін
</w:t>
            </w:r>
            <w:r>
              <w:br/>
            </w:r>
            <w:r>
              <w:rPr>
                <w:rFonts w:ascii="Times New Roman"/>
                <w:b w:val="false"/>
                <w:i w:val="false"/>
                <w:color w:val="000000"/>
                <w:sz w:val="20"/>
              </w:rPr>
              <w:t>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3 858 348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Зияткерлік меншік саласында іс-әрекет
</w:t>
            </w:r>
            <w:r>
              <w:br/>
            </w:r>
            <w:r>
              <w:rPr>
                <w:rFonts w:ascii="Times New Roman"/>
                <w:b w:val="false"/>
                <w:i w:val="false"/>
                <w:color w:val="000000"/>
                <w:sz w:val="20"/>
              </w:rPr>
              <w:t>
жасағаны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51 805 329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меншiктен түсетiн кірістер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33 111 446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кәсiпорындардың таза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кірісі бөлігінің түсімдері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1 250 793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мемлекеттiк
</w:t>
            </w:r>
            <w:r>
              <w:br/>
            </w:r>
            <w:r>
              <w:rPr>
                <w:rFonts w:ascii="Times New Roman"/>
                <w:b w:val="false"/>
                <w:i w:val="false"/>
                <w:color w:val="000000"/>
                <w:sz w:val="20"/>
              </w:rPr>
              <w:t>
кәсiпорындардың таза кірісінің бір
</w:t>
            </w:r>
            <w:r>
              <w:br/>
            </w:r>
            <w:r>
              <w:rPr>
                <w:rFonts w:ascii="Times New Roman"/>
                <w:b w:val="false"/>
                <w:i w:val="false"/>
                <w:color w:val="000000"/>
                <w:sz w:val="20"/>
              </w:rPr>
              <w:t>
бөлігінің түсімдері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1 250 793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меншiгiндегi акциялардың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мемлекеттiк пакетiне дивидендтер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4 876 969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меншігiндегi акциялардың
</w:t>
            </w:r>
            <w:r>
              <w:br/>
            </w:r>
            <w:r>
              <w:rPr>
                <w:rFonts w:ascii="Times New Roman"/>
                <w:b w:val="false"/>
                <w:i w:val="false"/>
                <w:color w:val="000000"/>
                <w:sz w:val="20"/>
              </w:rPr>
              <w:t>
мемлекеттік пакетiне дивидендтер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4 876 969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меншiктегi заңды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тұлғаларға қатысу үлесіне кiрiстер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11 416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меншіктегі заңды
</w:t>
            </w:r>
            <w:r>
              <w:br/>
            </w:r>
            <w:r>
              <w:rPr>
                <w:rFonts w:ascii="Times New Roman"/>
                <w:b w:val="false"/>
                <w:i w:val="false"/>
                <w:color w:val="000000"/>
                <w:sz w:val="20"/>
              </w:rPr>
              <w:t>
тұлғаларға қатысу үлесіне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меншiгiндегi мүлiктi жалға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беруден түсетiн кiрiстер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19 710 986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меншігіндегі мүлікті жалға
</w:t>
            </w:r>
            <w:r>
              <w:br/>
            </w:r>
            <w:r>
              <w:rPr>
                <w:rFonts w:ascii="Times New Roman"/>
                <w:b w:val="false"/>
                <w:i w:val="false"/>
                <w:color w:val="000000"/>
                <w:sz w:val="20"/>
              </w:rPr>
              <w:t>
алудан түсетін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2 726 987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полигондарды пайдаланғаны үшін
</w:t>
            </w:r>
            <w:r>
              <w:br/>
            </w:r>
            <w:r>
              <w:rPr>
                <w:rFonts w:ascii="Times New Roman"/>
                <w:b w:val="false"/>
                <w:i w:val="false"/>
                <w:color w:val="000000"/>
                <w:sz w:val="20"/>
              </w:rPr>
              <w:t>
жалгерлік төлемнен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3 011 499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"Байқоңыр" кешенін пайдаланғаны үшiн
</w:t>
            </w:r>
            <w:r>
              <w:br/>
            </w:r>
            <w:r>
              <w:rPr>
                <w:rFonts w:ascii="Times New Roman"/>
                <w:b w:val="false"/>
                <w:i w:val="false"/>
                <w:color w:val="000000"/>
                <w:sz w:val="20"/>
              </w:rPr>
              <w:t>
жалгерлік төлемнен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13 972 500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 қаражатын банк шоттарына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орналастырғаны үшiн сыйақылар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(мүдделер)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334 699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Үкiметінiң
</w:t>
            </w:r>
            <w:r>
              <w:br/>
            </w:r>
            <w:r>
              <w:rPr>
                <w:rFonts w:ascii="Times New Roman"/>
                <w:b w:val="false"/>
                <w:i w:val="false"/>
                <w:color w:val="000000"/>
                <w:sz w:val="20"/>
              </w:rPr>
              <w:t>
Қазақстан Республикасы Ұлттық
</w:t>
            </w:r>
            <w:r>
              <w:br/>
            </w:r>
            <w:r>
              <w:rPr>
                <w:rFonts w:ascii="Times New Roman"/>
                <w:b w:val="false"/>
                <w:i w:val="false"/>
                <w:color w:val="000000"/>
                <w:sz w:val="20"/>
              </w:rPr>
              <w:t>
банкiндегi депозиттерi бойынша
</w:t>
            </w:r>
            <w:r>
              <w:br/>
            </w:r>
            <w:r>
              <w:rPr>
                <w:rFonts w:ascii="Times New Roman"/>
                <w:b w:val="false"/>
                <w:i w:val="false"/>
                <w:color w:val="000000"/>
                <w:sz w:val="20"/>
              </w:rPr>
              <w:t>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Екiнші деңгейдегі банктер шоттарында
</w:t>
            </w:r>
            <w:r>
              <w:br/>
            </w:r>
            <w:r>
              <w:rPr>
                <w:rFonts w:ascii="Times New Roman"/>
                <w:b w:val="false"/>
                <w:i w:val="false"/>
                <w:color w:val="000000"/>
                <w:sz w:val="20"/>
              </w:rPr>
              <w:t>
мемлекеттiк сыртқы қарыздар қаражатын
</w:t>
            </w:r>
            <w:r>
              <w:br/>
            </w:r>
            <w:r>
              <w:rPr>
                <w:rFonts w:ascii="Times New Roman"/>
                <w:b w:val="false"/>
                <w:i w:val="false"/>
                <w:color w:val="000000"/>
                <w:sz w:val="20"/>
              </w:rPr>
              <w:t>
орналастырғаны үшiн сыйақылар
</w:t>
            </w:r>
            <w:r>
              <w:br/>
            </w:r>
            <w:r>
              <w:rPr>
                <w:rFonts w:ascii="Times New Roman"/>
                <w:b w:val="false"/>
                <w:i w:val="false"/>
                <w:color w:val="000000"/>
                <w:sz w:val="20"/>
              </w:rPr>
              <w:t>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84 699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бюджеттен берiлген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кредиттер бойынша сыйақылар (мүдделер)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1 141 760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республикалық маңызы бар
</w:t>
            </w:r>
            <w:r>
              <w:br/>
            </w:r>
            <w:r>
              <w:rPr>
                <w:rFonts w:ascii="Times New Roman"/>
                <w:b w:val="false"/>
                <w:i w:val="false"/>
                <w:color w:val="000000"/>
                <w:sz w:val="20"/>
              </w:rPr>
              <w:t>
қалалардың, астананың жергілiктi
</w:t>
            </w:r>
            <w:r>
              <w:br/>
            </w:r>
            <w:r>
              <w:rPr>
                <w:rFonts w:ascii="Times New Roman"/>
                <w:b w:val="false"/>
                <w:i w:val="false"/>
                <w:color w:val="000000"/>
                <w:sz w:val="20"/>
              </w:rPr>
              <w:t>
атқарушы органдарына iшкi көздер
</w:t>
            </w:r>
            <w:r>
              <w:br/>
            </w:r>
            <w:r>
              <w:rPr>
                <w:rFonts w:ascii="Times New Roman"/>
                <w:b w:val="false"/>
                <w:i w:val="false"/>
                <w:color w:val="000000"/>
                <w:sz w:val="20"/>
              </w:rPr>
              <w:t>
есебiнен республикалық бюджеттен
</w:t>
            </w:r>
            <w:r>
              <w:br/>
            </w:r>
            <w:r>
              <w:rPr>
                <w:rFonts w:ascii="Times New Roman"/>
                <w:b w:val="false"/>
                <w:i w:val="false"/>
                <w:color w:val="000000"/>
                <w:sz w:val="20"/>
              </w:rPr>
              <w:t>
берiлген бюджеттік кредиттер бойынша
</w:t>
            </w:r>
            <w:r>
              <w:br/>
            </w:r>
            <w:r>
              <w:rPr>
                <w:rFonts w:ascii="Times New Roman"/>
                <w:b w:val="false"/>
                <w:i w:val="false"/>
                <w:color w:val="000000"/>
                <w:sz w:val="20"/>
              </w:rPr>
              <w:t>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52 443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республикалық маңызы бар
</w:t>
            </w:r>
            <w:r>
              <w:br/>
            </w:r>
            <w:r>
              <w:rPr>
                <w:rFonts w:ascii="Times New Roman"/>
                <w:b w:val="false"/>
                <w:i w:val="false"/>
                <w:color w:val="000000"/>
                <w:sz w:val="20"/>
              </w:rPr>
              <w:t>
қалалардың, астананың жергіліктi
</w:t>
            </w:r>
            <w:r>
              <w:br/>
            </w:r>
            <w:r>
              <w:rPr>
                <w:rFonts w:ascii="Times New Roman"/>
                <w:b w:val="false"/>
                <w:i w:val="false"/>
                <w:color w:val="000000"/>
                <w:sz w:val="20"/>
              </w:rPr>
              <w:t>
атқарушы органдарына үкіметтiк сыртқы
</w:t>
            </w:r>
            <w:r>
              <w:br/>
            </w:r>
            <w:r>
              <w:rPr>
                <w:rFonts w:ascii="Times New Roman"/>
                <w:b w:val="false"/>
                <w:i w:val="false"/>
                <w:color w:val="000000"/>
                <w:sz w:val="20"/>
              </w:rPr>
              <w:t>
қарыздар қаражаты есебiнен
</w:t>
            </w:r>
            <w:r>
              <w:br/>
            </w:r>
            <w:r>
              <w:rPr>
                <w:rFonts w:ascii="Times New Roman"/>
                <w:b w:val="false"/>
                <w:i w:val="false"/>
                <w:color w:val="000000"/>
                <w:sz w:val="20"/>
              </w:rPr>
              <w:t>
республикалық бюджеттен берiлген
</w:t>
            </w:r>
            <w:r>
              <w:br/>
            </w:r>
            <w:r>
              <w:rPr>
                <w:rFonts w:ascii="Times New Roman"/>
                <w:b w:val="false"/>
                <w:i w:val="false"/>
                <w:color w:val="000000"/>
                <w:sz w:val="20"/>
              </w:rPr>
              <w:t>
бюджеттік кредиттep бойынша
</w:t>
            </w:r>
            <w:r>
              <w:br/>
            </w:r>
            <w:r>
              <w:rPr>
                <w:rFonts w:ascii="Times New Roman"/>
                <w:b w:val="false"/>
                <w:i w:val="false"/>
                <w:color w:val="000000"/>
                <w:sz w:val="20"/>
              </w:rPr>
              <w:t>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304 632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ішкi көздер
</w:t>
            </w:r>
            <w:r>
              <w:br/>
            </w:r>
            <w:r>
              <w:rPr>
                <w:rFonts w:ascii="Times New Roman"/>
                <w:b w:val="false"/>
                <w:i w:val="false"/>
                <w:color w:val="000000"/>
                <w:sz w:val="20"/>
              </w:rPr>
              <w:t>
есебiнен республикалық бюджеттен
</w:t>
            </w:r>
            <w:r>
              <w:br/>
            </w:r>
            <w:r>
              <w:rPr>
                <w:rFonts w:ascii="Times New Roman"/>
                <w:b w:val="false"/>
                <w:i w:val="false"/>
                <w:color w:val="000000"/>
                <w:sz w:val="20"/>
              </w:rPr>
              <w:t>
берiлген бюджеттiк кредиттер бойынша
</w:t>
            </w:r>
            <w:r>
              <w:br/>
            </w:r>
            <w:r>
              <w:rPr>
                <w:rFonts w:ascii="Times New Roman"/>
                <w:b w:val="false"/>
                <w:i w:val="false"/>
                <w:color w:val="000000"/>
                <w:sz w:val="20"/>
              </w:rPr>
              <w:t>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233 087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үкiметтiк сыртқы
</w:t>
            </w:r>
            <w:r>
              <w:br/>
            </w:r>
            <w:r>
              <w:rPr>
                <w:rFonts w:ascii="Times New Roman"/>
                <w:b w:val="false"/>
                <w:i w:val="false"/>
                <w:color w:val="000000"/>
                <w:sz w:val="20"/>
              </w:rPr>
              <w:t>
қарыздар қаражаты есебiнен республика-
</w:t>
            </w:r>
            <w:r>
              <w:br/>
            </w:r>
            <w:r>
              <w:rPr>
                <w:rFonts w:ascii="Times New Roman"/>
                <w:b w:val="false"/>
                <w:i w:val="false"/>
                <w:color w:val="000000"/>
                <w:sz w:val="20"/>
              </w:rPr>
              <w:t>
лық бюджеттен берiлген бюджеттiк
</w:t>
            </w:r>
            <w:r>
              <w:br/>
            </w:r>
            <w:r>
              <w:rPr>
                <w:rFonts w:ascii="Times New Roman"/>
                <w:b w:val="false"/>
                <w:i w:val="false"/>
                <w:color w:val="000000"/>
                <w:sz w:val="20"/>
              </w:rPr>
              <w:t>
кредиттер бойынша сыйақылар (мүдделep)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96 768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үкiметтiк сыртқы
</w:t>
            </w:r>
            <w:r>
              <w:br/>
            </w:r>
            <w:r>
              <w:rPr>
                <w:rFonts w:ascii="Times New Roman"/>
                <w:b w:val="false"/>
                <w:i w:val="false"/>
                <w:color w:val="000000"/>
                <w:sz w:val="20"/>
              </w:rPr>
              <w:t>
қарыздар қаражаты есебiнен республика-
</w:t>
            </w:r>
            <w:r>
              <w:br/>
            </w:r>
            <w:r>
              <w:rPr>
                <w:rFonts w:ascii="Times New Roman"/>
                <w:b w:val="false"/>
                <w:i w:val="false"/>
                <w:color w:val="000000"/>
                <w:sz w:val="20"/>
              </w:rPr>
              <w:t>
лық бюджеттен 2005 жылға дейiн
</w:t>
            </w:r>
            <w:r>
              <w:br/>
            </w:r>
            <w:r>
              <w:rPr>
                <w:rFonts w:ascii="Times New Roman"/>
                <w:b w:val="false"/>
                <w:i w:val="false"/>
                <w:color w:val="000000"/>
                <w:sz w:val="20"/>
              </w:rPr>
              <w:t>
берiлген бюджеттiк кредиттер бойынша
</w:t>
            </w:r>
            <w:r>
              <w:br/>
            </w:r>
            <w:r>
              <w:rPr>
                <w:rFonts w:ascii="Times New Roman"/>
                <w:b w:val="false"/>
                <w:i w:val="false"/>
                <w:color w:val="000000"/>
                <w:sz w:val="20"/>
              </w:rPr>
              <w:t>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86 539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тұлғаларға республикалық
</w:t>
            </w:r>
            <w:r>
              <w:br/>
            </w:r>
            <w:r>
              <w:rPr>
                <w:rFonts w:ascii="Times New Roman"/>
                <w:b w:val="false"/>
                <w:i w:val="false"/>
                <w:color w:val="000000"/>
                <w:sz w:val="20"/>
              </w:rPr>
              <w:t>
бюджеттен берiлген бюджеттік кредиттер
</w:t>
            </w:r>
            <w:r>
              <w:br/>
            </w:r>
            <w:r>
              <w:rPr>
                <w:rFonts w:ascii="Times New Roman"/>
                <w:b w:val="false"/>
                <w:i w:val="false"/>
                <w:color w:val="000000"/>
                <w:sz w:val="20"/>
              </w:rPr>
              <w:t>
бойынша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4 145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Шетелдiк мемлекеттерге берiлген
</w:t>
            </w:r>
            <w:r>
              <w:br/>
            </w:r>
            <w:r>
              <w:rPr>
                <w:rFonts w:ascii="Times New Roman"/>
                <w:b w:val="false"/>
                <w:i w:val="false"/>
                <w:color w:val="000000"/>
                <w:sz w:val="20"/>
              </w:rPr>
              <w:t>
бюджеттiк кредиттер бойынша сыйақылар
</w:t>
            </w:r>
            <w:r>
              <w:br/>
            </w:r>
            <w:r>
              <w:rPr>
                <w:rFonts w:ascii="Times New Roman"/>
                <w:b w:val="false"/>
                <w:i w:val="false"/>
                <w:color w:val="000000"/>
                <w:sz w:val="20"/>
              </w:rPr>
              <w:t>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29 921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кепiлдiктер бойынша
</w:t>
            </w:r>
            <w:r>
              <w:br/>
            </w:r>
            <w:r>
              <w:rPr>
                <w:rFonts w:ascii="Times New Roman"/>
                <w:b w:val="false"/>
                <w:i w:val="false"/>
                <w:color w:val="000000"/>
                <w:sz w:val="20"/>
              </w:rPr>
              <w:t>
Қазақстан Республикасының Үкiметі
</w:t>
            </w:r>
            <w:r>
              <w:br/>
            </w:r>
            <w:r>
              <w:rPr>
                <w:rFonts w:ascii="Times New Roman"/>
                <w:b w:val="false"/>
                <w:i w:val="false"/>
                <w:color w:val="000000"/>
                <w:sz w:val="20"/>
              </w:rPr>
              <w:t>
төлеген талаптар бойынша сыйақылар
</w:t>
            </w:r>
            <w:r>
              <w:br/>
            </w:r>
            <w:r>
              <w:rPr>
                <w:rFonts w:ascii="Times New Roman"/>
                <w:b w:val="false"/>
                <w:i w:val="false"/>
                <w:color w:val="000000"/>
                <w:sz w:val="20"/>
              </w:rPr>
              <w:t>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334 225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меншiктен түсетiн басқа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да кiрiстер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5 784 823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және орман алқаптарын
</w:t>
            </w:r>
            <w:r>
              <w:br/>
            </w:r>
            <w:r>
              <w:rPr>
                <w:rFonts w:ascii="Times New Roman"/>
                <w:b w:val="false"/>
                <w:i w:val="false"/>
                <w:color w:val="000000"/>
                <w:sz w:val="20"/>
              </w:rPr>
              <w:t>
ауыл және орман шаруашылықтарын
</w:t>
            </w:r>
            <w:r>
              <w:br/>
            </w:r>
            <w:r>
              <w:rPr>
                <w:rFonts w:ascii="Times New Roman"/>
                <w:b w:val="false"/>
                <w:i w:val="false"/>
                <w:color w:val="000000"/>
                <w:sz w:val="20"/>
              </w:rPr>
              <w:t>
жүргізуге байланысты емес мақсаттарға
</w:t>
            </w:r>
            <w:r>
              <w:br/>
            </w:r>
            <w:r>
              <w:rPr>
                <w:rFonts w:ascii="Times New Roman"/>
                <w:b w:val="false"/>
                <w:i w:val="false"/>
                <w:color w:val="000000"/>
                <w:sz w:val="20"/>
              </w:rPr>
              <w:t>
пайдалану үшiн алған кезде ауыл
</w:t>
            </w:r>
            <w:r>
              <w:br/>
            </w:r>
            <w:r>
              <w:rPr>
                <w:rFonts w:ascii="Times New Roman"/>
                <w:b w:val="false"/>
                <w:i w:val="false"/>
                <w:color w:val="000000"/>
                <w:sz w:val="20"/>
              </w:rPr>
              <w:t>
шаруашылығы және орман шаруашылығы
</w:t>
            </w:r>
            <w:r>
              <w:br/>
            </w:r>
            <w:r>
              <w:rPr>
                <w:rFonts w:ascii="Times New Roman"/>
                <w:b w:val="false"/>
                <w:i w:val="false"/>
                <w:color w:val="000000"/>
                <w:sz w:val="20"/>
              </w:rPr>
              <w:t>
өндiрiстерiнiң шығасыларын өтеуден
</w:t>
            </w:r>
            <w:r>
              <w:br/>
            </w:r>
            <w:r>
              <w:rPr>
                <w:rFonts w:ascii="Times New Roman"/>
                <w:b w:val="false"/>
                <w:i w:val="false"/>
                <w:color w:val="000000"/>
                <w:sz w:val="20"/>
              </w:rPr>
              <w:t>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3 370 601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 туралы ақпараттың
</w:t>
            </w:r>
            <w:r>
              <w:br/>
            </w:r>
            <w:r>
              <w:rPr>
                <w:rFonts w:ascii="Times New Roman"/>
                <w:b w:val="false"/>
                <w:i w:val="false"/>
                <w:color w:val="000000"/>
                <w:sz w:val="20"/>
              </w:rPr>
              <w:t>
пайдалануға берiлгенi үшiн ақы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753 798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Қару-жарақты және әскери техниканы
</w:t>
            </w:r>
            <w:r>
              <w:br/>
            </w:r>
            <w:r>
              <w:rPr>
                <w:rFonts w:ascii="Times New Roman"/>
                <w:b w:val="false"/>
                <w:i w:val="false"/>
                <w:color w:val="000000"/>
                <w:sz w:val="20"/>
              </w:rPr>
              <w:t>
сатудан түсетін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Тәркiленген мүлiкті, белгіленген
</w:t>
            </w:r>
            <w:r>
              <w:br/>
            </w:r>
            <w:r>
              <w:rPr>
                <w:rFonts w:ascii="Times New Roman"/>
                <w:b w:val="false"/>
                <w:i w:val="false"/>
                <w:color w:val="000000"/>
                <w:sz w:val="20"/>
              </w:rPr>
              <w:t>
тәртiппен республикалық меншiкке
</w:t>
            </w:r>
            <w:r>
              <w:br/>
            </w:r>
            <w:r>
              <w:rPr>
                <w:rFonts w:ascii="Times New Roman"/>
                <w:b w:val="false"/>
                <w:i w:val="false"/>
                <w:color w:val="000000"/>
                <w:sz w:val="20"/>
              </w:rPr>
              <w:t>
өтеусiз өткен мүлiктi, оның iшiнде
</w:t>
            </w:r>
            <w:r>
              <w:br/>
            </w:r>
            <w:r>
              <w:rPr>
                <w:rFonts w:ascii="Times New Roman"/>
                <w:b w:val="false"/>
                <w:i w:val="false"/>
                <w:color w:val="000000"/>
                <w:sz w:val="20"/>
              </w:rPr>
              <w:t>
кедендiк бас тарту режимiнде
</w:t>
            </w:r>
            <w:r>
              <w:br/>
            </w:r>
            <w:r>
              <w:rPr>
                <w:rFonts w:ascii="Times New Roman"/>
                <w:b w:val="false"/>
                <w:i w:val="false"/>
                <w:color w:val="000000"/>
                <w:sz w:val="20"/>
              </w:rPr>
              <w:t>
мемлекеттiң пайдасына ресiмделген
</w:t>
            </w:r>
            <w:r>
              <w:br/>
            </w:r>
            <w:r>
              <w:rPr>
                <w:rFonts w:ascii="Times New Roman"/>
                <w:b w:val="false"/>
                <w:i w:val="false"/>
                <w:color w:val="000000"/>
                <w:sz w:val="20"/>
              </w:rPr>
              <w:t>
тауарлар мен көлiк құралдарын сатудан
</w:t>
            </w:r>
            <w:r>
              <w:br/>
            </w:r>
            <w:r>
              <w:rPr>
                <w:rFonts w:ascii="Times New Roman"/>
                <w:b w:val="false"/>
                <w:i w:val="false"/>
                <w:color w:val="000000"/>
                <w:sz w:val="20"/>
              </w:rPr>
              <w:t>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950 424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қаржыландырыла-
</w:t>
            </w:r>
            <w:r>
              <w:br/>
            </w:r>
            <w:r>
              <w:rPr>
                <w:rFonts w:ascii="Times New Roman"/>
                <w:b w:val="false"/>
                <w:i w:val="false"/>
                <w:color w:val="000000"/>
                <w:sz w:val="20"/>
              </w:rPr>
              <w:t>
тын мемлекеттiк мекемелердiң тауарлар-
</w:t>
            </w:r>
            <w:r>
              <w:br/>
            </w:r>
            <w:r>
              <w:rPr>
                <w:rFonts w:ascii="Times New Roman"/>
                <w:b w:val="false"/>
                <w:i w:val="false"/>
                <w:color w:val="000000"/>
                <w:sz w:val="20"/>
              </w:rPr>
              <w:t>
ды (жұмыстарды, қызметтердi)
</w:t>
            </w:r>
            <w:r>
              <w:br/>
            </w:r>
            <w:r>
              <w:rPr>
                <w:rFonts w:ascii="Times New Roman"/>
                <w:b w:val="false"/>
                <w:i w:val="false"/>
                <w:color w:val="000000"/>
                <w:sz w:val="20"/>
              </w:rPr>
              <w:t>
өткiзуiнен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1 825 874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бюджеттен қаржыландырыла-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тын мемлекеттiк мекемелердiң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тауарларды
</w:t>
            </w:r>
            <w:r>
              <w:rPr>
                <w:rFonts w:ascii="Times New Roman"/>
                <w:b w:val="false"/>
                <w:i w:val="false"/>
                <w:color w:val="000000"/>
                <w:sz w:val="20"/>
              </w:rPr>
              <w:t>
</w:t>
            </w:r>
            <w:r>
              <w:rPr>
                <w:rFonts w:ascii="Times New Roman"/>
                <w:b w:val="false"/>
                <w:i/>
                <w:color w:val="000000"/>
                <w:sz w:val="20"/>
              </w:rPr>
              <w:t>
 (жұмыстарды, қызметтердi)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өткiзуiнен түсетiн түсiмдер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1 825 874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қаржыландыры-
</w:t>
            </w:r>
            <w:r>
              <w:br/>
            </w:r>
            <w:r>
              <w:rPr>
                <w:rFonts w:ascii="Times New Roman"/>
                <w:b w:val="false"/>
                <w:i w:val="false"/>
                <w:color w:val="000000"/>
                <w:sz w:val="20"/>
              </w:rPr>
              <w:t>
латын мемлекеттік мекемелердің
</w:t>
            </w:r>
            <w:r>
              <w:br/>
            </w:r>
            <w:r>
              <w:rPr>
                <w:rFonts w:ascii="Times New Roman"/>
                <w:b w:val="false"/>
                <w:i w:val="false"/>
                <w:color w:val="000000"/>
                <w:sz w:val="20"/>
              </w:rPr>
              <w:t>
тауарларды (жұмыстарды, қызметтерді)
</w:t>
            </w:r>
            <w:r>
              <w:br/>
            </w:r>
            <w:r>
              <w:rPr>
                <w:rFonts w:ascii="Times New Roman"/>
                <w:b w:val="false"/>
                <w:i w:val="false"/>
                <w:color w:val="000000"/>
                <w:sz w:val="20"/>
              </w:rPr>
              <w:t>
өткізуінен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1 825 874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
</w:t>
            </w:r>
            <w:r>
              <w:br/>
            </w:r>
            <w:r>
              <w:rPr>
                <w:rFonts w:ascii="Times New Roman"/>
                <w:b w:val="false"/>
                <w:i w:val="false"/>
                <w:color w:val="000000"/>
                <w:sz w:val="20"/>
              </w:rPr>
              <w:t>
латын мемлекеттiк мекемелер
</w:t>
            </w:r>
            <w:r>
              <w:br/>
            </w:r>
            <w:r>
              <w:rPr>
                <w:rFonts w:ascii="Times New Roman"/>
                <w:b w:val="false"/>
                <w:i w:val="false"/>
                <w:color w:val="000000"/>
                <w:sz w:val="20"/>
              </w:rPr>
              <w:t>
ұйымдастыратын мемлекеттiк сатып
</w:t>
            </w:r>
            <w:r>
              <w:br/>
            </w:r>
            <w:r>
              <w:rPr>
                <w:rFonts w:ascii="Times New Roman"/>
                <w:b w:val="false"/>
                <w:i w:val="false"/>
                <w:color w:val="000000"/>
                <w:sz w:val="20"/>
              </w:rPr>
              <w:t>
алуды өткiзуден түсетiн ақша түсiмдерi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бюджеттен қаржыландыры-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латын мемлекеттік мекемелер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ұйымдастыратын
</w:t>
            </w:r>
            <w:r>
              <w:rPr>
                <w:rFonts w:ascii="Times New Roman"/>
                <w:b w:val="false"/>
                <w:i w:val="false"/>
                <w:color w:val="000000"/>
                <w:sz w:val="20"/>
              </w:rPr>
              <w:t>
</w:t>
            </w:r>
            <w:r>
              <w:rPr>
                <w:rFonts w:ascii="Times New Roman"/>
                <w:b w:val="false"/>
                <w:i/>
                <w:color w:val="000000"/>
                <w:sz w:val="20"/>
              </w:rPr>
              <w:t>
 мемлекеттiк сатып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алуды өткiзуден түсетiн ақша түсiмдерi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38 160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қаржыландыры-
</w:t>
            </w:r>
            <w:r>
              <w:br/>
            </w:r>
            <w:r>
              <w:rPr>
                <w:rFonts w:ascii="Times New Roman"/>
                <w:b w:val="false"/>
                <w:i w:val="false"/>
                <w:color w:val="000000"/>
                <w:sz w:val="20"/>
              </w:rPr>
              <w:t>
латын мемлекеттiк мекемелер
</w:t>
            </w:r>
            <w:r>
              <w:br/>
            </w:r>
            <w:r>
              <w:rPr>
                <w:rFonts w:ascii="Times New Roman"/>
                <w:b w:val="false"/>
                <w:i w:val="false"/>
                <w:color w:val="000000"/>
                <w:sz w:val="20"/>
              </w:rPr>
              <w:t>
ұйымдастыратын мемлекеттiк сатып
</w:t>
            </w:r>
            <w:r>
              <w:br/>
            </w:r>
            <w:r>
              <w:rPr>
                <w:rFonts w:ascii="Times New Roman"/>
                <w:b w:val="false"/>
                <w:i w:val="false"/>
                <w:color w:val="000000"/>
                <w:sz w:val="20"/>
              </w:rPr>
              <w:t>
алуды өткiзуден түсетiн ақша түсiмi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қаржыландыры-
</w:t>
            </w:r>
            <w:r>
              <w:br/>
            </w:r>
            <w:r>
              <w:rPr>
                <w:rFonts w:ascii="Times New Roman"/>
                <w:b w:val="false"/>
                <w:i w:val="false"/>
                <w:color w:val="000000"/>
                <w:sz w:val="20"/>
              </w:rPr>
              <w:t>
латын, сондай-ақ Қазақстан Республика-
</w:t>
            </w:r>
            <w:r>
              <w:br/>
            </w:r>
            <w:r>
              <w:rPr>
                <w:rFonts w:ascii="Times New Roman"/>
                <w:b w:val="false"/>
                <w:i w:val="false"/>
                <w:color w:val="000000"/>
                <w:sz w:val="20"/>
              </w:rPr>
              <w:t>
сы Ұлттық Банкiнiң бюджетiнен
</w:t>
            </w:r>
            <w:r>
              <w:br/>
            </w:r>
            <w:r>
              <w:rPr>
                <w:rFonts w:ascii="Times New Roman"/>
                <w:b w:val="false"/>
                <w:i w:val="false"/>
                <w:color w:val="000000"/>
                <w:sz w:val="20"/>
              </w:rPr>
              <w:t>
(шығыстар сметасынан) ұсталатын және
</w:t>
            </w:r>
            <w:r>
              <w:br/>
            </w:r>
            <w:r>
              <w:rPr>
                <w:rFonts w:ascii="Times New Roman"/>
                <w:b w:val="false"/>
                <w:i w:val="false"/>
                <w:color w:val="000000"/>
                <w:sz w:val="20"/>
              </w:rPr>
              <w:t>
қаржыландырылатын мемлекеттiк
</w:t>
            </w:r>
            <w:r>
              <w:br/>
            </w:r>
            <w:r>
              <w:rPr>
                <w:rFonts w:ascii="Times New Roman"/>
                <w:b w:val="false"/>
                <w:i w:val="false"/>
                <w:color w:val="000000"/>
                <w:sz w:val="20"/>
              </w:rPr>
              <w:t>
мекемелер салатын айыппұлдар,
</w:t>
            </w:r>
            <w:r>
              <w:br/>
            </w:r>
            <w:r>
              <w:rPr>
                <w:rFonts w:ascii="Times New Roman"/>
                <w:b w:val="false"/>
                <w:i w:val="false"/>
                <w:color w:val="000000"/>
                <w:sz w:val="20"/>
              </w:rPr>
              <w:t>
өсімпұлдар, санкциялар, өндiрiп алулар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6 775 360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Мұнай секторы кәсіпорындарынан түсетін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түсімдерді қоспағанда, мемлекеттік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бюджеттен қаржыландырылатын, сондай-ақ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Қазақстан Республикасы Ұлттық Банкiнiң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бюджетiнен (шығыстар сметасынан)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ұсталатын және қаржыландырылатын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мемлекеттiк мекемелер салатын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айыппұлдар, өсімпұлдар, санкциялар,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өндiрiп алулар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6 775 360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Атқарушылық санкция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498 462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кәсiпкерлердiң мемлекеттік
</w:t>
            </w:r>
            <w:r>
              <w:br/>
            </w:r>
            <w:r>
              <w:rPr>
                <w:rFonts w:ascii="Times New Roman"/>
                <w:b w:val="false"/>
                <w:i w:val="false"/>
                <w:color w:val="000000"/>
                <w:sz w:val="20"/>
              </w:rPr>
              <w:t>
тіркеусіз қызметінен алынған
</w:t>
            </w:r>
            <w:r>
              <w:br/>
            </w:r>
            <w:r>
              <w:rPr>
                <w:rFonts w:ascii="Times New Roman"/>
                <w:b w:val="false"/>
                <w:i w:val="false"/>
                <w:color w:val="000000"/>
                <w:sz w:val="20"/>
              </w:rPr>
              <w:t>
кiрістердің түсімі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Монополияға қарсы заңнаманы бұзу
</w:t>
            </w:r>
            <w:r>
              <w:br/>
            </w:r>
            <w:r>
              <w:rPr>
                <w:rFonts w:ascii="Times New Roman"/>
                <w:b w:val="false"/>
                <w:i w:val="false"/>
                <w:color w:val="000000"/>
                <w:sz w:val="20"/>
              </w:rPr>
              <w:t>
нәтижесiнде алынған кiрiстердің түсімі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2 820 000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Заңсыз алынған мүлiктi еркімен
</w:t>
            </w:r>
            <w:r>
              <w:br/>
            </w:r>
            <w:r>
              <w:rPr>
                <w:rFonts w:ascii="Times New Roman"/>
                <w:b w:val="false"/>
                <w:i w:val="false"/>
                <w:color w:val="000000"/>
                <w:sz w:val="20"/>
              </w:rPr>
              <w:t>
тапсырудан немесе өндiрiп алудан
</w:t>
            </w:r>
            <w:r>
              <w:br/>
            </w:r>
            <w:r>
              <w:rPr>
                <w:rFonts w:ascii="Times New Roman"/>
                <w:b w:val="false"/>
                <w:i w:val="false"/>
                <w:color w:val="000000"/>
                <w:sz w:val="20"/>
              </w:rPr>
              <w:t>
немесе мемлекеттік функцияларды
</w:t>
            </w:r>
            <w:r>
              <w:br/>
            </w:r>
            <w:r>
              <w:rPr>
                <w:rFonts w:ascii="Times New Roman"/>
                <w:b w:val="false"/>
                <w:i w:val="false"/>
                <w:color w:val="000000"/>
                <w:sz w:val="20"/>
              </w:rPr>
              <w:t>
орындауға уәкiлеттiк берiлген
</w:t>
            </w:r>
            <w:r>
              <w:br/>
            </w:r>
            <w:r>
              <w:rPr>
                <w:rFonts w:ascii="Times New Roman"/>
                <w:b w:val="false"/>
                <w:i w:val="false"/>
                <w:color w:val="000000"/>
                <w:sz w:val="20"/>
              </w:rPr>
              <w:t>
тұлғаларға немесе оларға
</w:t>
            </w:r>
            <w:r>
              <w:br/>
            </w:r>
            <w:r>
              <w:rPr>
                <w:rFonts w:ascii="Times New Roman"/>
                <w:b w:val="false"/>
                <w:i w:val="false"/>
                <w:color w:val="000000"/>
                <w:sz w:val="20"/>
              </w:rPr>
              <w:t>
теңестірiлген тұлғаларға заңсыз
</w:t>
            </w:r>
            <w:r>
              <w:br/>
            </w:r>
            <w:r>
              <w:rPr>
                <w:rFonts w:ascii="Times New Roman"/>
                <w:b w:val="false"/>
                <w:i w:val="false"/>
                <w:color w:val="000000"/>
                <w:sz w:val="20"/>
              </w:rPr>
              <w:t>
көрсетiлген қызметтердiң құнынан
</w:t>
            </w:r>
            <w:r>
              <w:br/>
            </w:r>
            <w:r>
              <w:rPr>
                <w:rFonts w:ascii="Times New Roman"/>
                <w:b w:val="false"/>
                <w:i w:val="false"/>
                <w:color w:val="000000"/>
                <w:sz w:val="20"/>
              </w:rPr>
              <w:t>
алынатын сомалардың түсiмi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Табиғатты пайдаланушылардан
</w:t>
            </w:r>
            <w:r>
              <w:br/>
            </w:r>
            <w:r>
              <w:rPr>
                <w:rFonts w:ascii="Times New Roman"/>
                <w:b w:val="false"/>
                <w:i w:val="false"/>
                <w:color w:val="000000"/>
                <w:sz w:val="20"/>
              </w:rPr>
              <w:t>
келтірілген зиянның орнын толтыру
</w:t>
            </w:r>
            <w:r>
              <w:br/>
            </w:r>
            <w:r>
              <w:rPr>
                <w:rFonts w:ascii="Times New Roman"/>
                <w:b w:val="false"/>
                <w:i w:val="false"/>
                <w:color w:val="000000"/>
                <w:sz w:val="20"/>
              </w:rPr>
              <w:t>
туралы талаптар бойынша алынған
</w:t>
            </w:r>
            <w:r>
              <w:br/>
            </w:r>
            <w:r>
              <w:rPr>
                <w:rFonts w:ascii="Times New Roman"/>
                <w:b w:val="false"/>
                <w:i w:val="false"/>
                <w:color w:val="000000"/>
                <w:sz w:val="20"/>
              </w:rPr>
              <w:t>
қаражат, аңшылықтың және балық
</w:t>
            </w:r>
            <w:r>
              <w:br/>
            </w:r>
            <w:r>
              <w:rPr>
                <w:rFonts w:ascii="Times New Roman"/>
                <w:b w:val="false"/>
                <w:i w:val="false"/>
                <w:color w:val="000000"/>
                <w:sz w:val="20"/>
              </w:rPr>
              <w:t>
аулаудың тәркіленген құралдарын,
</w:t>
            </w:r>
            <w:r>
              <w:br/>
            </w:r>
            <w:r>
              <w:rPr>
                <w:rFonts w:ascii="Times New Roman"/>
                <w:b w:val="false"/>
                <w:i w:val="false"/>
                <w:color w:val="000000"/>
                <w:sz w:val="20"/>
              </w:rPr>
              <w:t>
заңсыз олжаланған өнімдерді сатудан
</w:t>
            </w:r>
            <w:r>
              <w:br/>
            </w:r>
            <w:r>
              <w:rPr>
                <w:rFonts w:ascii="Times New Roman"/>
                <w:b w:val="false"/>
                <w:i w:val="false"/>
                <w:color w:val="000000"/>
                <w:sz w:val="20"/>
              </w:rPr>
              <w:t>
түскен қаражат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3 452 265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1 194 822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Қаржылық көмек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1 194 822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мемлекеттiк органдар тартатын
</w:t>
            </w:r>
            <w:r>
              <w:br/>
            </w:r>
            <w:r>
              <w:rPr>
                <w:rFonts w:ascii="Times New Roman"/>
                <w:b w:val="false"/>
                <w:i w:val="false"/>
                <w:color w:val="000000"/>
                <w:sz w:val="20"/>
              </w:rPr>
              <w:t>
гранттар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1 194 822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8 859 667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салықтық емес түсiмдер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8 859 667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қосымша және
</w:t>
            </w:r>
            <w:r>
              <w:br/>
            </w:r>
            <w:r>
              <w:rPr>
                <w:rFonts w:ascii="Times New Roman"/>
                <w:b w:val="false"/>
                <w:i w:val="false"/>
                <w:color w:val="000000"/>
                <w:sz w:val="20"/>
              </w:rPr>
              <w:t>
үстеме баждарды бөлу кезiндегi үлесi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64 888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w:t>
            </w:r>
            <w:r>
              <w:br/>
            </w:r>
            <w:r>
              <w:rPr>
                <w:rFonts w:ascii="Times New Roman"/>
                <w:b w:val="false"/>
                <w:i w:val="false"/>
                <w:color w:val="000000"/>
                <w:sz w:val="20"/>
              </w:rPr>
              <w:t>
қаржыландырылатын мемлекеттiк
</w:t>
            </w:r>
            <w:r>
              <w:br/>
            </w:r>
            <w:r>
              <w:rPr>
                <w:rFonts w:ascii="Times New Roman"/>
                <w:b w:val="false"/>
                <w:i w:val="false"/>
                <w:color w:val="000000"/>
                <w:sz w:val="20"/>
              </w:rPr>
              <w:t>
мекемелердiң дебиторлық, депоненттiк
</w:t>
            </w:r>
            <w:r>
              <w:br/>
            </w:r>
            <w:r>
              <w:rPr>
                <w:rFonts w:ascii="Times New Roman"/>
                <w:b w:val="false"/>
                <w:i w:val="false"/>
                <w:color w:val="000000"/>
                <w:sz w:val="20"/>
              </w:rPr>
              <w:t>
берешегiнiң түсімдері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191 030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 республикалық бюджеттен алынған,
</w:t>
            </w:r>
            <w:r>
              <w:br/>
            </w:r>
            <w:r>
              <w:rPr>
                <w:rFonts w:ascii="Times New Roman"/>
                <w:b w:val="false"/>
                <w:i w:val="false"/>
                <w:color w:val="000000"/>
                <w:sz w:val="20"/>
              </w:rPr>
              <w:t>
пайдаланылмаған қаражатты қайтару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2 120 617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секторы кәсіпорындарынан түсетін
</w:t>
            </w:r>
            <w:r>
              <w:br/>
            </w:r>
            <w:r>
              <w:rPr>
                <w:rFonts w:ascii="Times New Roman"/>
                <w:b w:val="false"/>
                <w:i w:val="false"/>
                <w:color w:val="000000"/>
                <w:sz w:val="20"/>
              </w:rPr>
              <w:t>
түсімдерді қоспағанда, республикалық
</w:t>
            </w:r>
            <w:r>
              <w:br/>
            </w:r>
            <w:r>
              <w:rPr>
                <w:rFonts w:ascii="Times New Roman"/>
                <w:b w:val="false"/>
                <w:i w:val="false"/>
                <w:color w:val="000000"/>
                <w:sz w:val="20"/>
              </w:rPr>
              <w:t>
бюджетке түсетін басқа да салықтық
</w:t>
            </w:r>
            <w:r>
              <w:br/>
            </w:r>
            <w:r>
              <w:rPr>
                <w:rFonts w:ascii="Times New Roman"/>
                <w:b w:val="false"/>
                <w:i w:val="false"/>
                <w:color w:val="000000"/>
                <w:sz w:val="20"/>
              </w:rPr>
              <w:t>
емес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6 483 132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Негiзгi капиталды сатудан түсетiн
</w:t>
            </w:r>
            <w:r>
              <w:br/>
            </w:r>
            <w:r>
              <w:rPr>
                <w:rFonts w:ascii="Times New Roman"/>
                <w:b w:val="false"/>
                <w:i w:val="false"/>
                <w:color w:val="000000"/>
                <w:sz w:val="20"/>
              </w:rPr>
              <w:t>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8 544 482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мекемелерге бекiтiлген
</w:t>
            </w:r>
            <w:r>
              <w:br/>
            </w:r>
            <w:r>
              <w:rPr>
                <w:rFonts w:ascii="Times New Roman"/>
                <w:b w:val="false"/>
                <w:i w:val="false"/>
                <w:color w:val="000000"/>
                <w:sz w:val="20"/>
              </w:rPr>
              <w:t>
мемлекеттiк мүлiктi сату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мекемелерге бекiтiлген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мемлекеттiк мүлiктi сату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w:t>
            </w:r>
            <w:r>
              <w:br/>
            </w:r>
            <w:r>
              <w:rPr>
                <w:rFonts w:ascii="Times New Roman"/>
                <w:b w:val="false"/>
                <w:i w:val="false"/>
                <w:color w:val="000000"/>
                <w:sz w:val="20"/>
              </w:rPr>
              <w:t>
қаржыландырылатын мемлекеттiк
</w:t>
            </w:r>
            <w:r>
              <w:br/>
            </w:r>
            <w:r>
              <w:rPr>
                <w:rFonts w:ascii="Times New Roman"/>
                <w:b w:val="false"/>
                <w:i w:val="false"/>
                <w:color w:val="000000"/>
                <w:sz w:val="20"/>
              </w:rPr>
              <w:t>
мекемелерге бекiтiлген мүлiктi
</w:t>
            </w:r>
            <w:r>
              <w:br/>
            </w:r>
            <w:r>
              <w:rPr>
                <w:rFonts w:ascii="Times New Roman"/>
                <w:b w:val="false"/>
                <w:i w:val="false"/>
                <w:color w:val="000000"/>
                <w:sz w:val="20"/>
              </w:rPr>
              <w:t>
сатудан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75 318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материалдық резервтен
</w:t>
            </w:r>
            <w:r>
              <w:br/>
            </w:r>
            <w:r>
              <w:rPr>
                <w:rFonts w:ascii="Times New Roman"/>
                <w:b w:val="false"/>
                <w:i w:val="false"/>
                <w:color w:val="000000"/>
                <w:sz w:val="20"/>
              </w:rPr>
              <w:t>
тауарлар сату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8 469 164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материалдық резервтен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тауарлар caту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8 469 164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ресурстардан астық сатудан
</w:t>
            </w:r>
            <w:r>
              <w:br/>
            </w:r>
            <w:r>
              <w:rPr>
                <w:rFonts w:ascii="Times New Roman"/>
                <w:b w:val="false"/>
                <w:i w:val="false"/>
                <w:color w:val="000000"/>
                <w:sz w:val="20"/>
              </w:rPr>
              <w:t>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6 208 382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резервiнiң материалдық
</w:t>
            </w:r>
            <w:r>
              <w:br/>
            </w:r>
            <w:r>
              <w:rPr>
                <w:rFonts w:ascii="Times New Roman"/>
                <w:b w:val="false"/>
                <w:i w:val="false"/>
                <w:color w:val="000000"/>
                <w:sz w:val="20"/>
              </w:rPr>
              <w:t>
құндылықтарын сатудан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2 260 782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Трансферттердің түсiмдері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1 165 946 671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мемлекеттік басқару
</w:t>
            </w:r>
            <w:r>
              <w:br/>
            </w:r>
            <w:r>
              <w:rPr>
                <w:rFonts w:ascii="Times New Roman"/>
                <w:b w:val="false"/>
                <w:i w:val="false"/>
                <w:color w:val="000000"/>
                <w:sz w:val="20"/>
              </w:rPr>
              <w:t>
органдарынан алынатын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91 921 885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бюджеттерден, Астана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Алматы қалаларының бюджеттерiнен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алынатын трансферттер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91 921 885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(толық
</w:t>
            </w:r>
            <w:r>
              <w:br/>
            </w:r>
            <w:r>
              <w:rPr>
                <w:rFonts w:ascii="Times New Roman"/>
                <w:b w:val="false"/>
                <w:i w:val="false"/>
                <w:color w:val="000000"/>
                <w:sz w:val="20"/>
              </w:rPr>
              <w:t>
пайдаланылмаған) трансферттерді
</w:t>
            </w:r>
            <w:r>
              <w:br/>
            </w:r>
            <w:r>
              <w:rPr>
                <w:rFonts w:ascii="Times New Roman"/>
                <w:b w:val="false"/>
                <w:i w:val="false"/>
                <w:color w:val="000000"/>
                <w:sz w:val="20"/>
              </w:rPr>
              <w:t>
қайтару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10 169 751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облысының облыстық бюджетiнен
</w:t>
            </w:r>
            <w:r>
              <w:br/>
            </w:r>
            <w:r>
              <w:rPr>
                <w:rFonts w:ascii="Times New Roman"/>
                <w:b w:val="false"/>
                <w:i w:val="false"/>
                <w:color w:val="000000"/>
                <w:sz w:val="20"/>
              </w:rPr>
              <w:t>
алынатын бюджеттік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15 467 703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облыстық
</w:t>
            </w:r>
            <w:r>
              <w:br/>
            </w:r>
            <w:r>
              <w:rPr>
                <w:rFonts w:ascii="Times New Roman"/>
                <w:b w:val="false"/>
                <w:i w:val="false"/>
                <w:color w:val="000000"/>
                <w:sz w:val="20"/>
              </w:rPr>
              <w:t>
бюджетiнен алынатын бюджеттiк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4 249 313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бюджетiнен алынатын
</w:t>
            </w:r>
            <w:r>
              <w:br/>
            </w:r>
            <w:r>
              <w:rPr>
                <w:rFonts w:ascii="Times New Roman"/>
                <w:b w:val="false"/>
                <w:i w:val="false"/>
                <w:color w:val="000000"/>
                <w:sz w:val="20"/>
              </w:rPr>
              <w:t>
бюджеттік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52 400 834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бюджетiнен алынатын
</w:t>
            </w:r>
            <w:r>
              <w:br/>
            </w:r>
            <w:r>
              <w:rPr>
                <w:rFonts w:ascii="Times New Roman"/>
                <w:b w:val="false"/>
                <w:i w:val="false"/>
                <w:color w:val="000000"/>
                <w:sz w:val="20"/>
              </w:rPr>
              <w:t>
бюджеттiк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9 634 284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қордан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1 074 024 786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Күрделі нысаналы трансферттер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1 074 024 786
</w:t>
            </w:r>
          </w:p>
        </w:tc>
      </w:tr>
      <w:tr>
        <w:trPr>
          <w:trHeight w:val="6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қордан республикалық бюджетке
</w:t>
            </w:r>
            <w:r>
              <w:br/>
            </w:r>
            <w:r>
              <w:rPr>
                <w:rFonts w:ascii="Times New Roman"/>
                <w:b w:val="false"/>
                <w:i w:val="false"/>
                <w:color w:val="000000"/>
                <w:sz w:val="20"/>
              </w:rPr>
              <w:t>
кепілдік берілетін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461 430 640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қорынан өткен жылғы республикалық
</w:t>
            </w:r>
            <w:r>
              <w:br/>
            </w:r>
            <w:r>
              <w:rPr>
                <w:rFonts w:ascii="Times New Roman"/>
                <w:b w:val="false"/>
                <w:i w:val="false"/>
                <w:color w:val="000000"/>
                <w:sz w:val="20"/>
              </w:rPr>
              <w:t>
бюджетке аударылмаған кепілдік
</w:t>
            </w:r>
            <w:r>
              <w:br/>
            </w:r>
            <w:r>
              <w:rPr>
                <w:rFonts w:ascii="Times New Roman"/>
                <w:b w:val="false"/>
                <w:i w:val="false"/>
                <w:color w:val="000000"/>
                <w:sz w:val="20"/>
              </w:rPr>
              <w:t>
берілген трансферт сомасы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5 094 146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берілетін нысаналы трансферт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607 500 000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913"/>
        <w:gridCol w:w="833"/>
        <w:gridCol w:w="853"/>
        <w:gridCol w:w="665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450" w:hRule="atLeast"/>
        </w:trPr>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функция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Шығындар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2 716 038 820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117 380 521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24 343 712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Президентінiң Әкiмшілігі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1 711 091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басшысының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1 458 777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Орталық органның аппараты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1 448 981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біліктілігін арттыру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7 620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"Байқоңыр" ғарыш айлағындағы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арнайы өкілдіктің аппараты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2 176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Мемлекеттiң iшкi және сыртқы
</w:t>
            </w:r>
            <w:r>
              <w:br/>
            </w:r>
            <w:r>
              <w:rPr>
                <w:rFonts w:ascii="Times New Roman"/>
                <w:b w:val="false"/>
                <w:i w:val="false"/>
                <w:color w:val="000000"/>
                <w:sz w:val="20"/>
              </w:rPr>
              <w:t>
саясатының стратегиялық
</w:t>
            </w:r>
            <w:r>
              <w:br/>
            </w:r>
            <w:r>
              <w:rPr>
                <w:rFonts w:ascii="Times New Roman"/>
                <w:b w:val="false"/>
                <w:i w:val="false"/>
                <w:color w:val="000000"/>
                <w:sz w:val="20"/>
              </w:rPr>
              <w:t>
аспектілерiн болжамды-талдамалық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103 309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баспа
</w:t>
            </w:r>
            <w:r>
              <w:br/>
            </w:r>
            <w:r>
              <w:rPr>
                <w:rFonts w:ascii="Times New Roman"/>
                <w:b w:val="false"/>
                <w:i w:val="false"/>
                <w:color w:val="000000"/>
                <w:sz w:val="20"/>
              </w:rPr>
              <w:t>
басылымдарының сақталуын
</w:t>
            </w:r>
            <w:r>
              <w:br/>
            </w:r>
            <w:r>
              <w:rPr>
                <w:rFonts w:ascii="Times New Roman"/>
                <w:b w:val="false"/>
                <w:i w:val="false"/>
                <w:color w:val="000000"/>
                <w:sz w:val="20"/>
              </w:rPr>
              <w:t>
қамтамасыз ету және оларды
</w:t>
            </w:r>
            <w:r>
              <w:br/>
            </w:r>
            <w:r>
              <w:rPr>
                <w:rFonts w:ascii="Times New Roman"/>
                <w:b w:val="false"/>
                <w:i w:val="false"/>
                <w:color w:val="000000"/>
                <w:sz w:val="20"/>
              </w:rPr>
              <w:t>
арнайы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Парламентiнiң Шаруашылық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10 181 862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Парламентiнiң қызметін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10 029 919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Орталық органның аппараты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5 940 055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біліктілігін арттыру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18 332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551 588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органдарды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материалдық-техникалық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жарақтандыру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1 421 313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жүйелердің жұмыс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істеуін қамтамасыз ету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мемлекеттік органдарды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ақпараттық-техникалық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қамтамасыз ету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327 083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Парламентінің депутаттарына
</w:t>
            </w:r>
            <w:r>
              <w:br/>
            </w:r>
            <w:r>
              <w:rPr>
                <w:rFonts w:ascii="Times New Roman"/>
                <w:b w:val="false"/>
                <w:i w:val="false"/>
                <w:color w:val="000000"/>
                <w:sz w:val="20"/>
              </w:rPr>
              <w:t>
қызметтік тұрғын үй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1 771 548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жобалары мониторингінің
</w:t>
            </w:r>
            <w:r>
              <w:br/>
            </w:r>
            <w:r>
              <w:rPr>
                <w:rFonts w:ascii="Times New Roman"/>
                <w:b w:val="false"/>
                <w:i w:val="false"/>
                <w:color w:val="000000"/>
                <w:sz w:val="20"/>
              </w:rPr>
              <w:t>
автоматтандырылған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151 943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Премьер-Министрiнiң Кеңсесi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1 584 804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Премьер-Министрiнiң қызметін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1 584 804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875 623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біліктілігін арттыру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2 832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652 983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53 366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Адам құқықтары жөніндегі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орталық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40301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құқықтары жөніндегі
</w:t>
            </w:r>
            <w:r>
              <w:br/>
            </w:r>
            <w:r>
              <w:rPr>
                <w:rFonts w:ascii="Times New Roman"/>
                <w:b w:val="false"/>
                <w:i w:val="false"/>
                <w:color w:val="000000"/>
                <w:sz w:val="20"/>
              </w:rPr>
              <w:t>
уәкілдің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40 301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36 681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Конституциялық Кеңесi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183 178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Конституциялық Кеңесiнің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183 178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172 061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біліктілігін арттыру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органдарды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материалдық-техникалық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жарақтандыру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жүйелердің жұмыс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істеуін қамтамасыз ету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мемлекеттік органдарды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ақпараттық-техникалық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қамтамасыз ету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7 047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Орталық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сайлау комиссиясы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842 265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Сайлау өткiзуді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842 265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Орталық органның аппараты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128 079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біліктілігін арттыру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2 017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6 152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жүйелердің жұмыс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істеуін қамтамасыз ету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мемлекеттік органдарды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ақпараттық-техникалық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қамтамасыз ету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571 054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Сайлау өткізу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134 963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9 800 211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басшысының,
</w:t>
            </w:r>
            <w:r>
              <w:br/>
            </w:r>
            <w:r>
              <w:rPr>
                <w:rFonts w:ascii="Times New Roman"/>
                <w:b w:val="false"/>
                <w:i w:val="false"/>
                <w:color w:val="000000"/>
                <w:sz w:val="20"/>
              </w:rPr>
              <w:t>
Премьер-Министрдің және
</w:t>
            </w:r>
            <w:r>
              <w:br/>
            </w:r>
            <w:r>
              <w:rPr>
                <w:rFonts w:ascii="Times New Roman"/>
                <w:b w:val="false"/>
                <w:i w:val="false"/>
                <w:color w:val="000000"/>
                <w:sz w:val="20"/>
              </w:rPr>
              <w:t>
мемлекеттік органдардың басқа
</w:t>
            </w:r>
            <w:r>
              <w:br/>
            </w:r>
            <w:r>
              <w:rPr>
                <w:rFonts w:ascii="Times New Roman"/>
                <w:b w:val="false"/>
                <w:i w:val="false"/>
                <w:color w:val="000000"/>
                <w:sz w:val="20"/>
              </w:rPr>
              <w:t>
да лауазымды тұлғаларының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9 170 734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8 458 242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2 306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710 186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 үшiн
</w:t>
            </w:r>
            <w:r>
              <w:br/>
            </w:r>
            <w:r>
              <w:rPr>
                <w:rFonts w:ascii="Times New Roman"/>
                <w:b w:val="false"/>
                <w:i w:val="false"/>
                <w:color w:val="000000"/>
                <w:sz w:val="20"/>
              </w:rPr>
              <w:t>
автомашиналар паркiн жаңарту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629 477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43 472 998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42 515 325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бюджеттің атқарылуын
</w:t>
            </w:r>
            <w:r>
              <w:br/>
            </w:r>
            <w:r>
              <w:rPr>
                <w:rFonts w:ascii="Times New Roman"/>
                <w:b w:val="false"/>
                <w:i w:val="false"/>
                <w:color w:val="000000"/>
                <w:sz w:val="20"/>
              </w:rPr>
              <w:t>
және оның атқарылуын бақылауды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31 978 102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3 496 188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21 084 484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213 933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1 132 394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2 198 984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3 609 023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Кинология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74 951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сараптама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131 529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Оқу-әдістемелік орталық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36 616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жобалардың
</w:t>
            </w:r>
            <w:r>
              <w:br/>
            </w:r>
            <w:r>
              <w:rPr>
                <w:rFonts w:ascii="Times New Roman"/>
                <w:b w:val="false"/>
                <w:i w:val="false"/>
                <w:color w:val="000000"/>
                <w:sz w:val="20"/>
              </w:rPr>
              <w:t>
аудитін жүзеге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және банкроттық
</w:t>
            </w:r>
            <w:r>
              <w:br/>
            </w:r>
            <w:r>
              <w:rPr>
                <w:rFonts w:ascii="Times New Roman"/>
                <w:b w:val="false"/>
                <w:i w:val="false"/>
                <w:color w:val="000000"/>
                <w:sz w:val="20"/>
              </w:rPr>
              <w:t>
рәсiмдердi жүргiзу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130 738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министрлiгi органдарының
</w:t>
            </w:r>
            <w:r>
              <w:br/>
            </w:r>
            <w:r>
              <w:rPr>
                <w:rFonts w:ascii="Times New Roman"/>
                <w:b w:val="false"/>
                <w:i w:val="false"/>
                <w:color w:val="000000"/>
                <w:sz w:val="20"/>
              </w:rPr>
              <w:t>
ақпараттық жүйелерiн құру және
</w:t>
            </w:r>
            <w:r>
              <w:br/>
            </w:r>
            <w:r>
              <w:rPr>
                <w:rFonts w:ascii="Times New Roman"/>
                <w:b w:val="false"/>
                <w:i w:val="false"/>
                <w:color w:val="000000"/>
                <w:sz w:val="20"/>
              </w:rPr>
              <w:t>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564 386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Қазынашылықтың ақпараттық
</w:t>
            </w:r>
            <w:r>
              <w:br/>
            </w:r>
            <w:r>
              <w:rPr>
                <w:rFonts w:ascii="Times New Roman"/>
                <w:b w:val="false"/>
                <w:i w:val="false"/>
                <w:color w:val="000000"/>
                <w:sz w:val="20"/>
              </w:rPr>
              <w:t>
жүйесiн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256 031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министрлiгiнiң ақпараттық
</w:t>
            </w:r>
            <w:r>
              <w:br/>
            </w:r>
            <w:r>
              <w:rPr>
                <w:rFonts w:ascii="Times New Roman"/>
                <w:b w:val="false"/>
                <w:i w:val="false"/>
                <w:color w:val="000000"/>
                <w:sz w:val="20"/>
              </w:rPr>
              <w:t>
жүйелерiн құру және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308 355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Жекешелендіру, мемлекеттік
</w:t>
            </w:r>
            <w:r>
              <w:br/>
            </w:r>
            <w:r>
              <w:rPr>
                <w:rFonts w:ascii="Times New Roman"/>
                <w:b w:val="false"/>
                <w:i w:val="false"/>
                <w:color w:val="000000"/>
                <w:sz w:val="20"/>
              </w:rPr>
              <w:t>
мүлiктi басқару, жекешелендiру-
</w:t>
            </w:r>
            <w:r>
              <w:br/>
            </w:r>
            <w:r>
              <w:rPr>
                <w:rFonts w:ascii="Times New Roman"/>
                <w:b w:val="false"/>
                <w:i w:val="false"/>
                <w:color w:val="000000"/>
                <w:sz w:val="20"/>
              </w:rPr>
              <w:t>
ден кейiнгі қызмет, осымен және
</w:t>
            </w:r>
            <w:r>
              <w:br/>
            </w:r>
            <w:r>
              <w:rPr>
                <w:rFonts w:ascii="Times New Roman"/>
                <w:b w:val="false"/>
                <w:i w:val="false"/>
                <w:color w:val="000000"/>
                <w:sz w:val="20"/>
              </w:rPr>
              <w:t>
кредит беруге байланысты
</w:t>
            </w:r>
            <w:r>
              <w:br/>
            </w:r>
            <w:r>
              <w:rPr>
                <w:rFonts w:ascii="Times New Roman"/>
                <w:b w:val="false"/>
                <w:i w:val="false"/>
                <w:color w:val="000000"/>
                <w:sz w:val="20"/>
              </w:rPr>
              <w:t>
дауларды реттеу, кредиттер және
</w:t>
            </w:r>
            <w:r>
              <w:br/>
            </w:r>
            <w:r>
              <w:rPr>
                <w:rFonts w:ascii="Times New Roman"/>
                <w:b w:val="false"/>
                <w:i w:val="false"/>
                <w:color w:val="000000"/>
                <w:sz w:val="20"/>
              </w:rPr>
              <w:t>
мемлекеттiк кепiлдiктер бойынша
</w:t>
            </w:r>
            <w:r>
              <w:br/>
            </w:r>
            <w:r>
              <w:rPr>
                <w:rFonts w:ascii="Times New Roman"/>
                <w:b w:val="false"/>
                <w:i w:val="false"/>
                <w:color w:val="000000"/>
                <w:sz w:val="20"/>
              </w:rPr>
              <w:t>
мiндеттемелердi орындау есебiнен
</w:t>
            </w:r>
            <w:r>
              <w:br/>
            </w:r>
            <w:r>
              <w:rPr>
                <w:rFonts w:ascii="Times New Roman"/>
                <w:b w:val="false"/>
                <w:i w:val="false"/>
                <w:color w:val="000000"/>
                <w:sz w:val="20"/>
              </w:rPr>
              <w:t>
алынған немесе өндiрiп алынған
</w:t>
            </w:r>
            <w:r>
              <w:br/>
            </w:r>
            <w:r>
              <w:rPr>
                <w:rFonts w:ascii="Times New Roman"/>
                <w:b w:val="false"/>
                <w:i w:val="false"/>
                <w:color w:val="000000"/>
                <w:sz w:val="20"/>
              </w:rPr>
              <w:t>
мүлікті есепке алу,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715 100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"Министрлiктер үйі" ғимаратын
</w:t>
            </w:r>
            <w:r>
              <w:br/>
            </w:r>
            <w:r>
              <w:rPr>
                <w:rFonts w:ascii="Times New Roman"/>
                <w:b w:val="false"/>
                <w:i w:val="false"/>
                <w:color w:val="000000"/>
                <w:sz w:val="20"/>
              </w:rPr>
              <w:t>
күтiп-ұстау және сақтандыру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913 456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Жеңiлдiктi тұрғын үй кредиттерi
</w:t>
            </w:r>
            <w:r>
              <w:br/>
            </w:r>
            <w:r>
              <w:rPr>
                <w:rFonts w:ascii="Times New Roman"/>
                <w:b w:val="false"/>
                <w:i w:val="false"/>
                <w:color w:val="000000"/>
                <w:sz w:val="20"/>
              </w:rPr>
              <w:t>
бойынша бағамдық айырманы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 жинақ
</w:t>
            </w:r>
            <w:r>
              <w:br/>
            </w:r>
            <w:r>
              <w:rPr>
                <w:rFonts w:ascii="Times New Roman"/>
                <w:b w:val="false"/>
                <w:i w:val="false"/>
                <w:color w:val="000000"/>
                <w:sz w:val="20"/>
              </w:rPr>
              <w:t>
салымдары бойынша сыйлықақылар
</w:t>
            </w:r>
            <w:r>
              <w:br/>
            </w:r>
            <w:r>
              <w:rPr>
                <w:rFonts w:ascii="Times New Roman"/>
                <w:b w:val="false"/>
                <w:i w:val="false"/>
                <w:color w:val="000000"/>
                <w:sz w:val="20"/>
              </w:rPr>
              <w:t>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656 007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Кедендiк бақылау және кедендiк
</w:t>
            </w:r>
            <w:r>
              <w:br/>
            </w:r>
            <w:r>
              <w:rPr>
                <w:rFonts w:ascii="Times New Roman"/>
                <w:b w:val="false"/>
                <w:i w:val="false"/>
                <w:color w:val="000000"/>
                <w:sz w:val="20"/>
              </w:rPr>
              <w:t>
инфрақұрылым объектiлерiн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2 232 704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қызметі органдары
</w:t>
            </w:r>
            <w:r>
              <w:br/>
            </w:r>
            <w:r>
              <w:rPr>
                <w:rFonts w:ascii="Times New Roman"/>
                <w:b w:val="false"/>
                <w:i w:val="false"/>
                <w:color w:val="000000"/>
                <w:sz w:val="20"/>
              </w:rPr>
              <w:t>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821 978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w:t>
            </w:r>
            <w:r>
              <w:br/>
            </w:r>
            <w:r>
              <w:rPr>
                <w:rFonts w:ascii="Times New Roman"/>
                <w:b w:val="false"/>
                <w:i w:val="false"/>
                <w:color w:val="000000"/>
                <w:sz w:val="20"/>
              </w:rPr>
              <w:t>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4 445 699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кеден" ақпараттық
</w:t>
            </w:r>
            <w:r>
              <w:br/>
            </w:r>
            <w:r>
              <w:rPr>
                <w:rFonts w:ascii="Times New Roman"/>
                <w:b w:val="false"/>
                <w:i w:val="false"/>
                <w:color w:val="000000"/>
                <w:sz w:val="20"/>
              </w:rPr>
              <w:t>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85 4917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автоматтандырылған
</w:t>
            </w:r>
            <w:r>
              <w:br/>
            </w:r>
            <w:r>
              <w:rPr>
                <w:rFonts w:ascii="Times New Roman"/>
                <w:b w:val="false"/>
                <w:i w:val="false"/>
                <w:color w:val="000000"/>
                <w:sz w:val="20"/>
              </w:rPr>
              <w:t>
ақпараттық жүйесін дамыту "КААЖ"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405 839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Біріккен салықтық ақпараттық
</w:t>
            </w:r>
            <w:r>
              <w:br/>
            </w:r>
            <w:r>
              <w:rPr>
                <w:rFonts w:ascii="Times New Roman"/>
                <w:b w:val="false"/>
                <w:i w:val="false"/>
                <w:color w:val="000000"/>
                <w:sz w:val="20"/>
              </w:rPr>
              <w:t>
жүйесін дамыту "ҚР БСАЖ"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2 968 111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"СТжСО" Салық төлеушілердің
</w:t>
            </w:r>
            <w:r>
              <w:br/>
            </w:r>
            <w:r>
              <w:rPr>
                <w:rFonts w:ascii="Times New Roman"/>
                <w:b w:val="false"/>
                <w:i w:val="false"/>
                <w:color w:val="000000"/>
                <w:sz w:val="20"/>
              </w:rPr>
              <w:t>
және салық салынатын объекті-
</w:t>
            </w:r>
            <w:r>
              <w:br/>
            </w:r>
            <w:r>
              <w:rPr>
                <w:rFonts w:ascii="Times New Roman"/>
                <w:b w:val="false"/>
                <w:i w:val="false"/>
                <w:color w:val="000000"/>
                <w:sz w:val="20"/>
              </w:rPr>
              <w:t>
лердің тізілімі" ақпараттық
</w:t>
            </w:r>
            <w:r>
              <w:br/>
            </w:r>
            <w:r>
              <w:rPr>
                <w:rFonts w:ascii="Times New Roman"/>
                <w:b w:val="false"/>
                <w:i w:val="false"/>
                <w:color w:val="000000"/>
                <w:sz w:val="20"/>
              </w:rPr>
              <w:t>
жүйесін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196 832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 тізімі"
</w:t>
            </w:r>
            <w:r>
              <w:br/>
            </w:r>
            <w:r>
              <w:rPr>
                <w:rFonts w:ascii="Times New Roman"/>
                <w:b w:val="false"/>
                <w:i w:val="false"/>
                <w:color w:val="000000"/>
                <w:sz w:val="20"/>
              </w:rPr>
              <w:t>
ақпараттық жүйесін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бюджеттiң
</w:t>
            </w:r>
            <w:r>
              <w:br/>
            </w:r>
            <w:r>
              <w:rPr>
                <w:rFonts w:ascii="Times New Roman"/>
                <w:b w:val="false"/>
                <w:i w:val="false"/>
                <w:color w:val="000000"/>
                <w:sz w:val="20"/>
              </w:rPr>
              <w:t>
атқарылуын бақылау жөніндегі
</w:t>
            </w:r>
            <w:r>
              <w:br/>
            </w:r>
            <w:r>
              <w:rPr>
                <w:rFonts w:ascii="Times New Roman"/>
                <w:b w:val="false"/>
                <w:i w:val="false"/>
                <w:color w:val="000000"/>
                <w:sz w:val="20"/>
              </w:rPr>
              <w:t>
есеп комитетi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414 262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w:t>
            </w:r>
            <w:r>
              <w:br/>
            </w:r>
            <w:r>
              <w:rPr>
                <w:rFonts w:ascii="Times New Roman"/>
                <w:b w:val="false"/>
                <w:i w:val="false"/>
                <w:color w:val="000000"/>
                <w:sz w:val="20"/>
              </w:rPr>
              <w:t>
атқарылуын бақылауды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313 639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275 715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25 389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w:t>
            </w:r>
            <w:r>
              <w:br/>
            </w:r>
            <w:r>
              <w:rPr>
                <w:rFonts w:ascii="Times New Roman"/>
                <w:b w:val="false"/>
                <w:i w:val="false"/>
                <w:color w:val="000000"/>
                <w:sz w:val="20"/>
              </w:rPr>
              <w:t>
атқарылуын бақылау жөніндегі
</w:t>
            </w:r>
            <w:r>
              <w:br/>
            </w:r>
            <w:r>
              <w:rPr>
                <w:rFonts w:ascii="Times New Roman"/>
                <w:b w:val="false"/>
                <w:i w:val="false"/>
                <w:color w:val="000000"/>
                <w:sz w:val="20"/>
              </w:rPr>
              <w:t>
есеп комитеті ақпараттық
</w:t>
            </w:r>
            <w:r>
              <w:br/>
            </w:r>
            <w:r>
              <w:rPr>
                <w:rFonts w:ascii="Times New Roman"/>
                <w:b w:val="false"/>
                <w:i w:val="false"/>
                <w:color w:val="000000"/>
                <w:sz w:val="20"/>
              </w:rPr>
              <w:t>
деректер базасын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бұзушылықтарды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Алматы
</w:t>
            </w:r>
            <w:r>
              <w:br/>
            </w:r>
            <w:r>
              <w:rPr>
                <w:rFonts w:ascii="Times New Roman"/>
                <w:b w:val="false"/>
                <w:i w:val="false"/>
                <w:color w:val="000000"/>
                <w:sz w:val="20"/>
              </w:rPr>
              <w:t>
қаласының өңірлік қаржы
</w:t>
            </w:r>
            <w:r>
              <w:br/>
            </w:r>
            <w:r>
              <w:rPr>
                <w:rFonts w:ascii="Times New Roman"/>
                <w:b w:val="false"/>
                <w:i w:val="false"/>
                <w:color w:val="000000"/>
                <w:sz w:val="20"/>
              </w:rPr>
              <w:t>
орталығының қызметін реттеу
</w:t>
            </w:r>
            <w:r>
              <w:br/>
            </w:r>
            <w:r>
              <w:rPr>
                <w:rFonts w:ascii="Times New Roman"/>
                <w:b w:val="false"/>
                <w:i w:val="false"/>
                <w:color w:val="000000"/>
                <w:sz w:val="20"/>
              </w:rPr>
              <w:t>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543 411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өңірлік
</w:t>
            </w:r>
            <w:r>
              <w:br/>
            </w:r>
            <w:r>
              <w:rPr>
                <w:rFonts w:ascii="Times New Roman"/>
                <w:b w:val="false"/>
                <w:i w:val="false"/>
                <w:color w:val="000000"/>
                <w:sz w:val="20"/>
              </w:rPr>
              <w:t>
қаржы орталығын реттеу жөніндегі
</w:t>
            </w:r>
            <w:r>
              <w:br/>
            </w:r>
            <w:r>
              <w:rPr>
                <w:rFonts w:ascii="Times New Roman"/>
                <w:b w:val="false"/>
                <w:i w:val="false"/>
                <w:color w:val="000000"/>
                <w:sz w:val="20"/>
              </w:rPr>
              <w:t>
уәкілетті органның қызметін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543 411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530 709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саяси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19 846 476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w:t>
            </w:r>
            <w:r>
              <w:br/>
            </w:r>
            <w:r>
              <w:rPr>
                <w:rFonts w:ascii="Times New Roman"/>
                <w:b w:val="false"/>
                <w:i w:val="false"/>
                <w:color w:val="000000"/>
                <w:sz w:val="20"/>
              </w:rPr>
              <w:t>
iстер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8 336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қоғамдық тәртiп
</w:t>
            </w:r>
            <w:r>
              <w:br/>
            </w:r>
            <w:r>
              <w:rPr>
                <w:rFonts w:ascii="Times New Roman"/>
                <w:b w:val="false"/>
                <w:i w:val="false"/>
                <w:color w:val="000000"/>
                <w:sz w:val="20"/>
              </w:rPr>
              <w:t>
саласындағы саяси мүдделерiн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Сыртқы
</w:t>
            </w:r>
            <w:r>
              <w:br/>
            </w:r>
            <w:r>
              <w:rPr>
                <w:rFonts w:ascii="Times New Roman"/>
                <w:b w:val="false"/>
                <w:i w:val="false"/>
                <w:color w:val="000000"/>
                <w:sz w:val="20"/>
              </w:rPr>
              <w:t>
iстер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19 838 140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саяси қызметтi қамтамасыз
</w:t>
            </w:r>
            <w:r>
              <w:br/>
            </w:r>
            <w:r>
              <w:rPr>
                <w:rFonts w:ascii="Times New Roman"/>
                <w:b w:val="false"/>
                <w:i w:val="false"/>
                <w:color w:val="000000"/>
                <w:sz w:val="20"/>
              </w:rPr>
              <w:t>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14 487 541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3 645 261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w:t>
            </w:r>
            <w:r>
              <w:br/>
            </w:r>
            <w:r>
              <w:rPr>
                <w:rFonts w:ascii="Times New Roman"/>
                <w:b w:val="false"/>
                <w:i w:val="false"/>
                <w:color w:val="000000"/>
                <w:sz w:val="20"/>
              </w:rPr>
              <w:t>
білiктілiгiн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w:t>
            </w:r>
            <w:r>
              <w:br/>
            </w:r>
            <w:r>
              <w:rPr>
                <w:rFonts w:ascii="Times New Roman"/>
                <w:b w:val="false"/>
                <w:i w:val="false"/>
                <w:color w:val="000000"/>
                <w:sz w:val="20"/>
              </w:rPr>
              <w:t>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798 417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w:t>
            </w:r>
            <w:r>
              <w:br/>
            </w:r>
            <w:r>
              <w:rPr>
                <w:rFonts w:ascii="Times New Roman"/>
                <w:b w:val="false"/>
                <w:i w:val="false"/>
                <w:color w:val="000000"/>
                <w:sz w:val="20"/>
              </w:rPr>
              <w:t>
iстеуiн қамтамасыз ету және
</w:t>
            </w:r>
            <w:r>
              <w:br/>
            </w:r>
            <w:r>
              <w:rPr>
                <w:rFonts w:ascii="Times New Roman"/>
                <w:b w:val="false"/>
                <w:i w:val="false"/>
                <w:color w:val="000000"/>
                <w:sz w:val="20"/>
              </w:rPr>
              <w:t>
мемлекеттiк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196 842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Органдардың басқа елдердегi
</w:t>
            </w:r>
            <w:r>
              <w:br/>
            </w:r>
            <w:r>
              <w:rPr>
                <w:rFonts w:ascii="Times New Roman"/>
                <w:b w:val="false"/>
                <w:i w:val="false"/>
                <w:color w:val="000000"/>
                <w:sz w:val="20"/>
              </w:rPr>
              <w:t>
аппараттары (елшiлiктер,
</w:t>
            </w:r>
            <w:r>
              <w:br/>
            </w:r>
            <w:r>
              <w:rPr>
                <w:rFonts w:ascii="Times New Roman"/>
                <w:b w:val="false"/>
                <w:i w:val="false"/>
                <w:color w:val="000000"/>
                <w:sz w:val="20"/>
              </w:rPr>
              <w:t>
өкiлдiктер, дипломатиялық
</w:t>
            </w:r>
            <w:r>
              <w:br/>
            </w:r>
            <w:r>
              <w:rPr>
                <w:rFonts w:ascii="Times New Roman"/>
                <w:b w:val="false"/>
                <w:i w:val="false"/>
                <w:color w:val="000000"/>
                <w:sz w:val="20"/>
              </w:rPr>
              <w:t>
миссиялар)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9 843 502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ұйымдарға және
</w:t>
            </w:r>
            <w:r>
              <w:br/>
            </w:r>
            <w:r>
              <w:rPr>
                <w:rFonts w:ascii="Times New Roman"/>
                <w:b w:val="false"/>
                <w:i w:val="false"/>
                <w:color w:val="000000"/>
                <w:sz w:val="20"/>
              </w:rPr>
              <w:t>
басқа дa халықаралық органдарға
</w:t>
            </w:r>
            <w:r>
              <w:br/>
            </w:r>
            <w:r>
              <w:rPr>
                <w:rFonts w:ascii="Times New Roman"/>
                <w:b w:val="false"/>
                <w:i w:val="false"/>
                <w:color w:val="000000"/>
                <w:sz w:val="20"/>
              </w:rPr>
              <w:t>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1 676 318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ұйымдарға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1 000 981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ТМД-ның жарғылық және басқа да
</w:t>
            </w:r>
            <w:r>
              <w:br/>
            </w:r>
            <w:r>
              <w:rPr>
                <w:rFonts w:ascii="Times New Roman"/>
                <w:b w:val="false"/>
                <w:i w:val="false"/>
                <w:color w:val="000000"/>
                <w:sz w:val="20"/>
              </w:rPr>
              <w:t>
органдарына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461 806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Еуразиялық экономикалық
</w:t>
            </w:r>
            <w:r>
              <w:br/>
            </w:r>
            <w:r>
              <w:rPr>
                <w:rFonts w:ascii="Times New Roman"/>
                <w:b w:val="false"/>
                <w:i w:val="false"/>
                <w:color w:val="000000"/>
                <w:sz w:val="20"/>
              </w:rPr>
              <w:t>
қоғамдастығы жанындағы Тұрақты
</w:t>
            </w:r>
            <w:r>
              <w:br/>
            </w:r>
            <w:r>
              <w:rPr>
                <w:rFonts w:ascii="Times New Roman"/>
                <w:b w:val="false"/>
                <w:i w:val="false"/>
                <w:color w:val="000000"/>
                <w:sz w:val="20"/>
              </w:rPr>
              <w:t>
өкiлiнiң аппаратын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терроризмге қарсы
</w:t>
            </w:r>
            <w:r>
              <w:br/>
            </w:r>
            <w:r>
              <w:rPr>
                <w:rFonts w:ascii="Times New Roman"/>
                <w:b w:val="false"/>
                <w:i w:val="false"/>
                <w:color w:val="000000"/>
                <w:sz w:val="20"/>
              </w:rPr>
              <w:t>
орталығындағы және ТМД
</w:t>
            </w:r>
            <w:r>
              <w:br/>
            </w:r>
            <w:r>
              <w:rPr>
                <w:rFonts w:ascii="Times New Roman"/>
                <w:b w:val="false"/>
                <w:i w:val="false"/>
                <w:color w:val="000000"/>
                <w:sz w:val="20"/>
              </w:rPr>
              <w:t>
Экономикалық Кеңесi жанындағы
</w:t>
            </w:r>
            <w:r>
              <w:br/>
            </w:r>
            <w:r>
              <w:rPr>
                <w:rFonts w:ascii="Times New Roman"/>
                <w:b w:val="false"/>
                <w:i w:val="false"/>
                <w:color w:val="000000"/>
                <w:sz w:val="20"/>
              </w:rPr>
              <w:t>
экономикалық мәселелер жөніндегi
</w:t>
            </w:r>
            <w:r>
              <w:br/>
            </w:r>
            <w:r>
              <w:rPr>
                <w:rFonts w:ascii="Times New Roman"/>
                <w:b w:val="false"/>
                <w:i w:val="false"/>
                <w:color w:val="000000"/>
                <w:sz w:val="20"/>
              </w:rPr>
              <w:t>
комиссияда Қазақстан
</w:t>
            </w:r>
            <w:r>
              <w:br/>
            </w:r>
            <w:r>
              <w:rPr>
                <w:rFonts w:ascii="Times New Roman"/>
                <w:b w:val="false"/>
                <w:i w:val="false"/>
                <w:color w:val="000000"/>
                <w:sz w:val="20"/>
              </w:rPr>
              <w:t>
Республикасының өкілдерін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Ұжымдық қауіпсіздік туралы шарт
</w:t>
            </w:r>
            <w:r>
              <w:br/>
            </w:r>
            <w:r>
              <w:rPr>
                <w:rFonts w:ascii="Times New Roman"/>
                <w:b w:val="false"/>
                <w:i w:val="false"/>
                <w:color w:val="000000"/>
                <w:sz w:val="20"/>
              </w:rPr>
              <w:t>
ұйымы жанындағы Тұрақты
</w:t>
            </w:r>
            <w:r>
              <w:br/>
            </w:r>
            <w:r>
              <w:rPr>
                <w:rFonts w:ascii="Times New Roman"/>
                <w:b w:val="false"/>
                <w:i w:val="false"/>
                <w:color w:val="000000"/>
                <w:sz w:val="20"/>
              </w:rPr>
              <w:t>
Кеңестегі Қазақстан Республикасы
</w:t>
            </w:r>
            <w:r>
              <w:br/>
            </w:r>
            <w:r>
              <w:rPr>
                <w:rFonts w:ascii="Times New Roman"/>
                <w:b w:val="false"/>
                <w:i w:val="false"/>
                <w:color w:val="000000"/>
                <w:sz w:val="20"/>
              </w:rPr>
              <w:t>
Өкілетті өкілінің аппаратын
</w:t>
            </w:r>
            <w:r>
              <w:br/>
            </w:r>
            <w:r>
              <w:rPr>
                <w:rFonts w:ascii="Times New Roman"/>
                <w:b w:val="false"/>
                <w:i w:val="false"/>
                <w:color w:val="000000"/>
                <w:sz w:val="20"/>
              </w:rPr>
              <w:t>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71 546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Азиядағы өзара іс-қимыл және
</w:t>
            </w:r>
            <w:r>
              <w:br/>
            </w:r>
            <w:r>
              <w:rPr>
                <w:rFonts w:ascii="Times New Roman"/>
                <w:b w:val="false"/>
                <w:i w:val="false"/>
                <w:color w:val="000000"/>
                <w:sz w:val="20"/>
              </w:rPr>
              <w:t>
сенім шаралары жөніндегі
</w:t>
            </w:r>
            <w:r>
              <w:br/>
            </w:r>
            <w:r>
              <w:rPr>
                <w:rFonts w:ascii="Times New Roman"/>
                <w:b w:val="false"/>
                <w:i w:val="false"/>
                <w:color w:val="000000"/>
                <w:sz w:val="20"/>
              </w:rPr>
              <w:t>
Кеңестің Хатшылығын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122 906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шекараны
</w:t>
            </w:r>
            <w:r>
              <w:br/>
            </w:r>
            <w:r>
              <w:rPr>
                <w:rFonts w:ascii="Times New Roman"/>
                <w:b w:val="false"/>
                <w:i w:val="false"/>
                <w:color w:val="000000"/>
                <w:sz w:val="20"/>
              </w:rPr>
              <w:t>
делимитациялау және демаркациялау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185 198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Шетелдiк iссапарлар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1 490 296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Шетелдегі дипломатиялық
</w:t>
            </w:r>
            <w:r>
              <w:br/>
            </w:r>
            <w:r>
              <w:rPr>
                <w:rFonts w:ascii="Times New Roman"/>
                <w:b w:val="false"/>
                <w:i w:val="false"/>
                <w:color w:val="000000"/>
                <w:sz w:val="20"/>
              </w:rPr>
              <w:t>
өкілдіктердің арнайы,
</w:t>
            </w:r>
            <w:r>
              <w:br/>
            </w:r>
            <w:r>
              <w:rPr>
                <w:rFonts w:ascii="Times New Roman"/>
                <w:b w:val="false"/>
                <w:i w:val="false"/>
                <w:color w:val="000000"/>
                <w:sz w:val="20"/>
              </w:rPr>
              <w:t>
инженерлік-техникалық және
</w:t>
            </w:r>
            <w:r>
              <w:br/>
            </w:r>
            <w:r>
              <w:rPr>
                <w:rFonts w:ascii="Times New Roman"/>
                <w:b w:val="false"/>
                <w:i w:val="false"/>
                <w:color w:val="000000"/>
                <w:sz w:val="20"/>
              </w:rPr>
              <w:t>
нақты қорғалуын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дипломатиялық өкілдіктерiн
</w:t>
            </w:r>
            <w:r>
              <w:br/>
            </w:r>
            <w:r>
              <w:rPr>
                <w:rFonts w:ascii="Times New Roman"/>
                <w:b w:val="false"/>
                <w:i w:val="false"/>
                <w:color w:val="000000"/>
                <w:sz w:val="20"/>
              </w:rPr>
              <w:t>
орналастыру үшiн шетелде
</w:t>
            </w:r>
            <w:r>
              <w:br/>
            </w:r>
            <w:r>
              <w:rPr>
                <w:rFonts w:ascii="Times New Roman"/>
                <w:b w:val="false"/>
                <w:i w:val="false"/>
                <w:color w:val="000000"/>
                <w:sz w:val="20"/>
              </w:rPr>
              <w:t>
жылжымайтын мүлiк объектiлерiн
</w:t>
            </w:r>
            <w:r>
              <w:br/>
            </w:r>
            <w:r>
              <w:rPr>
                <w:rFonts w:ascii="Times New Roman"/>
                <w:b w:val="false"/>
                <w:i w:val="false"/>
                <w:color w:val="000000"/>
                <w:sz w:val="20"/>
              </w:rPr>
              <w:t>
сатып алу және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1 947 687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шетелдік мемлекеттерге заңсыз
</w:t>
            </w:r>
            <w:r>
              <w:br/>
            </w:r>
            <w:r>
              <w:rPr>
                <w:rFonts w:ascii="Times New Roman"/>
                <w:b w:val="false"/>
                <w:i w:val="false"/>
                <w:color w:val="000000"/>
                <w:sz w:val="20"/>
              </w:rPr>
              <w:t>
әкелінген және саудалаудың
</w:t>
            </w:r>
            <w:r>
              <w:br/>
            </w:r>
            <w:r>
              <w:rPr>
                <w:rFonts w:ascii="Times New Roman"/>
                <w:b w:val="false"/>
                <w:i w:val="false"/>
                <w:color w:val="000000"/>
                <w:sz w:val="20"/>
              </w:rPr>
              <w:t>
құрбандары болған, сондай-ақ
</w:t>
            </w:r>
            <w:r>
              <w:br/>
            </w:r>
            <w:r>
              <w:rPr>
                <w:rFonts w:ascii="Times New Roman"/>
                <w:b w:val="false"/>
                <w:i w:val="false"/>
                <w:color w:val="000000"/>
                <w:sz w:val="20"/>
              </w:rPr>
              <w:t>
шет елдерде басқа қылмыстардан
</w:t>
            </w:r>
            <w:r>
              <w:br/>
            </w:r>
            <w:r>
              <w:rPr>
                <w:rFonts w:ascii="Times New Roman"/>
                <w:b w:val="false"/>
                <w:i w:val="false"/>
                <w:color w:val="000000"/>
                <w:sz w:val="20"/>
              </w:rPr>
              <w:t>
зардап шеккен және форс-мажор-
</w:t>
            </w:r>
            <w:r>
              <w:br/>
            </w:r>
            <w:r>
              <w:rPr>
                <w:rFonts w:ascii="Times New Roman"/>
                <w:b w:val="false"/>
                <w:i w:val="false"/>
                <w:color w:val="000000"/>
                <w:sz w:val="20"/>
              </w:rPr>
              <w:t>
лық жағдайларда қалған
</w:t>
            </w:r>
            <w:r>
              <w:br/>
            </w:r>
            <w:r>
              <w:rPr>
                <w:rFonts w:ascii="Times New Roman"/>
                <w:b w:val="false"/>
                <w:i w:val="false"/>
                <w:color w:val="000000"/>
                <w:sz w:val="20"/>
              </w:rPr>
              <w:t>
азаматтарына қаржылық көмек
</w:t>
            </w:r>
            <w:r>
              <w:br/>
            </w:r>
            <w:r>
              <w:rPr>
                <w:rFonts w:ascii="Times New Roman"/>
                <w:b w:val="false"/>
                <w:i w:val="false"/>
                <w:color w:val="000000"/>
                <w:sz w:val="20"/>
              </w:rPr>
              <w:t>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Iргелi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10 265 568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Бiлiм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10 265 568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сыйлықақылар және
</w:t>
            </w:r>
            <w:r>
              <w:br/>
            </w:r>
            <w:r>
              <w:rPr>
                <w:rFonts w:ascii="Times New Roman"/>
                <w:b w:val="false"/>
                <w:i w:val="false"/>
                <w:color w:val="000000"/>
                <w:sz w:val="20"/>
              </w:rPr>
              <w:t>
стипендиялар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68 431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Iргелi және қолданбалы ғылыми
</w:t>
            </w:r>
            <w:r>
              <w:br/>
            </w:r>
            <w:r>
              <w:rPr>
                <w:rFonts w:ascii="Times New Roman"/>
                <w:b w:val="false"/>
                <w:i w:val="false"/>
                <w:color w:val="000000"/>
                <w:sz w:val="20"/>
              </w:rPr>
              <w:t>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10 197 137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w:t>
            </w:r>
            <w:r>
              <w:br/>
            </w:r>
            <w:r>
              <w:rPr>
                <w:rFonts w:ascii="Times New Roman"/>
                <w:b w:val="false"/>
                <w:i w:val="false"/>
                <w:color w:val="000000"/>
                <w:sz w:val="20"/>
              </w:rPr>
              <w:t>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10 305 671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w:t>
            </w:r>
            <w:r>
              <w:br/>
            </w:r>
            <w:r>
              <w:rPr>
                <w:rFonts w:ascii="Times New Roman"/>
                <w:b w:val="false"/>
                <w:i w:val="false"/>
                <w:color w:val="000000"/>
                <w:sz w:val="20"/>
              </w:rPr>
              <w:t>
және бюджеттiк жоспарлау
</w:t>
            </w:r>
            <w:r>
              <w:br/>
            </w:r>
            <w:r>
              <w:rPr>
                <w:rFonts w:ascii="Times New Roman"/>
                <w:b w:val="false"/>
                <w:i w:val="false"/>
                <w:color w:val="000000"/>
                <w:sz w:val="20"/>
              </w:rPr>
              <w:t>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2 981 798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Стратегиялық, орта мерзiмдi
</w:t>
            </w:r>
            <w:r>
              <w:br/>
            </w:r>
            <w:r>
              <w:rPr>
                <w:rFonts w:ascii="Times New Roman"/>
                <w:b w:val="false"/>
                <w:i w:val="false"/>
                <w:color w:val="000000"/>
                <w:sz w:val="20"/>
              </w:rPr>
              <w:t>
экономикалық және бюджеттiк
</w:t>
            </w:r>
            <w:r>
              <w:br/>
            </w:r>
            <w:r>
              <w:rPr>
                <w:rFonts w:ascii="Times New Roman"/>
                <w:b w:val="false"/>
                <w:i w:val="false"/>
                <w:color w:val="000000"/>
                <w:sz w:val="20"/>
              </w:rPr>
              <w:t>
жоспарлау саласындағы уәкiлеттi
</w:t>
            </w:r>
            <w:r>
              <w:br/>
            </w:r>
            <w:r>
              <w:rPr>
                <w:rFonts w:ascii="Times New Roman"/>
                <w:b w:val="false"/>
                <w:i w:val="false"/>
                <w:color w:val="000000"/>
                <w:sz w:val="20"/>
              </w:rPr>
              <w:t>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1 057 631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776 448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w:t>
            </w:r>
            <w:r>
              <w:br/>
            </w:r>
            <w:r>
              <w:rPr>
                <w:rFonts w:ascii="Times New Roman"/>
                <w:b w:val="false"/>
                <w:i w:val="false"/>
                <w:color w:val="000000"/>
                <w:sz w:val="20"/>
              </w:rPr>
              <w:t>
білiктілiгiн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4 621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73 394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w:t>
            </w:r>
            <w:r>
              <w:br/>
            </w:r>
            <w:r>
              <w:rPr>
                <w:rFonts w:ascii="Times New Roman"/>
                <w:b w:val="false"/>
                <w:i w:val="false"/>
                <w:color w:val="000000"/>
                <w:sz w:val="20"/>
              </w:rPr>
              <w:t>
iстеуiн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203 168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жоспарлау саласында
</w:t>
            </w:r>
            <w:r>
              <w:br/>
            </w:r>
            <w:r>
              <w:rPr>
                <w:rFonts w:ascii="Times New Roman"/>
                <w:b w:val="false"/>
                <w:i w:val="false"/>
                <w:color w:val="000000"/>
                <w:sz w:val="20"/>
              </w:rPr>
              <w:t>
ақпараттық жүйені жаңғырту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380 740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егемен
</w:t>
            </w:r>
            <w:r>
              <w:br/>
            </w:r>
            <w:r>
              <w:rPr>
                <w:rFonts w:ascii="Times New Roman"/>
                <w:b w:val="false"/>
                <w:i w:val="false"/>
                <w:color w:val="000000"/>
                <w:sz w:val="20"/>
              </w:rPr>
              <w:t>
кредиттiк рейтингiн қайта қарау
</w:t>
            </w:r>
            <w:r>
              <w:br/>
            </w:r>
            <w:r>
              <w:rPr>
                <w:rFonts w:ascii="Times New Roman"/>
                <w:b w:val="false"/>
                <w:i w:val="false"/>
                <w:color w:val="000000"/>
                <w:sz w:val="20"/>
              </w:rPr>
              <w:t>
мәселелерi бойынша халықаралық
</w:t>
            </w:r>
            <w:r>
              <w:br/>
            </w:r>
            <w:r>
              <w:rPr>
                <w:rFonts w:ascii="Times New Roman"/>
                <w:b w:val="false"/>
                <w:i w:val="false"/>
                <w:color w:val="000000"/>
                <w:sz w:val="20"/>
              </w:rPr>
              <w:t>
рейтинг агенттiктерiмен өзара
</w:t>
            </w:r>
            <w:r>
              <w:br/>
            </w:r>
            <w:r>
              <w:rPr>
                <w:rFonts w:ascii="Times New Roman"/>
                <w:b w:val="false"/>
                <w:i w:val="false"/>
                <w:color w:val="000000"/>
                <w:sz w:val="20"/>
              </w:rPr>
              <w:t>
iс-қимыл жасау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Әлеуметтік-экономикалық даму
</w:t>
            </w:r>
            <w:r>
              <w:br/>
            </w:r>
            <w:r>
              <w:rPr>
                <w:rFonts w:ascii="Times New Roman"/>
                <w:b w:val="false"/>
                <w:i w:val="false"/>
                <w:color w:val="000000"/>
                <w:sz w:val="20"/>
              </w:rPr>
              <w:t>
саласындағы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1 492 651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грантты
</w:t>
            </w:r>
            <w:r>
              <w:br/>
            </w:r>
            <w:r>
              <w:rPr>
                <w:rFonts w:ascii="Times New Roman"/>
                <w:b w:val="false"/>
                <w:i w:val="false"/>
                <w:color w:val="000000"/>
                <w:sz w:val="20"/>
              </w:rPr>
              <w:t>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702 901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789 750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Статистика агенттiгi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7 323 873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 саласындағы уәкілетті
</w:t>
            </w:r>
            <w:r>
              <w:br/>
            </w:r>
            <w:r>
              <w:rPr>
                <w:rFonts w:ascii="Times New Roman"/>
                <w:b w:val="false"/>
                <w:i w:val="false"/>
                <w:color w:val="000000"/>
                <w:sz w:val="20"/>
              </w:rPr>
              <w:t>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3 378 737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289 078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2 501 002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22 837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111 548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429 982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ақпаратты өңдеу
</w:t>
            </w:r>
            <w:r>
              <w:br/>
            </w:r>
            <w:r>
              <w:rPr>
                <w:rFonts w:ascii="Times New Roman"/>
                <w:b w:val="false"/>
                <w:i w:val="false"/>
                <w:color w:val="000000"/>
                <w:sz w:val="20"/>
              </w:rPr>
              <w:t>
және тарату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1 036 854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статистика орган-
</w:t>
            </w:r>
            <w:r>
              <w:br/>
            </w:r>
            <w:r>
              <w:rPr>
                <w:rFonts w:ascii="Times New Roman"/>
                <w:b w:val="false"/>
                <w:i w:val="false"/>
                <w:color w:val="000000"/>
                <w:sz w:val="20"/>
              </w:rPr>
              <w:t>
дарының ақпараттық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217 876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статистика саласын-
</w:t>
            </w:r>
            <w:r>
              <w:br/>
            </w:r>
            <w:r>
              <w:rPr>
                <w:rFonts w:ascii="Times New Roman"/>
                <w:b w:val="false"/>
                <w:i w:val="false"/>
                <w:color w:val="000000"/>
                <w:sz w:val="20"/>
              </w:rPr>
              <w:t>
дағы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санақ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2 634 189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кадрлық мәселелер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781 759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Мемлекеттiк қызмет iстерi агенттiгi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781 759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 саласындағы
</w:t>
            </w:r>
            <w:r>
              <w:br/>
            </w:r>
            <w:r>
              <w:rPr>
                <w:rFonts w:ascii="Times New Roman"/>
                <w:b w:val="false"/>
                <w:i w:val="false"/>
                <w:color w:val="000000"/>
                <w:sz w:val="20"/>
              </w:rPr>
              <w:t>
уәкiлетті органның қызметін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458 860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86 505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278 176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w:t>
            </w:r>
            <w:r>
              <w:br/>
            </w:r>
            <w:r>
              <w:rPr>
                <w:rFonts w:ascii="Times New Roman"/>
                <w:b w:val="false"/>
                <w:i w:val="false"/>
                <w:color w:val="000000"/>
                <w:sz w:val="20"/>
              </w:rPr>
              <w:t>
біліктілігiн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w:t>
            </w:r>
            <w:r>
              <w:br/>
            </w:r>
            <w:r>
              <w:rPr>
                <w:rFonts w:ascii="Times New Roman"/>
                <w:b w:val="false"/>
                <w:i w:val="false"/>
                <w:color w:val="000000"/>
                <w:sz w:val="20"/>
              </w:rPr>
              <w:t>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64 146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w:t>
            </w:r>
            <w:r>
              <w:br/>
            </w:r>
            <w:r>
              <w:rPr>
                <w:rFonts w:ascii="Times New Roman"/>
                <w:b w:val="false"/>
                <w:i w:val="false"/>
                <w:color w:val="000000"/>
                <w:sz w:val="20"/>
              </w:rPr>
              <w:t>
iстеуiн қамтамасыз ету және
</w:t>
            </w:r>
            <w:r>
              <w:br/>
            </w:r>
            <w:r>
              <w:rPr>
                <w:rFonts w:ascii="Times New Roman"/>
                <w:b w:val="false"/>
                <w:i w:val="false"/>
                <w:color w:val="000000"/>
                <w:sz w:val="20"/>
              </w:rPr>
              <w:t>
мемлекеттiк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мемлекеттік
</w:t>
            </w:r>
            <w:r>
              <w:br/>
            </w:r>
            <w:r>
              <w:rPr>
                <w:rFonts w:ascii="Times New Roman"/>
                <w:b w:val="false"/>
                <w:i w:val="false"/>
                <w:color w:val="000000"/>
                <w:sz w:val="20"/>
              </w:rPr>
              <w:t>
қызмет кадрларын ақпараттандыру
</w:t>
            </w:r>
            <w:r>
              <w:br/>
            </w:r>
            <w:r>
              <w:rPr>
                <w:rFonts w:ascii="Times New Roman"/>
                <w:b w:val="false"/>
                <w:i w:val="false"/>
                <w:color w:val="000000"/>
                <w:sz w:val="20"/>
              </w:rPr>
              <w:t>
және тестілеу жүйесiнiң жұмыс
</w:t>
            </w:r>
            <w:r>
              <w:br/>
            </w:r>
            <w:r>
              <w:rPr>
                <w:rFonts w:ascii="Times New Roman"/>
                <w:b w:val="false"/>
                <w:i w:val="false"/>
                <w:color w:val="000000"/>
                <w:sz w:val="20"/>
              </w:rPr>
              <w:t>
icтeуi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86 111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және
</w:t>
            </w:r>
            <w:r>
              <w:br/>
            </w:r>
            <w:r>
              <w:rPr>
                <w:rFonts w:ascii="Times New Roman"/>
                <w:b w:val="false"/>
                <w:i w:val="false"/>
                <w:color w:val="000000"/>
                <w:sz w:val="20"/>
              </w:rPr>
              <w:t>
мемлекеттік қызмет саласындағы
</w:t>
            </w:r>
            <w:r>
              <w:br/>
            </w:r>
            <w:r>
              <w:rPr>
                <w:rFonts w:ascii="Times New Roman"/>
                <w:b w:val="false"/>
                <w:i w:val="false"/>
                <w:color w:val="000000"/>
                <w:sz w:val="20"/>
              </w:rPr>
              <w:t>
қолданбалы ғылыми-зерттеулер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қызметшiлердiң
</w:t>
            </w:r>
            <w:r>
              <w:br/>
            </w:r>
            <w:r>
              <w:rPr>
                <w:rFonts w:ascii="Times New Roman"/>
                <w:b w:val="false"/>
                <w:i w:val="false"/>
                <w:color w:val="000000"/>
                <w:sz w:val="20"/>
              </w:rPr>
              <w:t>
шетелдерде бiлiктiлiгiн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231 161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w:t>
            </w:r>
            <w:r>
              <w:br/>
            </w:r>
            <w:r>
              <w:rPr>
                <w:rFonts w:ascii="Times New Roman"/>
                <w:b w:val="false"/>
                <w:i w:val="false"/>
                <w:color w:val="000000"/>
                <w:sz w:val="20"/>
              </w:rPr>
              <w:t>
мемлекеттік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8 346 337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Ақпараттандыру және байланыс
</w:t>
            </w:r>
            <w:r>
              <w:br/>
            </w:r>
            <w:r>
              <w:rPr>
                <w:rFonts w:ascii="Times New Roman"/>
                <w:b w:val="false"/>
                <w:i w:val="false"/>
                <w:color w:val="000000"/>
                <w:sz w:val="20"/>
              </w:rPr>
              <w:t>
агенттiгі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6 300 431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Ақпараттандыру және байланыс
</w:t>
            </w:r>
            <w:r>
              <w:br/>
            </w:r>
            <w:r>
              <w:rPr>
                <w:rFonts w:ascii="Times New Roman"/>
                <w:b w:val="false"/>
                <w:i w:val="false"/>
                <w:color w:val="000000"/>
                <w:sz w:val="20"/>
              </w:rPr>
              <w:t>
саласындағы уәкілетті органның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587 067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115 289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113 424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w:t>
            </w:r>
            <w:r>
              <w:br/>
            </w:r>
            <w:r>
              <w:rPr>
                <w:rFonts w:ascii="Times New Roman"/>
                <w:b w:val="false"/>
                <w:i w:val="false"/>
                <w:color w:val="000000"/>
                <w:sz w:val="20"/>
              </w:rPr>
              <w:t>
біліктiлiгiн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323 107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w:t>
            </w:r>
            <w:r>
              <w:br/>
            </w:r>
            <w:r>
              <w:rPr>
                <w:rFonts w:ascii="Times New Roman"/>
                <w:b w:val="false"/>
                <w:i w:val="false"/>
                <w:color w:val="000000"/>
                <w:sz w:val="20"/>
              </w:rPr>
              <w:t>
iстеуiн қамтамасыз ету және
</w:t>
            </w:r>
            <w:r>
              <w:br/>
            </w:r>
            <w:r>
              <w:rPr>
                <w:rFonts w:ascii="Times New Roman"/>
                <w:b w:val="false"/>
                <w:i w:val="false"/>
                <w:color w:val="000000"/>
                <w:sz w:val="20"/>
              </w:rPr>
              <w:t>
мемлекеттiк органдарды
</w:t>
            </w:r>
            <w:r>
              <w:br/>
            </w:r>
            <w:r>
              <w:rPr>
                <w:rFonts w:ascii="Times New Roman"/>
                <w:b w:val="false"/>
                <w:i w:val="false"/>
                <w:color w:val="000000"/>
                <w:sz w:val="20"/>
              </w:rPr>
              <w:t>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33 986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Ведомствоаралық ақпараттық
</w:t>
            </w:r>
            <w:r>
              <w:br/>
            </w:r>
            <w:r>
              <w:rPr>
                <w:rFonts w:ascii="Times New Roman"/>
                <w:b w:val="false"/>
                <w:i w:val="false"/>
                <w:color w:val="000000"/>
                <w:sz w:val="20"/>
              </w:rPr>
              <w:t>
жүйелердің жұмыс істеуiн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2 794 359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2 919 005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деректер базасын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159 816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ақпараттық инфрақұрылымын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1 743 369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"Government to Government",
</w:t>
            </w:r>
            <w:r>
              <w:br/>
            </w:r>
            <w:r>
              <w:rPr>
                <w:rFonts w:ascii="Times New Roman"/>
                <w:b w:val="false"/>
                <w:i w:val="false"/>
                <w:color w:val="000000"/>
                <w:sz w:val="20"/>
              </w:rPr>
              <w:t>
"Government to Consumer"
</w:t>
            </w:r>
            <w:r>
              <w:br/>
            </w:r>
            <w:r>
              <w:rPr>
                <w:rFonts w:ascii="Times New Roman"/>
                <w:b w:val="false"/>
                <w:i w:val="false"/>
                <w:color w:val="000000"/>
                <w:sz w:val="20"/>
              </w:rPr>
              <w:t>
қызметтерін көрсететін кешенді
</w:t>
            </w:r>
            <w:r>
              <w:br/>
            </w:r>
            <w:r>
              <w:rPr>
                <w:rFonts w:ascii="Times New Roman"/>
                <w:b w:val="false"/>
                <w:i w:val="false"/>
                <w:color w:val="000000"/>
                <w:sz w:val="20"/>
              </w:rPr>
              <w:t>
жүйе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93 597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w:t>
            </w:r>
            <w:r>
              <w:br/>
            </w:r>
            <w:r>
              <w:rPr>
                <w:rFonts w:ascii="Times New Roman"/>
                <w:b w:val="false"/>
                <w:i w:val="false"/>
                <w:color w:val="000000"/>
                <w:sz w:val="20"/>
              </w:rPr>
              <w:t>
біріздендіру жүйесінің ашық
</w:t>
            </w:r>
            <w:r>
              <w:br/>
            </w:r>
            <w:r>
              <w:rPr>
                <w:rFonts w:ascii="Times New Roman"/>
                <w:b w:val="false"/>
                <w:i w:val="false"/>
                <w:color w:val="000000"/>
                <w:sz w:val="20"/>
              </w:rPr>
              <w:t>
кілттер инфрақұрылымын жасау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364 746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үкіметтің"
</w:t>
            </w:r>
            <w:r>
              <w:br/>
            </w:r>
            <w:r>
              <w:rPr>
                <w:rFonts w:ascii="Times New Roman"/>
                <w:b w:val="false"/>
                <w:i w:val="false"/>
                <w:color w:val="000000"/>
                <w:sz w:val="20"/>
              </w:rPr>
              <w:t>
инфрақұрылымын қорғау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387 123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үкіметтің төлем
</w:t>
            </w:r>
            <w:r>
              <w:br/>
            </w:r>
            <w:r>
              <w:rPr>
                <w:rFonts w:ascii="Times New Roman"/>
                <w:b w:val="false"/>
                <w:i w:val="false"/>
                <w:color w:val="000000"/>
                <w:sz w:val="20"/>
              </w:rPr>
              <w:t>
шлюзі" автоматтандырылған
</w:t>
            </w:r>
            <w:r>
              <w:br/>
            </w:r>
            <w:r>
              <w:rPr>
                <w:rFonts w:ascii="Times New Roman"/>
                <w:b w:val="false"/>
                <w:i w:val="false"/>
                <w:color w:val="000000"/>
                <w:sz w:val="20"/>
              </w:rPr>
              <w:t>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170 354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Мемлекеттік қызмет істері
</w:t>
            </w:r>
            <w:r>
              <w:br/>
            </w:r>
            <w:r>
              <w:rPr>
                <w:rFonts w:ascii="Times New Roman"/>
                <w:b w:val="false"/>
                <w:i w:val="false"/>
                <w:color w:val="000000"/>
                <w:sz w:val="20"/>
              </w:rPr>
              <w:t>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233 389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w:t>
            </w:r>
            <w:r>
              <w:br/>
            </w:r>
            <w:r>
              <w:rPr>
                <w:rFonts w:ascii="Times New Roman"/>
                <w:b w:val="false"/>
                <w:i w:val="false"/>
                <w:color w:val="000000"/>
                <w:sz w:val="20"/>
              </w:rPr>
              <w:t>
компьютерлік сауаттылыққа
</w:t>
            </w:r>
            <w:r>
              <w:br/>
            </w:r>
            <w:r>
              <w:rPr>
                <w:rFonts w:ascii="Times New Roman"/>
                <w:b w:val="false"/>
                <w:i w:val="false"/>
                <w:color w:val="000000"/>
                <w:sz w:val="20"/>
              </w:rPr>
              <w:t>
оқытуға облыстық бюджеттерге,
</w:t>
            </w:r>
            <w:r>
              <w:br/>
            </w:r>
            <w:r>
              <w:rPr>
                <w:rFonts w:ascii="Times New Roman"/>
                <w:b w:val="false"/>
                <w:i w:val="false"/>
                <w:color w:val="000000"/>
                <w:sz w:val="20"/>
              </w:rPr>
              <w:t>
Астана және Алматы қалаларының
</w:t>
            </w:r>
            <w:r>
              <w:br/>
            </w:r>
            <w:r>
              <w:rPr>
                <w:rFonts w:ascii="Times New Roman"/>
                <w:b w:val="false"/>
                <w:i w:val="false"/>
                <w:color w:val="000000"/>
                <w:sz w:val="20"/>
              </w:rPr>
              <w:t>
бюджеттеріне берілетін нысаналы
</w:t>
            </w:r>
            <w:r>
              <w:br/>
            </w:r>
            <w:r>
              <w:rPr>
                <w:rFonts w:ascii="Times New Roman"/>
                <w:b w:val="false"/>
                <w:i w:val="false"/>
                <w:color w:val="000000"/>
                <w:sz w:val="20"/>
              </w:rPr>
              <w:t>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233 389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1 830 517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"Министрліктер үйі" әкімшілік
</w:t>
            </w:r>
            <w:r>
              <w:br/>
            </w:r>
            <w:r>
              <w:rPr>
                <w:rFonts w:ascii="Times New Roman"/>
                <w:b w:val="false"/>
                <w:i w:val="false"/>
                <w:color w:val="000000"/>
                <w:sz w:val="20"/>
              </w:rPr>
              <w:t>
ғимаратын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1 830 517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159 090 457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134 181 806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Қорғаныс
</w:t>
            </w:r>
            <w:r>
              <w:br/>
            </w:r>
            <w:r>
              <w:rPr>
                <w:rFonts w:ascii="Times New Roman"/>
                <w:b w:val="false"/>
                <w:i w:val="false"/>
                <w:color w:val="000000"/>
                <w:sz w:val="20"/>
              </w:rPr>
              <w:t>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131 400 339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Күштердiң жеке құрамын,
</w:t>
            </w:r>
            <w:r>
              <w:br/>
            </w:r>
            <w:r>
              <w:rPr>
                <w:rFonts w:ascii="Times New Roman"/>
                <w:b w:val="false"/>
                <w:i w:val="false"/>
                <w:color w:val="000000"/>
                <w:sz w:val="20"/>
              </w:rPr>
              <w:t>
қару-жарақтарын, әскери және
</w:t>
            </w:r>
            <w:r>
              <w:br/>
            </w:r>
            <w:r>
              <w:rPr>
                <w:rFonts w:ascii="Times New Roman"/>
                <w:b w:val="false"/>
                <w:i w:val="false"/>
                <w:color w:val="000000"/>
                <w:sz w:val="20"/>
              </w:rPr>
              <w:t>
өзге де техникаларын,
</w:t>
            </w:r>
            <w:r>
              <w:br/>
            </w:r>
            <w:r>
              <w:rPr>
                <w:rFonts w:ascii="Times New Roman"/>
                <w:b w:val="false"/>
                <w:i w:val="false"/>
                <w:color w:val="000000"/>
                <w:sz w:val="20"/>
              </w:rPr>
              <w:t>
жабдықтарын, жануарларын және
</w:t>
            </w:r>
            <w:r>
              <w:br/>
            </w:r>
            <w:r>
              <w:rPr>
                <w:rFonts w:ascii="Times New Roman"/>
                <w:b w:val="false"/>
                <w:i w:val="false"/>
                <w:color w:val="000000"/>
                <w:sz w:val="20"/>
              </w:rPr>
              <w:t>
инфрақұрылымын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34 913 247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972 986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Жеке құрамды ұстау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56 775 380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Қару-жарақты, әскери және өзге
</w:t>
            </w:r>
            <w:r>
              <w:br/>
            </w:r>
            <w:r>
              <w:rPr>
                <w:rFonts w:ascii="Times New Roman"/>
                <w:b w:val="false"/>
                <w:i w:val="false"/>
                <w:color w:val="000000"/>
                <w:sz w:val="20"/>
              </w:rPr>
              <w:t>
де техниканы, жабдықтарды,
</w:t>
            </w:r>
            <w:r>
              <w:br/>
            </w:r>
            <w:r>
              <w:rPr>
                <w:rFonts w:ascii="Times New Roman"/>
                <w:b w:val="false"/>
                <w:i w:val="false"/>
                <w:color w:val="000000"/>
                <w:sz w:val="20"/>
              </w:rPr>
              <w:t>
жануарларды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3 042 930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Инфрақұрылымды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4 121 951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 қызметiнiң
</w:t>
            </w:r>
            <w:r>
              <w:br/>
            </w:r>
            <w:r>
              <w:rPr>
                <w:rFonts w:ascii="Times New Roman"/>
                <w:b w:val="false"/>
                <w:i w:val="false"/>
                <w:color w:val="000000"/>
                <w:sz w:val="20"/>
              </w:rPr>
              <w:t>
негiзгi түрлерiн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13 012 477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Жауынгерлік кезекшілікті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1 196 856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Жауынгерлiк дайындықты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5 459 573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қызметті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2 290 875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саясат мүдделерін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745 178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әзірлігін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302 720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басқару органдарының
</w:t>
            </w:r>
            <w:r>
              <w:br/>
            </w:r>
            <w:r>
              <w:rPr>
                <w:rFonts w:ascii="Times New Roman"/>
                <w:b w:val="false"/>
                <w:i w:val="false"/>
                <w:color w:val="000000"/>
                <w:sz w:val="20"/>
              </w:rPr>
              <w:t>
әкімшілік-басқару функцияларын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3 017 275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Күштердің ақпараттық
</w:t>
            </w:r>
            <w:r>
              <w:br/>
            </w:r>
            <w:r>
              <w:rPr>
                <w:rFonts w:ascii="Times New Roman"/>
                <w:b w:val="false"/>
                <w:i w:val="false"/>
                <w:color w:val="000000"/>
                <w:sz w:val="20"/>
              </w:rPr>
              <w:t>
жүйелерін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1 399 700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Күштердің инфрақұрылымын
</w:t>
            </w:r>
            <w:r>
              <w:br/>
            </w:r>
            <w:r>
              <w:rPr>
                <w:rFonts w:ascii="Times New Roman"/>
                <w:b w:val="false"/>
                <w:i w:val="false"/>
                <w:color w:val="000000"/>
                <w:sz w:val="20"/>
              </w:rPr>
              <w:t>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9 020 028
</w:t>
            </w:r>
          </w:p>
        </w:tc>
      </w:tr>
      <w:tr>
        <w:trPr>
          <w:trHeight w:val="11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Қару-жарақ, әскери және өзге де
</w:t>
            </w:r>
            <w:r>
              <w:br/>
            </w:r>
            <w:r>
              <w:rPr>
                <w:rFonts w:ascii="Times New Roman"/>
                <w:b w:val="false"/>
                <w:i w:val="false"/>
                <w:color w:val="000000"/>
                <w:sz w:val="20"/>
              </w:rPr>
              <w:t>
техниканы, байланыс жүйелерін
</w:t>
            </w:r>
            <w:r>
              <w:br/>
            </w:r>
            <w:r>
              <w:rPr>
                <w:rFonts w:ascii="Times New Roman"/>
                <w:b w:val="false"/>
                <w:i w:val="false"/>
                <w:color w:val="000000"/>
                <w:sz w:val="20"/>
              </w:rPr>
              <w:t>
жаңғырту, қалпына келтіру және
</w:t>
            </w:r>
            <w:r>
              <w:br/>
            </w:r>
            <w:r>
              <w:rPr>
                <w:rFonts w:ascii="Times New Roman"/>
                <w:b w:val="false"/>
                <w:i w:val="false"/>
                <w:color w:val="000000"/>
                <w:sz w:val="20"/>
              </w:rPr>
              <w:t>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40 377 901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Әскерге шақырылғанға
</w:t>
            </w:r>
            <w:r>
              <w:br/>
            </w:r>
            <w:r>
              <w:rPr>
                <w:rFonts w:ascii="Times New Roman"/>
                <w:b w:val="false"/>
                <w:i w:val="false"/>
                <w:color w:val="000000"/>
                <w:sz w:val="20"/>
              </w:rPr>
              <w:t>
дейінгілерді әскери-техникалық
</w:t>
            </w:r>
            <w:r>
              <w:br/>
            </w:r>
            <w:r>
              <w:rPr>
                <w:rFonts w:ascii="Times New Roman"/>
                <w:b w:val="false"/>
                <w:i w:val="false"/>
                <w:color w:val="000000"/>
                <w:sz w:val="20"/>
              </w:rPr>
              <w:t>
мамандықтар бойынша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Күштерді
</w:t>
            </w:r>
            <w:r>
              <w:br/>
            </w:r>
            <w:r>
              <w:rPr>
                <w:rFonts w:ascii="Times New Roman"/>
                <w:b w:val="false"/>
                <w:i w:val="false"/>
                <w:color w:val="000000"/>
                <w:sz w:val="20"/>
              </w:rPr>
              <w:t>
материалдық-техникалық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2 570 282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 бағытындағы
</w:t>
            </w:r>
            <w:r>
              <w:br/>
            </w:r>
            <w:r>
              <w:rPr>
                <w:rFonts w:ascii="Times New Roman"/>
                <w:b w:val="false"/>
                <w:i w:val="false"/>
                <w:color w:val="000000"/>
                <w:sz w:val="20"/>
              </w:rPr>
              <w:t>
жабдықтарды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582 213
</w:t>
            </w:r>
          </w:p>
        </w:tc>
      </w:tr>
      <w:tr>
        <w:trPr>
          <w:trHeight w:val="7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Тылға қажетті мүліктерді,
</w:t>
            </w:r>
            <w:r>
              <w:br/>
            </w:r>
            <w:r>
              <w:rPr>
                <w:rFonts w:ascii="Times New Roman"/>
                <w:b w:val="false"/>
                <w:i w:val="false"/>
                <w:color w:val="000000"/>
                <w:sz w:val="20"/>
              </w:rPr>
              <w:t>
тәрбиелеу мен оқытудың
</w:t>
            </w:r>
            <w:r>
              <w:br/>
            </w:r>
            <w:r>
              <w:rPr>
                <w:rFonts w:ascii="Times New Roman"/>
                <w:b w:val="false"/>
                <w:i w:val="false"/>
                <w:color w:val="000000"/>
                <w:sz w:val="20"/>
              </w:rPr>
              <w:t>
техникалық жабдықтарын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610 858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және айрықша жабдықтарды
</w:t>
            </w:r>
            <w:r>
              <w:br/>
            </w:r>
            <w:r>
              <w:rPr>
                <w:rFonts w:ascii="Times New Roman"/>
                <w:b w:val="false"/>
                <w:i w:val="false"/>
                <w:color w:val="000000"/>
                <w:sz w:val="20"/>
              </w:rPr>
              <w:t>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28 594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Өртке қарсы қорғау мүліктерін
</w:t>
            </w:r>
            <w:r>
              <w:br/>
            </w:r>
            <w:r>
              <w:rPr>
                <w:rFonts w:ascii="Times New Roman"/>
                <w:b w:val="false"/>
                <w:i w:val="false"/>
                <w:color w:val="000000"/>
                <w:sz w:val="20"/>
              </w:rPr>
              <w:t>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220 677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Күштердің инфрақұрылымын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1 127 940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Республикалық ұланы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2 781 467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Қорғалатын адамдардың
</w:t>
            </w:r>
            <w:r>
              <w:br/>
            </w:r>
            <w:r>
              <w:rPr>
                <w:rFonts w:ascii="Times New Roman"/>
                <w:b w:val="false"/>
                <w:i w:val="false"/>
                <w:color w:val="000000"/>
                <w:sz w:val="20"/>
              </w:rPr>
              <w:t>
қауiпсiздiгiн қамтамасыз етуге
</w:t>
            </w:r>
            <w:r>
              <w:br/>
            </w:r>
            <w:r>
              <w:rPr>
                <w:rFonts w:ascii="Times New Roman"/>
                <w:b w:val="false"/>
                <w:i w:val="false"/>
                <w:color w:val="000000"/>
                <w:sz w:val="20"/>
              </w:rPr>
              <w:t>
және салтанатты әдет-ғұрыптарды
</w:t>
            </w:r>
            <w:r>
              <w:br/>
            </w:r>
            <w:r>
              <w:rPr>
                <w:rFonts w:ascii="Times New Roman"/>
                <w:b w:val="false"/>
                <w:i w:val="false"/>
                <w:color w:val="000000"/>
                <w:sz w:val="20"/>
              </w:rPr>
              <w:t>
орындауға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2 251 247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117 165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156 849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бөлімдер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1 797 627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және өзге техниканы
</w:t>
            </w:r>
            <w:r>
              <w:br/>
            </w:r>
            <w:r>
              <w:rPr>
                <w:rFonts w:ascii="Times New Roman"/>
                <w:b w:val="false"/>
                <w:i w:val="false"/>
                <w:color w:val="000000"/>
                <w:sz w:val="20"/>
              </w:rPr>
              <w:t>
жаңғырту және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169 309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ұлан объектілерін
</w:t>
            </w:r>
            <w:r>
              <w:br/>
            </w:r>
            <w:r>
              <w:rPr>
                <w:rFonts w:ascii="Times New Roman"/>
                <w:b w:val="false"/>
                <w:i w:val="false"/>
                <w:color w:val="000000"/>
                <w:sz w:val="20"/>
              </w:rPr>
              <w:t>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430 705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қызметшілерді тұрғын
</w:t>
            </w:r>
            <w:r>
              <w:br/>
            </w:r>
            <w:r>
              <w:rPr>
                <w:rFonts w:ascii="Times New Roman"/>
                <w:b w:val="false"/>
                <w:i w:val="false"/>
                <w:color w:val="000000"/>
                <w:sz w:val="20"/>
              </w:rPr>
              <w:t>
үймен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99 515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w:t>
            </w:r>
            <w:r>
              <w:br/>
            </w:r>
            <w:r>
              <w:rPr>
                <w:rFonts w:ascii="Times New Roman"/>
                <w:b w:val="false"/>
                <w:i w:val="false"/>
                <w:color w:val="000000"/>
                <w:sz w:val="20"/>
              </w:rPr>
              <w:t>
жұмыстарды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24 908 651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w:t>
            </w:r>
            <w:r>
              <w:br/>
            </w:r>
            <w:r>
              <w:rPr>
                <w:rFonts w:ascii="Times New Roman"/>
                <w:b w:val="false"/>
                <w:i w:val="false"/>
                <w:color w:val="000000"/>
                <w:sz w:val="20"/>
              </w:rPr>
              <w:t>
жағдайлар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24 908 651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w:t>
            </w:r>
            <w:r>
              <w:br/>
            </w:r>
            <w:r>
              <w:rPr>
                <w:rFonts w:ascii="Times New Roman"/>
                <w:b w:val="false"/>
                <w:i w:val="false"/>
                <w:color w:val="000000"/>
                <w:sz w:val="20"/>
              </w:rPr>
              <w:t>
жою және мемлекеттік
</w:t>
            </w:r>
            <w:r>
              <w:br/>
            </w:r>
            <w:r>
              <w:rPr>
                <w:rFonts w:ascii="Times New Roman"/>
                <w:b w:val="false"/>
                <w:i w:val="false"/>
                <w:color w:val="000000"/>
                <w:sz w:val="20"/>
              </w:rPr>
              <w:t>
материалдық резерв жүйесін
</w:t>
            </w:r>
            <w:r>
              <w:br/>
            </w:r>
            <w:r>
              <w:rPr>
                <w:rFonts w:ascii="Times New Roman"/>
                <w:b w:val="false"/>
                <w:i w:val="false"/>
                <w:color w:val="000000"/>
                <w:sz w:val="20"/>
              </w:rPr>
              <w:t>
басқару саласындағы уәкілетті
</w:t>
            </w:r>
            <w:r>
              <w:br/>
            </w:r>
            <w:r>
              <w:rPr>
                <w:rFonts w:ascii="Times New Roman"/>
                <w:b w:val="false"/>
                <w:i w:val="false"/>
                <w:color w:val="000000"/>
                <w:sz w:val="20"/>
              </w:rPr>
              <w:t>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5 154 475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426 114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3 580 248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64 969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906 746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145 848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техногендiк
</w:t>
            </w:r>
            <w:r>
              <w:br/>
            </w:r>
            <w:r>
              <w:rPr>
                <w:rFonts w:ascii="Times New Roman"/>
                <w:b w:val="false"/>
                <w:i w:val="false"/>
                <w:color w:val="000000"/>
                <w:sz w:val="20"/>
              </w:rPr>
              <w:t>
сипаттағы төтенше жағдайларды
</w:t>
            </w:r>
            <w:r>
              <w:br/>
            </w:r>
            <w:r>
              <w:rPr>
                <w:rFonts w:ascii="Times New Roman"/>
                <w:b w:val="false"/>
                <w:i w:val="false"/>
                <w:color w:val="000000"/>
                <w:sz w:val="20"/>
              </w:rPr>
              <w:t>
жоюды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17 810 404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жедел құтқару
</w:t>
            </w:r>
            <w:r>
              <w:br/>
            </w:r>
            <w:r>
              <w:rPr>
                <w:rFonts w:ascii="Times New Roman"/>
                <w:b w:val="false"/>
                <w:i w:val="false"/>
                <w:color w:val="000000"/>
                <w:sz w:val="20"/>
              </w:rPr>
              <w:t>
жасағы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118 548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бөлімдер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1 032 017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Аэроұтқыр өңірлік жедел-құтқару
</w:t>
            </w:r>
            <w:r>
              <w:br/>
            </w:r>
            <w:r>
              <w:rPr>
                <w:rFonts w:ascii="Times New Roman"/>
                <w:b w:val="false"/>
                <w:i w:val="false"/>
                <w:color w:val="000000"/>
                <w:sz w:val="20"/>
              </w:rPr>
              <w:t>
жасақтары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225 863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дағдарыс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44 571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966 249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w:t>
            </w:r>
            <w:r>
              <w:br/>
            </w:r>
            <w:r>
              <w:rPr>
                <w:rFonts w:ascii="Times New Roman"/>
                <w:b w:val="false"/>
                <w:i w:val="false"/>
                <w:color w:val="000000"/>
                <w:sz w:val="20"/>
              </w:rPr>
              <w:t>
алуды және жоюды қамтамасыз
</w:t>
            </w:r>
            <w:r>
              <w:br/>
            </w:r>
            <w:r>
              <w:rPr>
                <w:rFonts w:ascii="Times New Roman"/>
                <w:b w:val="false"/>
                <w:i w:val="false"/>
                <w:color w:val="000000"/>
                <w:sz w:val="20"/>
              </w:rPr>
              <w:t>
ету үшін арнайы техникалық
</w:t>
            </w:r>
            <w:r>
              <w:br/>
            </w:r>
            <w:r>
              <w:rPr>
                <w:rFonts w:ascii="Times New Roman"/>
                <w:b w:val="false"/>
                <w:i w:val="false"/>
                <w:color w:val="000000"/>
                <w:sz w:val="20"/>
              </w:rPr>
              <w:t>
жабдықтардың дайындығын
</w:t>
            </w:r>
            <w:r>
              <w:br/>
            </w:r>
            <w:r>
              <w:rPr>
                <w:rFonts w:ascii="Times New Roman"/>
                <w:b w:val="false"/>
                <w:i w:val="false"/>
                <w:color w:val="000000"/>
                <w:sz w:val="20"/>
              </w:rPr>
              <w:t>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264 966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"Қазқұтқару" бөлімшесі
</w:t>
            </w:r>
            <w:r>
              <w:br/>
            </w:r>
            <w:r>
              <w:rPr>
                <w:rFonts w:ascii="Times New Roman"/>
                <w:b w:val="false"/>
                <w:i w:val="false"/>
                <w:color w:val="000000"/>
                <w:sz w:val="20"/>
              </w:rPr>
              <w:t>
құтқарушыларының жыл сайынғы
</w:t>
            </w:r>
            <w:r>
              <w:br/>
            </w:r>
            <w:r>
              <w:rPr>
                <w:rFonts w:ascii="Times New Roman"/>
                <w:b w:val="false"/>
                <w:i w:val="false"/>
                <w:color w:val="000000"/>
                <w:sz w:val="20"/>
              </w:rPr>
              <w:t>
республикалық (халықаралық)
</w:t>
            </w:r>
            <w:r>
              <w:br/>
            </w:r>
            <w:r>
              <w:rPr>
                <w:rFonts w:ascii="Times New Roman"/>
                <w:b w:val="false"/>
                <w:i w:val="false"/>
                <w:color w:val="000000"/>
                <w:sz w:val="20"/>
              </w:rPr>
              <w:t>
жиын-семинарын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14 689 236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құтқару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268 639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Апаттар медицинасы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193 291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жағдайлардан қорғау
</w:t>
            </w:r>
            <w:r>
              <w:br/>
            </w:r>
            <w:r>
              <w:rPr>
                <w:rFonts w:ascii="Times New Roman"/>
                <w:b w:val="false"/>
                <w:i w:val="false"/>
                <w:color w:val="000000"/>
                <w:sz w:val="20"/>
              </w:rPr>
              <w:t>
объектілерін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1 820 028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қауiпсiздiгi саласында
</w:t>
            </w:r>
            <w:r>
              <w:br/>
            </w:r>
            <w:r>
              <w:rPr>
                <w:rFonts w:ascii="Times New Roman"/>
                <w:b w:val="false"/>
                <w:i w:val="false"/>
                <w:color w:val="000000"/>
                <w:sz w:val="20"/>
              </w:rPr>
              <w:t>
сынақтарды талдау және жүргiзу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 мен
</w:t>
            </w:r>
            <w:r>
              <w:br/>
            </w:r>
            <w:r>
              <w:rPr>
                <w:rFonts w:ascii="Times New Roman"/>
                <w:b w:val="false"/>
                <w:i w:val="false"/>
                <w:color w:val="000000"/>
                <w:sz w:val="20"/>
              </w:rPr>
              <w:t>
мекемелер мамандарын төтенше
</w:t>
            </w:r>
            <w:r>
              <w:br/>
            </w:r>
            <w:r>
              <w:rPr>
                <w:rFonts w:ascii="Times New Roman"/>
                <w:b w:val="false"/>
                <w:i w:val="false"/>
                <w:color w:val="000000"/>
                <w:sz w:val="20"/>
              </w:rPr>
              <w:t>
жағдай ахуалында іс-әрекет
</w:t>
            </w:r>
            <w:r>
              <w:br/>
            </w:r>
            <w:r>
              <w:rPr>
                <w:rFonts w:ascii="Times New Roman"/>
                <w:b w:val="false"/>
                <w:i w:val="false"/>
                <w:color w:val="000000"/>
                <w:sz w:val="20"/>
              </w:rPr>
              <w:t>
жасауға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саласындағы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102 200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w:t>
            </w:r>
            <w:r>
              <w:br/>
            </w:r>
            <w:r>
              <w:rPr>
                <w:rFonts w:ascii="Times New Roman"/>
                <w:b w:val="false"/>
                <w:i w:val="false"/>
                <w:color w:val="000000"/>
                <w:sz w:val="20"/>
              </w:rPr>
              <w:t>
құқықтық, сот, қылмыстық-атқару
</w:t>
            </w:r>
            <w:r>
              <w:br/>
            </w:r>
            <w:r>
              <w:rPr>
                <w:rFonts w:ascii="Times New Roman"/>
                <w:b w:val="false"/>
                <w:i w:val="false"/>
                <w:color w:val="000000"/>
                <w:sz w:val="20"/>
              </w:rPr>
              <w:t>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218 536 568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68 414 053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iстер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61 412 020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қоғамдық
</w:t>
            </w:r>
            <w:r>
              <w:br/>
            </w:r>
            <w:r>
              <w:rPr>
                <w:rFonts w:ascii="Times New Roman"/>
                <w:b w:val="false"/>
                <w:i w:val="false"/>
                <w:color w:val="000000"/>
                <w:sz w:val="20"/>
              </w:rPr>
              <w:t>
тәртiптi қорғау және қоғамдық
</w:t>
            </w:r>
            <w:r>
              <w:br/>
            </w:r>
            <w:r>
              <w:rPr>
                <w:rFonts w:ascii="Times New Roman"/>
                <w:b w:val="false"/>
                <w:i w:val="false"/>
                <w:color w:val="000000"/>
                <w:sz w:val="20"/>
              </w:rPr>
              <w:t>
қауiпсiздiктi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53 069 213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1 817 130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15 024 857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69 434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397 606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1 311 333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2 342 058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әскерлер комитеті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469 984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Автокөліктік қызмет көрсету мекемесі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262 488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және арнайы жабдықтау базалары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80 935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Кинология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83 634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"Сұңқар" арнайы мақсаттағы бөлімі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374 203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Жедел-іздестіру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3 529 697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Дипломатиялық өкілдіктерді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538 071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әскерлердің құрамалары мен
</w:t>
            </w:r>
            <w:r>
              <w:br/>
            </w:r>
            <w:r>
              <w:rPr>
                <w:rFonts w:ascii="Times New Roman"/>
                <w:b w:val="false"/>
                <w:i w:val="false"/>
                <w:color w:val="000000"/>
                <w:sz w:val="20"/>
              </w:rPr>
              <w:t>
бөлімдері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17 985 785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басқармасының
</w:t>
            </w:r>
            <w:r>
              <w:br/>
            </w:r>
            <w:r>
              <w:rPr>
                <w:rFonts w:ascii="Times New Roman"/>
                <w:b w:val="false"/>
                <w:i w:val="false"/>
                <w:color w:val="000000"/>
                <w:sz w:val="20"/>
              </w:rPr>
              <w:t>
белгілі бір тұрғылықты жері
</w:t>
            </w:r>
            <w:r>
              <w:br/>
            </w:r>
            <w:r>
              <w:rPr>
                <w:rFonts w:ascii="Times New Roman"/>
                <w:b w:val="false"/>
                <w:i w:val="false"/>
                <w:color w:val="000000"/>
                <w:sz w:val="20"/>
              </w:rPr>
              <w:t>
және құжаттары жоқ тұлғаларға
</w:t>
            </w:r>
            <w:r>
              <w:br/>
            </w:r>
            <w:r>
              <w:rPr>
                <w:rFonts w:ascii="Times New Roman"/>
                <w:b w:val="false"/>
                <w:i w:val="false"/>
                <w:color w:val="000000"/>
                <w:sz w:val="20"/>
              </w:rPr>
              <w:t>
арналған көліктегі
</w:t>
            </w:r>
            <w:r>
              <w:br/>
            </w:r>
            <w:r>
              <w:rPr>
                <w:rFonts w:ascii="Times New Roman"/>
                <w:b w:val="false"/>
                <w:i w:val="false"/>
                <w:color w:val="000000"/>
                <w:sz w:val="20"/>
              </w:rPr>
              <w:t>
қабылдау-таратушылары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191 070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мамандандырылған
</w:t>
            </w:r>
            <w:r>
              <w:br/>
            </w:r>
            <w:r>
              <w:rPr>
                <w:rFonts w:ascii="Times New Roman"/>
                <w:b w:val="false"/>
                <w:i w:val="false"/>
                <w:color w:val="000000"/>
                <w:sz w:val="20"/>
              </w:rPr>
              <w:t>
күзет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8 547 634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қарсы күрес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43 294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процеске қатысатын
</w:t>
            </w:r>
            <w:r>
              <w:br/>
            </w:r>
            <w:r>
              <w:rPr>
                <w:rFonts w:ascii="Times New Roman"/>
                <w:b w:val="false"/>
                <w:i w:val="false"/>
                <w:color w:val="000000"/>
                <w:sz w:val="20"/>
              </w:rPr>
              <w:t>
адамдардың құқықтары мен
</w:t>
            </w:r>
            <w:r>
              <w:br/>
            </w:r>
            <w:r>
              <w:rPr>
                <w:rFonts w:ascii="Times New Roman"/>
                <w:b w:val="false"/>
                <w:i w:val="false"/>
                <w:color w:val="000000"/>
                <w:sz w:val="20"/>
              </w:rPr>
              <w:t>
бостандықтарын қорғауды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243 758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процеске қатысатын
</w:t>
            </w:r>
            <w:r>
              <w:br/>
            </w:r>
            <w:r>
              <w:rPr>
                <w:rFonts w:ascii="Times New Roman"/>
                <w:b w:val="false"/>
                <w:i w:val="false"/>
                <w:color w:val="000000"/>
                <w:sz w:val="20"/>
              </w:rPr>
              <w:t>
адамдарды мемлекеттік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28 944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процеске
</w:t>
            </w:r>
            <w:r>
              <w:br/>
            </w:r>
            <w:r>
              <w:rPr>
                <w:rFonts w:ascii="Times New Roman"/>
                <w:b w:val="false"/>
                <w:i w:val="false"/>
                <w:color w:val="000000"/>
                <w:sz w:val="20"/>
              </w:rPr>
              <w:t>
қатысушылардың іс жүргізу
</w:t>
            </w:r>
            <w:r>
              <w:br/>
            </w:r>
            <w:r>
              <w:rPr>
                <w:rFonts w:ascii="Times New Roman"/>
                <w:b w:val="false"/>
                <w:i w:val="false"/>
                <w:color w:val="000000"/>
                <w:sz w:val="20"/>
              </w:rPr>
              <w:t>
шығындарын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51 240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кезінде адвокаттардың
</w:t>
            </w:r>
            <w:r>
              <w:br/>
            </w:r>
            <w:r>
              <w:rPr>
                <w:rFonts w:ascii="Times New Roman"/>
                <w:b w:val="false"/>
                <w:i w:val="false"/>
                <w:color w:val="000000"/>
                <w:sz w:val="20"/>
              </w:rPr>
              <w:t>
заңдық көмек көрсетуі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163 574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және әскери тасымалдар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127 916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287 536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"Бақылау" ААІЖ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287 536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пен қауіпсіздік
</w:t>
            </w:r>
            <w:r>
              <w:br/>
            </w:r>
            <w:r>
              <w:rPr>
                <w:rFonts w:ascii="Times New Roman"/>
                <w:b w:val="false"/>
                <w:i w:val="false"/>
                <w:color w:val="000000"/>
                <w:sz w:val="20"/>
              </w:rPr>
              <w:t>
объектілерін салу,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408 689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3-мемлекеттік жоба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919 973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Жүргiзушi куәлiктерiн,
</w:t>
            </w:r>
            <w:r>
              <w:br/>
            </w:r>
            <w:r>
              <w:rPr>
                <w:rFonts w:ascii="Times New Roman"/>
                <w:b w:val="false"/>
                <w:i w:val="false"/>
                <w:color w:val="000000"/>
                <w:sz w:val="20"/>
              </w:rPr>
              <w:t>
құжаттарды, нөмір белгілерін
</w:t>
            </w:r>
            <w:r>
              <w:br/>
            </w:r>
            <w:r>
              <w:rPr>
                <w:rFonts w:ascii="Times New Roman"/>
                <w:b w:val="false"/>
                <w:i w:val="false"/>
                <w:color w:val="000000"/>
                <w:sz w:val="20"/>
              </w:rPr>
              <w:t>
көлiк құралдарын мемлекеттiк
</w:t>
            </w:r>
            <w:r>
              <w:br/>
            </w:r>
            <w:r>
              <w:rPr>
                <w:rFonts w:ascii="Times New Roman"/>
                <w:b w:val="false"/>
                <w:i w:val="false"/>
                <w:color w:val="000000"/>
                <w:sz w:val="20"/>
              </w:rPr>
              <w:t>
тiркеу үшiн дайындау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4 426 023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w:t>
            </w:r>
            <w:r>
              <w:br/>
            </w:r>
            <w:r>
              <w:rPr>
                <w:rFonts w:ascii="Times New Roman"/>
                <w:b w:val="false"/>
                <w:i w:val="false"/>
                <w:color w:val="000000"/>
                <w:sz w:val="20"/>
              </w:rPr>
              <w:t>
iстер министрлiгiнiң iшкi
</w:t>
            </w:r>
            <w:r>
              <w:br/>
            </w:r>
            <w:r>
              <w:rPr>
                <w:rFonts w:ascii="Times New Roman"/>
                <w:b w:val="false"/>
                <w:i w:val="false"/>
                <w:color w:val="000000"/>
                <w:sz w:val="20"/>
              </w:rPr>
              <w:t>
әскерлерi әскери бөлiмдерiнiң
</w:t>
            </w:r>
            <w:r>
              <w:br/>
            </w:r>
            <w:r>
              <w:rPr>
                <w:rFonts w:ascii="Times New Roman"/>
                <w:b w:val="false"/>
                <w:i w:val="false"/>
                <w:color w:val="000000"/>
                <w:sz w:val="20"/>
              </w:rPr>
              <w:t>
жауынгерлiк дайындығын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858 218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Заңсыз сақталған қаруды,
</w:t>
            </w:r>
            <w:r>
              <w:br/>
            </w:r>
            <w:r>
              <w:rPr>
                <w:rFonts w:ascii="Times New Roman"/>
                <w:b w:val="false"/>
                <w:i w:val="false"/>
                <w:color w:val="000000"/>
                <w:sz w:val="20"/>
              </w:rPr>
              <w:t>
оқ-дәрілерді және жарылғыш
</w:t>
            </w:r>
            <w:r>
              <w:br/>
            </w:r>
            <w:r>
              <w:rPr>
                <w:rFonts w:ascii="Times New Roman"/>
                <w:b w:val="false"/>
                <w:i w:val="false"/>
                <w:color w:val="000000"/>
                <w:sz w:val="20"/>
              </w:rPr>
              <w:t>
заттарды ерікті түрде өтемді тапсыруды ынталандыру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165 556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есірткі
</w:t>
            </w:r>
            <w:r>
              <w:br/>
            </w:r>
            <w:r>
              <w:rPr>
                <w:rFonts w:ascii="Times New Roman"/>
                <w:b w:val="false"/>
                <w:i w:val="false"/>
                <w:color w:val="000000"/>
                <w:sz w:val="20"/>
              </w:rPr>
              <w:t>
бизнесіне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Терроризмге және экстремизм мен
</w:t>
            </w:r>
            <w:r>
              <w:br/>
            </w:r>
            <w:r>
              <w:rPr>
                <w:rFonts w:ascii="Times New Roman"/>
                <w:b w:val="false"/>
                <w:i w:val="false"/>
                <w:color w:val="000000"/>
                <w:sz w:val="20"/>
              </w:rPr>
              <w:t>
сепаратизмнің өзге де
</w:t>
            </w:r>
            <w:r>
              <w:br/>
            </w:r>
            <w:r>
              <w:rPr>
                <w:rFonts w:ascii="Times New Roman"/>
                <w:b w:val="false"/>
                <w:i w:val="false"/>
                <w:color w:val="000000"/>
                <w:sz w:val="20"/>
              </w:rPr>
              <w:t>
көріністеріне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721 102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Әділет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866 913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азаматтарының төлқұжаттары мен
</w:t>
            </w:r>
            <w:r>
              <w:br/>
            </w:r>
            <w:r>
              <w:rPr>
                <w:rFonts w:ascii="Times New Roman"/>
                <w:b w:val="false"/>
                <w:i w:val="false"/>
                <w:color w:val="000000"/>
                <w:sz w:val="20"/>
              </w:rPr>
              <w:t>
жеке куәліктерін дайындау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Экономикалық қылмысқа және
</w:t>
            </w:r>
            <w:r>
              <w:br/>
            </w:r>
            <w:r>
              <w:rPr>
                <w:rFonts w:ascii="Times New Roman"/>
                <w:b w:val="false"/>
                <w:i w:val="false"/>
                <w:color w:val="000000"/>
                <w:sz w:val="20"/>
              </w:rPr>
              <w:t>
сыбайлас жемқорлыққа қарсы күрес
</w:t>
            </w:r>
            <w:r>
              <w:br/>
            </w:r>
            <w:r>
              <w:rPr>
                <w:rFonts w:ascii="Times New Roman"/>
                <w:b w:val="false"/>
                <w:i w:val="false"/>
                <w:color w:val="000000"/>
                <w:sz w:val="20"/>
              </w:rPr>
              <w:t>
агенттiгi (қаржы полициясы)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6 080 230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қылмысқа және
</w:t>
            </w:r>
            <w:r>
              <w:br/>
            </w:r>
            <w:r>
              <w:rPr>
                <w:rFonts w:ascii="Times New Roman"/>
                <w:b w:val="false"/>
                <w:i w:val="false"/>
                <w:color w:val="000000"/>
                <w:sz w:val="20"/>
              </w:rPr>
              <w:t>
сыбайлас жемқорлыққа қарсы
</w:t>
            </w:r>
            <w:r>
              <w:br/>
            </w:r>
            <w:r>
              <w:rPr>
                <w:rFonts w:ascii="Times New Roman"/>
                <w:b w:val="false"/>
                <w:i w:val="false"/>
                <w:color w:val="000000"/>
                <w:sz w:val="20"/>
              </w:rPr>
              <w:t>
күрес жөніндегі уәкілетті
</w:t>
            </w:r>
            <w:r>
              <w:br/>
            </w:r>
            <w:r>
              <w:rPr>
                <w:rFonts w:ascii="Times New Roman"/>
                <w:b w:val="false"/>
                <w:i w:val="false"/>
                <w:color w:val="000000"/>
                <w:sz w:val="20"/>
              </w:rPr>
              <w:t>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5 861 590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593 738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4 068 609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92 461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94 059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289 505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полициясы органдарының
</w:t>
            </w:r>
            <w:r>
              <w:br/>
            </w:r>
            <w:r>
              <w:rPr>
                <w:rFonts w:ascii="Times New Roman"/>
                <w:b w:val="false"/>
                <w:i w:val="false"/>
                <w:color w:val="000000"/>
                <w:sz w:val="20"/>
              </w:rPr>
              <w:t>
жедел-іздестіру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704 731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процеске қатысатын
</w:t>
            </w:r>
            <w:r>
              <w:br/>
            </w:r>
            <w:r>
              <w:rPr>
                <w:rFonts w:ascii="Times New Roman"/>
                <w:b w:val="false"/>
                <w:i w:val="false"/>
                <w:color w:val="000000"/>
                <w:sz w:val="20"/>
              </w:rPr>
              <w:t>
адамдардың құқықтары мен
</w:t>
            </w:r>
            <w:r>
              <w:br/>
            </w:r>
            <w:r>
              <w:rPr>
                <w:rFonts w:ascii="Times New Roman"/>
                <w:b w:val="false"/>
                <w:i w:val="false"/>
                <w:color w:val="000000"/>
                <w:sz w:val="20"/>
              </w:rPr>
              <w:t>
бостандықтарын қорғауды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214 340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процеске қатысатын
</w:t>
            </w:r>
            <w:r>
              <w:br/>
            </w:r>
            <w:r>
              <w:rPr>
                <w:rFonts w:ascii="Times New Roman"/>
                <w:b w:val="false"/>
                <w:i w:val="false"/>
                <w:color w:val="000000"/>
                <w:sz w:val="20"/>
              </w:rPr>
              <w:t>
адамдарды мемлекеттік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13 519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процеске
</w:t>
            </w:r>
            <w:r>
              <w:br/>
            </w:r>
            <w:r>
              <w:rPr>
                <w:rFonts w:ascii="Times New Roman"/>
                <w:b w:val="false"/>
                <w:i w:val="false"/>
                <w:color w:val="000000"/>
                <w:sz w:val="20"/>
              </w:rPr>
              <w:t>
қатысушылардың іс жүргізу
</w:t>
            </w:r>
            <w:r>
              <w:br/>
            </w:r>
            <w:r>
              <w:rPr>
                <w:rFonts w:ascii="Times New Roman"/>
                <w:b w:val="false"/>
                <w:i w:val="false"/>
                <w:color w:val="000000"/>
                <w:sz w:val="20"/>
              </w:rPr>
              <w:t>
шығындарын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194 546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кезінде адвокаттардың
</w:t>
            </w:r>
            <w:r>
              <w:br/>
            </w:r>
            <w:r>
              <w:rPr>
                <w:rFonts w:ascii="Times New Roman"/>
                <w:b w:val="false"/>
                <w:i w:val="false"/>
                <w:color w:val="000000"/>
                <w:sz w:val="20"/>
              </w:rPr>
              <w:t>
заңдық көмек көрсетуі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6 275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w:t>
            </w:r>
            <w:r>
              <w:br/>
            </w:r>
            <w:r>
              <w:rPr>
                <w:rFonts w:ascii="Times New Roman"/>
                <w:b w:val="false"/>
                <w:i w:val="false"/>
                <w:color w:val="000000"/>
                <w:sz w:val="20"/>
              </w:rPr>
              <w:t>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Республикалық ұланы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54 890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Терроризмге және экстремизм мен
</w:t>
            </w:r>
            <w:r>
              <w:br/>
            </w:r>
            <w:r>
              <w:rPr>
                <w:rFonts w:ascii="Times New Roman"/>
                <w:b w:val="false"/>
                <w:i w:val="false"/>
                <w:color w:val="000000"/>
                <w:sz w:val="20"/>
              </w:rPr>
              <w:t>
сепаратизмнің өзге де
</w:t>
            </w:r>
            <w:r>
              <w:br/>
            </w:r>
            <w:r>
              <w:rPr>
                <w:rFonts w:ascii="Times New Roman"/>
                <w:b w:val="false"/>
                <w:i w:val="false"/>
                <w:color w:val="000000"/>
                <w:sz w:val="20"/>
              </w:rPr>
              <w:t>
көріністеріне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54 890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146 245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Әділет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146 245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 адвокаттардың заңгерлік
</w:t>
            </w:r>
            <w:r>
              <w:br/>
            </w:r>
            <w:r>
              <w:rPr>
                <w:rFonts w:ascii="Times New Roman"/>
                <w:b w:val="false"/>
                <w:i w:val="false"/>
                <w:color w:val="000000"/>
                <w:sz w:val="20"/>
              </w:rPr>
              <w:t>
көмек көрсетуі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146 245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18 322 946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w:t>
            </w:r>
            <w:r>
              <w:br/>
            </w:r>
            <w:r>
              <w:rPr>
                <w:rFonts w:ascii="Times New Roman"/>
                <w:b w:val="false"/>
                <w:i w:val="false"/>
                <w:color w:val="000000"/>
                <w:sz w:val="20"/>
              </w:rPr>
              <w:t>
Соты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18 322 946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жүйесі органдарының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15 739 588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98 444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237 833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507 580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1 212 496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w:t>
            </w:r>
            <w:r>
              <w:br/>
            </w:r>
            <w:r>
              <w:rPr>
                <w:rFonts w:ascii="Times New Roman"/>
                <w:b w:val="false"/>
                <w:i w:val="false"/>
                <w:color w:val="000000"/>
                <w:sz w:val="20"/>
              </w:rPr>
              <w:t>
Сотының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1 214 474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w:t>
            </w:r>
            <w:r>
              <w:br/>
            </w:r>
            <w:r>
              <w:rPr>
                <w:rFonts w:ascii="Times New Roman"/>
                <w:b w:val="false"/>
                <w:i w:val="false"/>
                <w:color w:val="000000"/>
                <w:sz w:val="20"/>
              </w:rPr>
              <w:t>
Соты жанындағы Сот әкімшілігі
</w:t>
            </w:r>
            <w:r>
              <w:br/>
            </w:r>
            <w:r>
              <w:rPr>
                <w:rFonts w:ascii="Times New Roman"/>
                <w:b w:val="false"/>
                <w:i w:val="false"/>
                <w:color w:val="000000"/>
                <w:sz w:val="20"/>
              </w:rPr>
              <w:t>
жөніндегі комитеттің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122 146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 әкімшілері мен
</w:t>
            </w:r>
            <w:r>
              <w:br/>
            </w:r>
            <w:r>
              <w:rPr>
                <w:rFonts w:ascii="Times New Roman"/>
                <w:b w:val="false"/>
                <w:i w:val="false"/>
                <w:color w:val="000000"/>
                <w:sz w:val="20"/>
              </w:rPr>
              <w:t>
жергілікті соттар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12 346 615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сот
</w:t>
            </w:r>
            <w:r>
              <w:br/>
            </w:r>
            <w:r>
              <w:rPr>
                <w:rFonts w:ascii="Times New Roman"/>
                <w:b w:val="false"/>
                <w:i w:val="false"/>
                <w:color w:val="000000"/>
                <w:sz w:val="20"/>
              </w:rPr>
              <w:t>
жүйесі органдарының бірыңғай
</w:t>
            </w:r>
            <w:r>
              <w:br/>
            </w:r>
            <w:r>
              <w:rPr>
                <w:rFonts w:ascii="Times New Roman"/>
                <w:b w:val="false"/>
                <w:i w:val="false"/>
                <w:color w:val="000000"/>
                <w:sz w:val="20"/>
              </w:rPr>
              <w:t>
автоматтандырылған
</w:t>
            </w:r>
            <w:r>
              <w:br/>
            </w:r>
            <w:r>
              <w:rPr>
                <w:rFonts w:ascii="Times New Roman"/>
                <w:b w:val="false"/>
                <w:i w:val="false"/>
                <w:color w:val="000000"/>
                <w:sz w:val="20"/>
              </w:rPr>
              <w:t>
ақпараттық-талдау жүйесiн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213 341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процесіне қатысушы
</w:t>
            </w:r>
            <w:r>
              <w:br/>
            </w:r>
            <w:r>
              <w:rPr>
                <w:rFonts w:ascii="Times New Roman"/>
                <w:b w:val="false"/>
                <w:i w:val="false"/>
                <w:color w:val="000000"/>
                <w:sz w:val="20"/>
              </w:rPr>
              <w:t>
тұлғалардың құқықтары мен
</w:t>
            </w:r>
            <w:r>
              <w:br/>
            </w:r>
            <w:r>
              <w:rPr>
                <w:rFonts w:ascii="Times New Roman"/>
                <w:b w:val="false"/>
                <w:i w:val="false"/>
                <w:color w:val="000000"/>
                <w:sz w:val="20"/>
              </w:rPr>
              <w:t>
бостандықтарын қорғауды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18 269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Судьяларды тұрғын үймен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709 033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негiздемелер бойынша
</w:t>
            </w:r>
            <w:r>
              <w:br/>
            </w:r>
            <w:r>
              <w:rPr>
                <w:rFonts w:ascii="Times New Roman"/>
                <w:b w:val="false"/>
                <w:i w:val="false"/>
                <w:color w:val="000000"/>
                <w:sz w:val="20"/>
              </w:rPr>
              <w:t>
республикалық меншiкке түскен
</w:t>
            </w:r>
            <w:r>
              <w:br/>
            </w:r>
            <w:r>
              <w:rPr>
                <w:rFonts w:ascii="Times New Roman"/>
                <w:b w:val="false"/>
                <w:i w:val="false"/>
                <w:color w:val="000000"/>
                <w:sz w:val="20"/>
              </w:rPr>
              <w:t>
мүлiктi бағалау, сақтау
</w:t>
            </w:r>
            <w:r>
              <w:br/>
            </w:r>
            <w:r>
              <w:rPr>
                <w:rFonts w:ascii="Times New Roman"/>
                <w:b w:val="false"/>
                <w:i w:val="false"/>
                <w:color w:val="000000"/>
                <w:sz w:val="20"/>
              </w:rPr>
              <w:t>
және сату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88 171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жүйесі органдарының
</w:t>
            </w:r>
            <w:r>
              <w:br/>
            </w:r>
            <w:r>
              <w:rPr>
                <w:rFonts w:ascii="Times New Roman"/>
                <w:b w:val="false"/>
                <w:i w:val="false"/>
                <w:color w:val="000000"/>
                <w:sz w:val="20"/>
              </w:rPr>
              <w:t>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1 554 544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және құқықтық тәртіпті
</w:t>
            </w:r>
            <w:r>
              <w:br/>
            </w:r>
            <w:r>
              <w:rPr>
                <w:rFonts w:ascii="Times New Roman"/>
                <w:b w:val="false"/>
                <w:i w:val="false"/>
                <w:color w:val="000000"/>
                <w:sz w:val="20"/>
              </w:rPr>
              <w:t>
қамтамасыз ету жөніндегі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11 554 005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Бас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прокуратурасы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11 554 005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w:t>
            </w:r>
            <w:r>
              <w:br/>
            </w:r>
            <w:r>
              <w:rPr>
                <w:rFonts w:ascii="Times New Roman"/>
                <w:b w:val="false"/>
                <w:i w:val="false"/>
                <w:color w:val="000000"/>
                <w:sz w:val="20"/>
              </w:rPr>
              <w:t>
заңдардың және заңға бағынысты
</w:t>
            </w:r>
            <w:r>
              <w:br/>
            </w:r>
            <w:r>
              <w:rPr>
                <w:rFonts w:ascii="Times New Roman"/>
                <w:b w:val="false"/>
                <w:i w:val="false"/>
                <w:color w:val="000000"/>
                <w:sz w:val="20"/>
              </w:rPr>
              <w:t>
актілердің дәлме-дәл және
</w:t>
            </w:r>
            <w:r>
              <w:br/>
            </w:r>
            <w:r>
              <w:rPr>
                <w:rFonts w:ascii="Times New Roman"/>
                <w:b w:val="false"/>
                <w:i w:val="false"/>
                <w:color w:val="000000"/>
                <w:sz w:val="20"/>
              </w:rPr>
              <w:t>
бірізді қолданылуына жоғары
</w:t>
            </w:r>
            <w:r>
              <w:br/>
            </w:r>
            <w:r>
              <w:rPr>
                <w:rFonts w:ascii="Times New Roman"/>
                <w:b w:val="false"/>
                <w:i w:val="false"/>
                <w:color w:val="000000"/>
                <w:sz w:val="20"/>
              </w:rPr>
              <w:t>
қадағалауды жүзеге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11 132 686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598 380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6 218 314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59 774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1 383 520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130 194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1 262 889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w:t>
            </w:r>
            <w:r>
              <w:br/>
            </w:r>
            <w:r>
              <w:rPr>
                <w:rFonts w:ascii="Times New Roman"/>
                <w:b w:val="false"/>
                <w:i w:val="false"/>
                <w:color w:val="000000"/>
                <w:sz w:val="20"/>
              </w:rPr>
              <w:t>
прокуратурасының Құқықтық
</w:t>
            </w:r>
            <w:r>
              <w:br/>
            </w:r>
            <w:r>
              <w:rPr>
                <w:rFonts w:ascii="Times New Roman"/>
                <w:b w:val="false"/>
                <w:i w:val="false"/>
                <w:color w:val="000000"/>
                <w:sz w:val="20"/>
              </w:rPr>
              <w:t>
статистика және арнайы есеп
</w:t>
            </w:r>
            <w:r>
              <w:br/>
            </w:r>
            <w:r>
              <w:rPr>
                <w:rFonts w:ascii="Times New Roman"/>
                <w:b w:val="false"/>
                <w:i w:val="false"/>
                <w:color w:val="000000"/>
                <w:sz w:val="20"/>
              </w:rPr>
              <w:t>
жөніндегі комитетінің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342 446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w:t>
            </w:r>
            <w:r>
              <w:br/>
            </w:r>
            <w:r>
              <w:rPr>
                <w:rFonts w:ascii="Times New Roman"/>
                <w:b w:val="false"/>
                <w:i w:val="false"/>
                <w:color w:val="000000"/>
                <w:sz w:val="20"/>
              </w:rPr>
              <w:t>
прокуратурасының Құқықтық
</w:t>
            </w:r>
            <w:r>
              <w:br/>
            </w:r>
            <w:r>
              <w:rPr>
                <w:rFonts w:ascii="Times New Roman"/>
                <w:b w:val="false"/>
                <w:i w:val="false"/>
                <w:color w:val="000000"/>
                <w:sz w:val="20"/>
              </w:rPr>
              <w:t>
статистика және арнайы есеп
</w:t>
            </w:r>
            <w:r>
              <w:br/>
            </w:r>
            <w:r>
              <w:rPr>
                <w:rFonts w:ascii="Times New Roman"/>
                <w:b w:val="false"/>
                <w:i w:val="false"/>
                <w:color w:val="000000"/>
                <w:sz w:val="20"/>
              </w:rPr>
              <w:t>
жөніндегі комитетінің аумақтық
</w:t>
            </w:r>
            <w:r>
              <w:br/>
            </w:r>
            <w:r>
              <w:rPr>
                <w:rFonts w:ascii="Times New Roman"/>
                <w:b w:val="false"/>
                <w:i w:val="false"/>
                <w:color w:val="000000"/>
                <w:sz w:val="20"/>
              </w:rPr>
              <w:t>
органдарының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1 137 169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Криминалдық және жедел есеп
</w:t>
            </w:r>
            <w:r>
              <w:br/>
            </w:r>
            <w:r>
              <w:rPr>
                <w:rFonts w:ascii="Times New Roman"/>
                <w:b w:val="false"/>
                <w:i w:val="false"/>
                <w:color w:val="000000"/>
                <w:sz w:val="20"/>
              </w:rPr>
              <w:t>
жүргізу жөніндегі
</w:t>
            </w:r>
            <w:r>
              <w:br/>
            </w:r>
            <w:r>
              <w:rPr>
                <w:rFonts w:ascii="Times New Roman"/>
                <w:b w:val="false"/>
                <w:i w:val="false"/>
                <w:color w:val="000000"/>
                <w:sz w:val="20"/>
              </w:rPr>
              <w:t>
мемлекетаралық ақпараттық
</w:t>
            </w:r>
            <w:r>
              <w:br/>
            </w:r>
            <w:r>
              <w:rPr>
                <w:rFonts w:ascii="Times New Roman"/>
                <w:b w:val="false"/>
                <w:i w:val="false"/>
                <w:color w:val="000000"/>
                <w:sz w:val="20"/>
              </w:rPr>
              <w:t>
өзара іс-қимыл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w:t>
            </w:r>
            <w:r>
              <w:br/>
            </w:r>
            <w:r>
              <w:rPr>
                <w:rFonts w:ascii="Times New Roman"/>
                <w:b w:val="false"/>
                <w:i w:val="false"/>
                <w:color w:val="000000"/>
                <w:sz w:val="20"/>
              </w:rPr>
              <w:t>
прокуратурасының Құқықтық
</w:t>
            </w:r>
            <w:r>
              <w:br/>
            </w:r>
            <w:r>
              <w:rPr>
                <w:rFonts w:ascii="Times New Roman"/>
                <w:b w:val="false"/>
                <w:i w:val="false"/>
                <w:color w:val="000000"/>
                <w:sz w:val="20"/>
              </w:rPr>
              <w:t>
статистика және арнаулы есепке
</w:t>
            </w:r>
            <w:r>
              <w:br/>
            </w:r>
            <w:r>
              <w:rPr>
                <w:rFonts w:ascii="Times New Roman"/>
                <w:b w:val="false"/>
                <w:i w:val="false"/>
                <w:color w:val="000000"/>
                <w:sz w:val="20"/>
              </w:rPr>
              <w:t>
алу комитетінің ақпараттық
</w:t>
            </w:r>
            <w:r>
              <w:br/>
            </w:r>
            <w:r>
              <w:rPr>
                <w:rFonts w:ascii="Times New Roman"/>
                <w:b w:val="false"/>
                <w:i w:val="false"/>
                <w:color w:val="000000"/>
                <w:sz w:val="20"/>
              </w:rPr>
              <w:t>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419 855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тұлғаның, қоғамның және
</w:t>
            </w:r>
            <w:r>
              <w:br/>
            </w:r>
            <w:r>
              <w:rPr>
                <w:rFonts w:ascii="Times New Roman"/>
                <w:b w:val="false"/>
                <w:i w:val="false"/>
                <w:color w:val="000000"/>
                <w:sz w:val="20"/>
              </w:rPr>
              <w:t>
мемлекеттің қауіпсіздігін
</w:t>
            </w:r>
            <w:r>
              <w:br/>
            </w:r>
            <w:r>
              <w:rPr>
                <w:rFonts w:ascii="Times New Roman"/>
                <w:b w:val="false"/>
                <w:i w:val="false"/>
                <w:color w:val="000000"/>
                <w:sz w:val="20"/>
              </w:rPr>
              <w:t>
қамтамасыз ету жөніндегі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81 094 253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Премьер-Министрінің Кеңсесі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505 754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органдарда
</w:t>
            </w:r>
            <w:r>
              <w:br/>
            </w:r>
            <w:r>
              <w:rPr>
                <w:rFonts w:ascii="Times New Roman"/>
                <w:b w:val="false"/>
                <w:i w:val="false"/>
                <w:color w:val="000000"/>
                <w:sz w:val="20"/>
              </w:rPr>
              <w:t>
ақпараттық қауіпсіздікті
</w:t>
            </w:r>
            <w:r>
              <w:br/>
            </w:r>
            <w:r>
              <w:rPr>
                <w:rFonts w:ascii="Times New Roman"/>
                <w:b w:val="false"/>
                <w:i w:val="false"/>
                <w:color w:val="000000"/>
                <w:sz w:val="20"/>
              </w:rPr>
              <w:t>
ұйымдастыру және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91 600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органдарда
</w:t>
            </w:r>
            <w:r>
              <w:br/>
            </w:r>
            <w:r>
              <w:rPr>
                <w:rFonts w:ascii="Times New Roman"/>
                <w:b w:val="false"/>
                <w:i w:val="false"/>
                <w:color w:val="000000"/>
                <w:sz w:val="20"/>
              </w:rPr>
              <w:t>
ақпаратты техникалық қорғауды
</w:t>
            </w:r>
            <w:r>
              <w:br/>
            </w:r>
            <w:r>
              <w:rPr>
                <w:rFonts w:ascii="Times New Roman"/>
                <w:b w:val="false"/>
                <w:i w:val="false"/>
                <w:color w:val="000000"/>
                <w:sz w:val="20"/>
              </w:rPr>
              <w:t>
ұйымдастыру жөніндегі орталық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68 628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қауіпсіздігі саласында
</w:t>
            </w:r>
            <w:r>
              <w:br/>
            </w:r>
            <w:r>
              <w:rPr>
                <w:rFonts w:ascii="Times New Roman"/>
                <w:b w:val="false"/>
                <w:i w:val="false"/>
                <w:color w:val="000000"/>
                <w:sz w:val="20"/>
              </w:rPr>
              <w:t>
мамандарды даярлау және
</w:t>
            </w:r>
            <w:r>
              <w:br/>
            </w:r>
            <w:r>
              <w:rPr>
                <w:rFonts w:ascii="Times New Roman"/>
                <w:b w:val="false"/>
                <w:i w:val="false"/>
                <w:color w:val="000000"/>
                <w:sz w:val="20"/>
              </w:rPr>
              <w:t>
біліктілігін арттыру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22 972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мекемелерді
</w:t>
            </w:r>
            <w:r>
              <w:br/>
            </w:r>
            <w:r>
              <w:rPr>
                <w:rFonts w:ascii="Times New Roman"/>
                <w:b w:val="false"/>
                <w:i w:val="false"/>
                <w:color w:val="000000"/>
                <w:sz w:val="20"/>
              </w:rPr>
              <w:t>
фельдъегерлік байланыспен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414 154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қауіпсіздік комитеті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77 591 279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қауіпсіздікті қамтамасыз
</w:t>
            </w:r>
            <w:r>
              <w:br/>
            </w:r>
            <w:r>
              <w:rPr>
                <w:rFonts w:ascii="Times New Roman"/>
                <w:b w:val="false"/>
                <w:i w:val="false"/>
                <w:color w:val="000000"/>
                <w:sz w:val="20"/>
              </w:rPr>
              <w:t>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67 346 497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қауіпсіздік жүйесін
</w:t>
            </w:r>
            <w:r>
              <w:br/>
            </w:r>
            <w:r>
              <w:rPr>
                <w:rFonts w:ascii="Times New Roman"/>
                <w:b w:val="false"/>
                <w:i w:val="false"/>
                <w:color w:val="000000"/>
                <w:sz w:val="20"/>
              </w:rPr>
              <w:t>
дамыту бағдарламасы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10 244 782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Күзет қызметі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2 997 220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Мемлекеттер басшылары мен
</w:t>
            </w:r>
            <w:r>
              <w:br/>
            </w:r>
            <w:r>
              <w:rPr>
                <w:rFonts w:ascii="Times New Roman"/>
                <w:b w:val="false"/>
                <w:i w:val="false"/>
                <w:color w:val="000000"/>
                <w:sz w:val="20"/>
              </w:rPr>
              <w:t>
жекелеген лауазымды адамдардың
</w:t>
            </w:r>
            <w:r>
              <w:br/>
            </w:r>
            <w:r>
              <w:rPr>
                <w:rFonts w:ascii="Times New Roman"/>
                <w:b w:val="false"/>
                <w:i w:val="false"/>
                <w:color w:val="000000"/>
                <w:sz w:val="20"/>
              </w:rPr>
              <w:t>
қауiпсiздiгiн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2 997 220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22 032 051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Әділет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22 032 051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Сотталғандарды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14 464 449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w:t>
            </w:r>
            <w:r>
              <w:br/>
            </w:r>
            <w:r>
              <w:rPr>
                <w:rFonts w:ascii="Times New Roman"/>
                <w:b w:val="false"/>
                <w:i w:val="false"/>
                <w:color w:val="000000"/>
                <w:sz w:val="20"/>
              </w:rPr>
              <w:t>
объектілерін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3 705 420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мекемелерінде ЖҚТБ
</w:t>
            </w:r>
            <w:r>
              <w:br/>
            </w:r>
            <w:r>
              <w:rPr>
                <w:rFonts w:ascii="Times New Roman"/>
                <w:b w:val="false"/>
                <w:i w:val="false"/>
                <w:color w:val="000000"/>
                <w:sz w:val="20"/>
              </w:rPr>
              <w:t>
індетіне қарсы іс-қимыл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Тергеу-қамауға алынған
</w:t>
            </w:r>
            <w:r>
              <w:br/>
            </w:r>
            <w:r>
              <w:rPr>
                <w:rFonts w:ascii="Times New Roman"/>
                <w:b w:val="false"/>
                <w:i w:val="false"/>
                <w:color w:val="000000"/>
                <w:sz w:val="20"/>
              </w:rPr>
              <w:t>
адамдарды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3 769 243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изоляторларында ЖҚТБ
</w:t>
            </w:r>
            <w:r>
              <w:br/>
            </w:r>
            <w:r>
              <w:rPr>
                <w:rFonts w:ascii="Times New Roman"/>
                <w:b w:val="false"/>
                <w:i w:val="false"/>
                <w:color w:val="000000"/>
                <w:sz w:val="20"/>
              </w:rPr>
              <w:t>
індетіне қарсы іс-қимыл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жазасын өтеген
</w:t>
            </w:r>
            <w:r>
              <w:br/>
            </w:r>
            <w:r>
              <w:rPr>
                <w:rFonts w:ascii="Times New Roman"/>
                <w:b w:val="false"/>
                <w:i w:val="false"/>
                <w:color w:val="000000"/>
                <w:sz w:val="20"/>
              </w:rPr>
              <w:t>
адамдарды оңалтуды ұйымдастыру
</w:t>
            </w:r>
            <w:r>
              <w:br/>
            </w:r>
            <w:r>
              <w:rPr>
                <w:rFonts w:ascii="Times New Roman"/>
                <w:b w:val="false"/>
                <w:i w:val="false"/>
                <w:color w:val="000000"/>
                <w:sz w:val="20"/>
              </w:rPr>
              <w:t>
және жүзеге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88 614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және қауіпсіздік
</w:t>
            </w:r>
            <w:r>
              <w:br/>
            </w:r>
            <w:r>
              <w:rPr>
                <w:rFonts w:ascii="Times New Roman"/>
                <w:b w:val="false"/>
                <w:i w:val="false"/>
                <w:color w:val="000000"/>
                <w:sz w:val="20"/>
              </w:rPr>
              <w:t>
саласындағы басқа да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16 973 015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253 982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Мәліметтер берудің спутниктік
</w:t>
            </w:r>
            <w:r>
              <w:br/>
            </w:r>
            <w:r>
              <w:rPr>
                <w:rFonts w:ascii="Times New Roman"/>
                <w:b w:val="false"/>
                <w:i w:val="false"/>
                <w:color w:val="000000"/>
                <w:sz w:val="20"/>
              </w:rPr>
              <w:t>
желісі мен телефонияны жаңғырту
</w:t>
            </w:r>
            <w:r>
              <w:br/>
            </w:r>
            <w:r>
              <w:rPr>
                <w:rFonts w:ascii="Times New Roman"/>
                <w:b w:val="false"/>
                <w:i w:val="false"/>
                <w:color w:val="000000"/>
                <w:sz w:val="20"/>
              </w:rPr>
              <w:t>
және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253 982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Әділет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16 520 465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қызметін құқықтық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8 482 079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2 097 687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2 996 445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20 141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149 619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105 111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1 588 445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w:t>
            </w:r>
            <w:r>
              <w:br/>
            </w:r>
            <w:r>
              <w:rPr>
                <w:rFonts w:ascii="Times New Roman"/>
                <w:b w:val="false"/>
                <w:i w:val="false"/>
                <w:color w:val="000000"/>
                <w:sz w:val="20"/>
              </w:rPr>
              <w:t>
комитетінің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255 946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жүйесінің
</w:t>
            </w:r>
            <w:r>
              <w:br/>
            </w:r>
            <w:r>
              <w:rPr>
                <w:rFonts w:ascii="Times New Roman"/>
                <w:b w:val="false"/>
                <w:i w:val="false"/>
                <w:color w:val="000000"/>
                <w:sz w:val="20"/>
              </w:rPr>
              <w:t>
аумақтық органдарының
</w:t>
            </w:r>
            <w:r>
              <w:br/>
            </w:r>
            <w:r>
              <w:rPr>
                <w:rFonts w:ascii="Times New Roman"/>
                <w:b w:val="false"/>
                <w:i w:val="false"/>
                <w:color w:val="000000"/>
                <w:sz w:val="20"/>
              </w:rPr>
              <w:t>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1 268 685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сараптамаларын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1 946 812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"жалғыз терезе"
</w:t>
            </w:r>
            <w:r>
              <w:br/>
            </w:r>
            <w:r>
              <w:rPr>
                <w:rFonts w:ascii="Times New Roman"/>
                <w:b w:val="false"/>
                <w:i w:val="false"/>
                <w:color w:val="000000"/>
                <w:sz w:val="20"/>
              </w:rPr>
              <w:t>
қағидаты бойынша қызмет
</w:t>
            </w:r>
            <w:r>
              <w:br/>
            </w:r>
            <w:r>
              <w:rPr>
                <w:rFonts w:ascii="Times New Roman"/>
                <w:b w:val="false"/>
                <w:i w:val="false"/>
                <w:color w:val="000000"/>
                <w:sz w:val="20"/>
              </w:rPr>
              <w:t>
көрсететін орталықтардың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5 950 287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 мәселелері бойынша
</w:t>
            </w:r>
            <w:r>
              <w:br/>
            </w:r>
            <w:r>
              <w:rPr>
                <w:rFonts w:ascii="Times New Roman"/>
                <w:b w:val="false"/>
                <w:i w:val="false"/>
                <w:color w:val="000000"/>
                <w:sz w:val="20"/>
              </w:rPr>
              <w:t>
ғылыми-зерттеу және
</w:t>
            </w:r>
            <w:r>
              <w:br/>
            </w:r>
            <w:r>
              <w:rPr>
                <w:rFonts w:ascii="Times New Roman"/>
                <w:b w:val="false"/>
                <w:i w:val="false"/>
                <w:color w:val="000000"/>
                <w:sz w:val="20"/>
              </w:rPr>
              <w:t>
сараптамалық орталық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53 495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Сыбайлас жемқорлыққа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пен діндердің
</w:t>
            </w:r>
            <w:r>
              <w:br/>
            </w:r>
            <w:r>
              <w:rPr>
                <w:rFonts w:ascii="Times New Roman"/>
                <w:b w:val="false"/>
                <w:i w:val="false"/>
                <w:color w:val="000000"/>
                <w:sz w:val="20"/>
              </w:rPr>
              <w:t>
халықаралық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67 964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w:t>
            </w:r>
            <w:r>
              <w:br/>
            </w:r>
            <w:r>
              <w:rPr>
                <w:rFonts w:ascii="Times New Roman"/>
                <w:b w:val="false"/>
                <w:i w:val="false"/>
                <w:color w:val="000000"/>
                <w:sz w:val="20"/>
              </w:rPr>
              <w:t>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Экономикалық қылмысқа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сыбайлас жемқорлыққа қарсы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күрес агенттігі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полициясы)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198 568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автоматтандырылған
</w:t>
            </w:r>
            <w:r>
              <w:br/>
            </w:r>
            <w:r>
              <w:rPr>
                <w:rFonts w:ascii="Times New Roman"/>
                <w:b w:val="false"/>
                <w:i w:val="false"/>
                <w:color w:val="000000"/>
                <w:sz w:val="20"/>
              </w:rPr>
              <w:t>
ақпараттық-телекоммуникациялық
</w:t>
            </w:r>
            <w:r>
              <w:br/>
            </w:r>
            <w:r>
              <w:rPr>
                <w:rFonts w:ascii="Times New Roman"/>
                <w:b w:val="false"/>
                <w:i w:val="false"/>
                <w:color w:val="000000"/>
                <w:sz w:val="20"/>
              </w:rPr>
              <w:t>
жүйені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185 434 433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17 405 392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Туризм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спорт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1 241 802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жөніндегі бiлiм беру
</w:t>
            </w:r>
            <w:r>
              <w:br/>
            </w:r>
            <w:r>
              <w:rPr>
                <w:rFonts w:ascii="Times New Roman"/>
                <w:b w:val="false"/>
                <w:i w:val="false"/>
                <w:color w:val="000000"/>
                <w:sz w:val="20"/>
              </w:rPr>
              <w:t>
объектiлерiн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Спортта дарындылық көрсеткен
</w:t>
            </w:r>
            <w:r>
              <w:br/>
            </w:r>
            <w:r>
              <w:rPr>
                <w:rFonts w:ascii="Times New Roman"/>
                <w:b w:val="false"/>
                <w:i w:val="false"/>
                <w:color w:val="000000"/>
                <w:sz w:val="20"/>
              </w:rPr>
              <w:t>
балаларды оқыту және тәрбиелеу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1 228 337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Спортта дарындылық көрсеткен
</w:t>
            </w:r>
            <w:r>
              <w:br/>
            </w:r>
            <w:r>
              <w:rPr>
                <w:rFonts w:ascii="Times New Roman"/>
                <w:b w:val="false"/>
                <w:i w:val="false"/>
                <w:color w:val="000000"/>
                <w:sz w:val="20"/>
              </w:rPr>
              <w:t>
балаларға арналған республика-
</w:t>
            </w:r>
            <w:r>
              <w:br/>
            </w:r>
            <w:r>
              <w:rPr>
                <w:rFonts w:ascii="Times New Roman"/>
                <w:b w:val="false"/>
                <w:i w:val="false"/>
                <w:color w:val="000000"/>
                <w:sz w:val="20"/>
              </w:rPr>
              <w:t>
лық мектеп-интернаттар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1 012 439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Олимпиадалық резерв және жоғары
</w:t>
            </w:r>
            <w:r>
              <w:br/>
            </w:r>
            <w:r>
              <w:rPr>
                <w:rFonts w:ascii="Times New Roman"/>
                <w:b w:val="false"/>
                <w:i w:val="false"/>
                <w:color w:val="000000"/>
                <w:sz w:val="20"/>
              </w:rPr>
              <w:t>
спорттық шеберлік мектептерiнiң
</w:t>
            </w:r>
            <w:r>
              <w:br/>
            </w:r>
            <w:r>
              <w:rPr>
                <w:rFonts w:ascii="Times New Roman"/>
                <w:b w:val="false"/>
                <w:i w:val="false"/>
                <w:color w:val="000000"/>
                <w:sz w:val="20"/>
              </w:rPr>
              <w:t>
жұмыс iстеуiн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215 898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Қорғаныс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275 147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мамандандырылған
</w:t>
            </w:r>
            <w:r>
              <w:br/>
            </w:r>
            <w:r>
              <w:rPr>
                <w:rFonts w:ascii="Times New Roman"/>
                <w:b w:val="false"/>
                <w:i w:val="false"/>
                <w:color w:val="000000"/>
                <w:sz w:val="20"/>
              </w:rPr>
              <w:t>
ұйымдарында жалпы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275 147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15 888 443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Дарынды балаларды оқыту және
</w:t>
            </w:r>
            <w:r>
              <w:br/>
            </w:r>
            <w:r>
              <w:rPr>
                <w:rFonts w:ascii="Times New Roman"/>
                <w:b w:val="false"/>
                <w:i w:val="false"/>
                <w:color w:val="000000"/>
                <w:sz w:val="20"/>
              </w:rPr>
              <w:t>
тәрбиелеу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1 652 116
</w:t>
            </w:r>
          </w:p>
        </w:tc>
      </w:tr>
      <w:tr>
        <w:trPr>
          <w:trHeight w:val="180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жаңадан іске
</w:t>
            </w:r>
            <w:r>
              <w:br/>
            </w:r>
            <w:r>
              <w:rPr>
                <w:rFonts w:ascii="Times New Roman"/>
                <w:b w:val="false"/>
                <w:i w:val="false"/>
                <w:color w:val="000000"/>
                <w:sz w:val="20"/>
              </w:rPr>
              <w:t>
қосылатын білім беру
</w:t>
            </w:r>
            <w:r>
              <w:br/>
            </w:r>
            <w:r>
              <w:rPr>
                <w:rFonts w:ascii="Times New Roman"/>
                <w:b w:val="false"/>
                <w:i w:val="false"/>
                <w:color w:val="000000"/>
                <w:sz w:val="20"/>
              </w:rPr>
              <w:t>
объектілерін ұстауға берілетін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1 848 195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бастауыш, негізгі
</w:t>
            </w:r>
            <w:r>
              <w:br/>
            </w:r>
            <w:r>
              <w:rPr>
                <w:rFonts w:ascii="Times New Roman"/>
                <w:b w:val="false"/>
                <w:i w:val="false"/>
                <w:color w:val="000000"/>
                <w:sz w:val="20"/>
              </w:rPr>
              <w:t>
орта және жалпы орта
</w:t>
            </w:r>
            <w:r>
              <w:br/>
            </w:r>
            <w:r>
              <w:rPr>
                <w:rFonts w:ascii="Times New Roman"/>
                <w:b w:val="false"/>
                <w:i w:val="false"/>
                <w:color w:val="000000"/>
                <w:sz w:val="20"/>
              </w:rPr>
              <w:t>
білім беретін мемлекеттік
</w:t>
            </w:r>
            <w:r>
              <w:br/>
            </w:r>
            <w:r>
              <w:rPr>
                <w:rFonts w:ascii="Times New Roman"/>
                <w:b w:val="false"/>
                <w:i w:val="false"/>
                <w:color w:val="000000"/>
                <w:sz w:val="20"/>
              </w:rPr>
              <w:t>
мекемелердегі физика, химия,
</w:t>
            </w:r>
            <w:r>
              <w:br/>
            </w:r>
            <w:r>
              <w:rPr>
                <w:rFonts w:ascii="Times New Roman"/>
                <w:b w:val="false"/>
                <w:i w:val="false"/>
                <w:color w:val="000000"/>
                <w:sz w:val="20"/>
              </w:rPr>
              <w:t>
биология кабинеттерін оқу
</w:t>
            </w:r>
            <w:r>
              <w:br/>
            </w:r>
            <w:r>
              <w:rPr>
                <w:rFonts w:ascii="Times New Roman"/>
                <w:b w:val="false"/>
                <w:i w:val="false"/>
                <w:color w:val="000000"/>
                <w:sz w:val="20"/>
              </w:rPr>
              <w:t>
жабдығымен жарақтандыруға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2 412 400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бастауыш, негізгі
</w:t>
            </w:r>
            <w:r>
              <w:br/>
            </w:r>
            <w:r>
              <w:rPr>
                <w:rFonts w:ascii="Times New Roman"/>
                <w:b w:val="false"/>
                <w:i w:val="false"/>
                <w:color w:val="000000"/>
                <w:sz w:val="20"/>
              </w:rPr>
              <w:t>
орта және жалпы орта
</w:t>
            </w:r>
            <w:r>
              <w:br/>
            </w:r>
            <w:r>
              <w:rPr>
                <w:rFonts w:ascii="Times New Roman"/>
                <w:b w:val="false"/>
                <w:i w:val="false"/>
                <w:color w:val="000000"/>
                <w:sz w:val="20"/>
              </w:rPr>
              <w:t>
білім беретін мемлекеттік
</w:t>
            </w:r>
            <w:r>
              <w:br/>
            </w:r>
            <w:r>
              <w:rPr>
                <w:rFonts w:ascii="Times New Roman"/>
                <w:b w:val="false"/>
                <w:i w:val="false"/>
                <w:color w:val="000000"/>
                <w:sz w:val="20"/>
              </w:rPr>
              <w:t>
мекемелерде лингафондық және
</w:t>
            </w:r>
            <w:r>
              <w:br/>
            </w:r>
            <w:r>
              <w:rPr>
                <w:rFonts w:ascii="Times New Roman"/>
                <w:b w:val="false"/>
                <w:i w:val="false"/>
                <w:color w:val="000000"/>
                <w:sz w:val="20"/>
              </w:rPr>
              <w:t>
мультимедиалық кабинеттер
</w:t>
            </w:r>
            <w:r>
              <w:br/>
            </w:r>
            <w:r>
              <w:rPr>
                <w:rFonts w:ascii="Times New Roman"/>
                <w:b w:val="false"/>
                <w:i w:val="false"/>
                <w:color w:val="000000"/>
                <w:sz w:val="20"/>
              </w:rPr>
              <w:t>
құруға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2 676 454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мемлекеттік білім
</w:t>
            </w:r>
            <w:r>
              <w:br/>
            </w:r>
            <w:r>
              <w:rPr>
                <w:rFonts w:ascii="Times New Roman"/>
                <w:b w:val="false"/>
                <w:i w:val="false"/>
                <w:color w:val="000000"/>
                <w:sz w:val="20"/>
              </w:rPr>
              <w:t>
беру саласында жүйесінде оқытудың жаңа технологияларын
</w:t>
            </w:r>
            <w:r>
              <w:br/>
            </w:r>
            <w:r>
              <w:rPr>
                <w:rFonts w:ascii="Times New Roman"/>
                <w:b w:val="false"/>
                <w:i w:val="false"/>
                <w:color w:val="000000"/>
                <w:sz w:val="20"/>
              </w:rPr>
              <w:t>
енгізуге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7 299 278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бастауыш, негізгі
</w:t>
            </w:r>
            <w:r>
              <w:br/>
            </w:r>
            <w:r>
              <w:rPr>
                <w:rFonts w:ascii="Times New Roman"/>
                <w:b w:val="false"/>
                <w:i w:val="false"/>
                <w:color w:val="000000"/>
                <w:sz w:val="20"/>
              </w:rPr>
              <w:t>
орта және жалпы орта білім
</w:t>
            </w:r>
            <w:r>
              <w:br/>
            </w:r>
            <w:r>
              <w:rPr>
                <w:rFonts w:ascii="Times New Roman"/>
                <w:b w:val="false"/>
                <w:i w:val="false"/>
                <w:color w:val="000000"/>
                <w:sz w:val="20"/>
              </w:rPr>
              <w:t>
берудің мемлекеттік жүйесіне
</w:t>
            </w:r>
            <w:r>
              <w:br/>
            </w:r>
            <w:r>
              <w:rPr>
                <w:rFonts w:ascii="Times New Roman"/>
                <w:b w:val="false"/>
                <w:i w:val="false"/>
                <w:color w:val="000000"/>
                <w:sz w:val="20"/>
              </w:rPr>
              <w:t>
интерактивті оқыту жүйесін
</w:t>
            </w:r>
            <w:r>
              <w:br/>
            </w:r>
            <w:r>
              <w:rPr>
                <w:rFonts w:ascii="Times New Roman"/>
                <w:b w:val="false"/>
                <w:i w:val="false"/>
                <w:color w:val="000000"/>
                <w:sz w:val="20"/>
              </w:rPr>
              <w:t>
енгізуге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7 299 278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3 146 997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535 436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w:t>
            </w:r>
            <w:r>
              <w:br/>
            </w:r>
            <w:r>
              <w:rPr>
                <w:rFonts w:ascii="Times New Roman"/>
                <w:b w:val="false"/>
                <w:i w:val="false"/>
                <w:color w:val="000000"/>
                <w:sz w:val="20"/>
              </w:rPr>
              <w:t>
білімнен кейінгі білім беру
</w:t>
            </w:r>
            <w:r>
              <w:br/>
            </w:r>
            <w:r>
              <w:rPr>
                <w:rFonts w:ascii="Times New Roman"/>
                <w:b w:val="false"/>
                <w:i w:val="false"/>
                <w:color w:val="000000"/>
                <w:sz w:val="20"/>
              </w:rPr>
              <w:t>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535 436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Туризм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спорт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401 269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w:t>
            </w:r>
            <w:r>
              <w:br/>
            </w:r>
            <w:r>
              <w:rPr>
                <w:rFonts w:ascii="Times New Roman"/>
                <w:b w:val="false"/>
                <w:i w:val="false"/>
                <w:color w:val="000000"/>
                <w:sz w:val="20"/>
              </w:rPr>
              <w:t>
білімнен кейінгі білім беру
</w:t>
            </w:r>
            <w:r>
              <w:br/>
            </w:r>
            <w:r>
              <w:rPr>
                <w:rFonts w:ascii="Times New Roman"/>
                <w:b w:val="false"/>
                <w:i w:val="false"/>
                <w:color w:val="000000"/>
                <w:sz w:val="20"/>
              </w:rPr>
              <w:t>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401 269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Қорғаныс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534 891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w:t>
            </w:r>
            <w:r>
              <w:br/>
            </w:r>
            <w:r>
              <w:rPr>
                <w:rFonts w:ascii="Times New Roman"/>
                <w:b w:val="false"/>
                <w:i w:val="false"/>
                <w:color w:val="000000"/>
                <w:sz w:val="20"/>
              </w:rPr>
              <w:t>
білімнен кейінгі білім беру
</w:t>
            </w:r>
            <w:r>
              <w:br/>
            </w:r>
            <w:r>
              <w:rPr>
                <w:rFonts w:ascii="Times New Roman"/>
                <w:b w:val="false"/>
                <w:i w:val="false"/>
                <w:color w:val="000000"/>
                <w:sz w:val="20"/>
              </w:rPr>
              <w:t>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Әділет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200 789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w:t>
            </w:r>
            <w:r>
              <w:br/>
            </w:r>
            <w:r>
              <w:rPr>
                <w:rFonts w:ascii="Times New Roman"/>
                <w:b w:val="false"/>
                <w:i w:val="false"/>
                <w:color w:val="000000"/>
                <w:sz w:val="20"/>
              </w:rPr>
              <w:t>
білімнен кейінгі білім беру
</w:t>
            </w:r>
            <w:r>
              <w:br/>
            </w:r>
            <w:r>
              <w:rPr>
                <w:rFonts w:ascii="Times New Roman"/>
                <w:b w:val="false"/>
                <w:i w:val="false"/>
                <w:color w:val="000000"/>
                <w:sz w:val="20"/>
              </w:rPr>
              <w:t>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200 789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1 161 172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w:t>
            </w:r>
            <w:r>
              <w:br/>
            </w:r>
            <w:r>
              <w:rPr>
                <w:rFonts w:ascii="Times New Roman"/>
                <w:b w:val="false"/>
                <w:i w:val="false"/>
                <w:color w:val="000000"/>
                <w:sz w:val="20"/>
              </w:rPr>
              <w:t>
білімнен кейінгі білім беру
</w:t>
            </w:r>
            <w:r>
              <w:br/>
            </w:r>
            <w:r>
              <w:rPr>
                <w:rFonts w:ascii="Times New Roman"/>
                <w:b w:val="false"/>
                <w:i w:val="false"/>
                <w:color w:val="000000"/>
                <w:sz w:val="20"/>
              </w:rPr>
              <w:t>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968 366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жергілікті атқарушы
</w:t>
            </w:r>
            <w:r>
              <w:br/>
            </w:r>
            <w:r>
              <w:rPr>
                <w:rFonts w:ascii="Times New Roman"/>
                <w:b w:val="false"/>
                <w:i w:val="false"/>
                <w:color w:val="000000"/>
                <w:sz w:val="20"/>
              </w:rPr>
              <w:t>
органдардың мемлекеттік
</w:t>
            </w:r>
            <w:r>
              <w:br/>
            </w:r>
            <w:r>
              <w:rPr>
                <w:rFonts w:ascii="Times New Roman"/>
                <w:b w:val="false"/>
                <w:i w:val="false"/>
                <w:color w:val="000000"/>
                <w:sz w:val="20"/>
              </w:rPr>
              <w:t>
тапсырысы негізінде техникалық
</w:t>
            </w:r>
            <w:r>
              <w:br/>
            </w:r>
            <w:r>
              <w:rPr>
                <w:rFonts w:ascii="Times New Roman"/>
                <w:b w:val="false"/>
                <w:i w:val="false"/>
                <w:color w:val="000000"/>
                <w:sz w:val="20"/>
              </w:rPr>
              <w:t>
және кәсіптік, орта білімнен
</w:t>
            </w:r>
            <w:r>
              <w:br/>
            </w:r>
            <w:r>
              <w:rPr>
                <w:rFonts w:ascii="Times New Roman"/>
                <w:b w:val="false"/>
                <w:i w:val="false"/>
                <w:color w:val="000000"/>
                <w:sz w:val="20"/>
              </w:rPr>
              <w:t>
кейінгі білім беру ұйымдарында
</w:t>
            </w:r>
            <w:r>
              <w:br/>
            </w:r>
            <w:r>
              <w:rPr>
                <w:rFonts w:ascii="Times New Roman"/>
                <w:b w:val="false"/>
                <w:i w:val="false"/>
                <w:color w:val="000000"/>
                <w:sz w:val="20"/>
              </w:rPr>
              <w:t>
оқитындардың стипендияларын
</w:t>
            </w:r>
            <w:r>
              <w:br/>
            </w:r>
            <w:r>
              <w:rPr>
                <w:rFonts w:ascii="Times New Roman"/>
                <w:b w:val="false"/>
                <w:i w:val="false"/>
                <w:color w:val="000000"/>
                <w:sz w:val="20"/>
              </w:rPr>
              <w:t>
төлеуге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192 806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313 440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w:t>
            </w:r>
            <w:r>
              <w:br/>
            </w:r>
            <w:r>
              <w:rPr>
                <w:rFonts w:ascii="Times New Roman"/>
                <w:b w:val="false"/>
                <w:i w:val="false"/>
                <w:color w:val="000000"/>
                <w:sz w:val="20"/>
              </w:rPr>
              <w:t>
білімнен кейінгі білім беру
</w:t>
            </w:r>
            <w:r>
              <w:br/>
            </w:r>
            <w:r>
              <w:rPr>
                <w:rFonts w:ascii="Times New Roman"/>
                <w:b w:val="false"/>
                <w:i w:val="false"/>
                <w:color w:val="000000"/>
                <w:sz w:val="20"/>
              </w:rPr>
              <w:t>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281 001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жергілікті атқарушы
</w:t>
            </w:r>
            <w:r>
              <w:br/>
            </w:r>
            <w:r>
              <w:rPr>
                <w:rFonts w:ascii="Times New Roman"/>
                <w:b w:val="false"/>
                <w:i w:val="false"/>
                <w:color w:val="000000"/>
                <w:sz w:val="20"/>
              </w:rPr>
              <w:t>
органдардың мемлекеттік білім беру тапсырысы негізінде
</w:t>
            </w:r>
            <w:r>
              <w:br/>
            </w:r>
            <w:r>
              <w:rPr>
                <w:rFonts w:ascii="Times New Roman"/>
                <w:b w:val="false"/>
                <w:i w:val="false"/>
                <w:color w:val="000000"/>
                <w:sz w:val="20"/>
              </w:rPr>
              <w:t>
техникалық және кәсіптік, орта
</w:t>
            </w:r>
            <w:r>
              <w:br/>
            </w:r>
            <w:r>
              <w:rPr>
                <w:rFonts w:ascii="Times New Roman"/>
                <w:b w:val="false"/>
                <w:i w:val="false"/>
                <w:color w:val="000000"/>
                <w:sz w:val="20"/>
              </w:rPr>
              <w:t>
білімнен кейінгі білім беру
</w:t>
            </w:r>
            <w:r>
              <w:br/>
            </w:r>
            <w:r>
              <w:rPr>
                <w:rFonts w:ascii="Times New Roman"/>
                <w:b w:val="false"/>
                <w:i w:val="false"/>
                <w:color w:val="000000"/>
                <w:sz w:val="20"/>
              </w:rPr>
              <w:t>
ұйымдарында оқитындардың
</w:t>
            </w:r>
            <w:r>
              <w:br/>
            </w:r>
            <w:r>
              <w:rPr>
                <w:rFonts w:ascii="Times New Roman"/>
                <w:b w:val="false"/>
                <w:i w:val="false"/>
                <w:color w:val="000000"/>
                <w:sz w:val="20"/>
              </w:rPr>
              <w:t>
стипендияларын төлеуге берілетін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32 439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Мамандарды қайта даярлау және
</w:t>
            </w:r>
            <w:r>
              <w:br/>
            </w:r>
            <w:r>
              <w:rPr>
                <w:rFonts w:ascii="Times New Roman"/>
                <w:b w:val="false"/>
                <w:i w:val="false"/>
                <w:color w:val="000000"/>
                <w:sz w:val="20"/>
              </w:rPr>
              <w:t>
біліктілікті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2 300 053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130 969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w:t>
            </w:r>
            <w:r>
              <w:br/>
            </w:r>
            <w:r>
              <w:rPr>
                <w:rFonts w:ascii="Times New Roman"/>
                <w:b w:val="false"/>
                <w:i w:val="false"/>
                <w:color w:val="000000"/>
                <w:sz w:val="20"/>
              </w:rPr>
              <w:t>
және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130 969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Мәдениет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ақпарат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18 520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мәдениет ұйымдары
</w:t>
            </w:r>
            <w:r>
              <w:br/>
            </w:r>
            <w:r>
              <w:rPr>
                <w:rFonts w:ascii="Times New Roman"/>
                <w:b w:val="false"/>
                <w:i w:val="false"/>
                <w:color w:val="000000"/>
                <w:sz w:val="20"/>
              </w:rPr>
              <w:t>
кадрларының бiлiктiлiгiн
</w:t>
            </w:r>
            <w:r>
              <w:br/>
            </w:r>
            <w:r>
              <w:rPr>
                <w:rFonts w:ascii="Times New Roman"/>
                <w:b w:val="false"/>
                <w:i w:val="false"/>
                <w:color w:val="000000"/>
                <w:sz w:val="20"/>
              </w:rPr>
              <w:t>
арттыру және оларды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Экономика және бюджеттік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жоспарлау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163 772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саласындағы басшы
</w:t>
            </w:r>
            <w:r>
              <w:br/>
            </w:r>
            <w:r>
              <w:rPr>
                <w:rFonts w:ascii="Times New Roman"/>
                <w:b w:val="false"/>
                <w:i w:val="false"/>
                <w:color w:val="000000"/>
                <w:sz w:val="20"/>
              </w:rPr>
              <w:t>
қызметкерлер мен менеджерлердің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163 772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Әділет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52 006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w:t>
            </w:r>
            <w:r>
              <w:br/>
            </w:r>
            <w:r>
              <w:rPr>
                <w:rFonts w:ascii="Times New Roman"/>
                <w:b w:val="false"/>
                <w:i w:val="false"/>
                <w:color w:val="000000"/>
                <w:sz w:val="20"/>
              </w:rPr>
              <w:t>
және оларды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139 053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w:t>
            </w:r>
            <w:r>
              <w:br/>
            </w:r>
            <w:r>
              <w:rPr>
                <w:rFonts w:ascii="Times New Roman"/>
                <w:b w:val="false"/>
                <w:i w:val="false"/>
                <w:color w:val="000000"/>
                <w:sz w:val="20"/>
              </w:rPr>
              <w:t>
ұйымдарындағы кадрлардың
</w:t>
            </w:r>
            <w:r>
              <w:br/>
            </w:r>
            <w:r>
              <w:rPr>
                <w:rFonts w:ascii="Times New Roman"/>
                <w:b w:val="false"/>
                <w:i w:val="false"/>
                <w:color w:val="000000"/>
                <w:sz w:val="20"/>
              </w:rPr>
              <w:t>
бiлiктiлiгiн арттыру және
</w:t>
            </w:r>
            <w:r>
              <w:br/>
            </w:r>
            <w:r>
              <w:rPr>
                <w:rFonts w:ascii="Times New Roman"/>
                <w:b w:val="false"/>
                <w:i w:val="false"/>
                <w:color w:val="000000"/>
                <w:sz w:val="20"/>
              </w:rPr>
              <w:t>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139 053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1 016 051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денсаулық сақтау
</w:t>
            </w:r>
            <w:r>
              <w:br/>
            </w:r>
            <w:r>
              <w:rPr>
                <w:rFonts w:ascii="Times New Roman"/>
                <w:b w:val="false"/>
                <w:i w:val="false"/>
                <w:color w:val="000000"/>
                <w:sz w:val="20"/>
              </w:rPr>
              <w:t>
ұйымдары кадрларының
</w:t>
            </w:r>
            <w:r>
              <w:br/>
            </w:r>
            <w:r>
              <w:rPr>
                <w:rFonts w:ascii="Times New Roman"/>
                <w:b w:val="false"/>
                <w:i w:val="false"/>
                <w:color w:val="000000"/>
                <w:sz w:val="20"/>
              </w:rPr>
              <w:t>
біліктілігін арттыру және қайта
</w:t>
            </w:r>
            <w:r>
              <w:br/>
            </w:r>
            <w:r>
              <w:rPr>
                <w:rFonts w:ascii="Times New Roman"/>
                <w:b w:val="false"/>
                <w:i w:val="false"/>
                <w:color w:val="000000"/>
                <w:sz w:val="20"/>
              </w:rPr>
              <w:t>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1 016 051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Мемлекеттiк қызмет iстерi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агенттiгi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771 192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w:t>
            </w:r>
            <w:r>
              <w:br/>
            </w:r>
            <w:r>
              <w:rPr>
                <w:rFonts w:ascii="Times New Roman"/>
                <w:b w:val="false"/>
                <w:i w:val="false"/>
                <w:color w:val="000000"/>
                <w:sz w:val="20"/>
              </w:rPr>
              <w:t>
даярлау, қайта даярлау және
</w:t>
            </w:r>
            <w:r>
              <w:br/>
            </w:r>
            <w:r>
              <w:rPr>
                <w:rFonts w:ascii="Times New Roman"/>
                <w:b w:val="false"/>
                <w:i w:val="false"/>
                <w:color w:val="000000"/>
                <w:sz w:val="20"/>
              </w:rPr>
              <w:t>
бiлiктiлiгiн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8 490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Дәрігерлерді шетелдерде қайта
</w:t>
            </w:r>
            <w:r>
              <w:br/>
            </w:r>
            <w:r>
              <w:rPr>
                <w:rFonts w:ascii="Times New Roman"/>
                <w:b w:val="false"/>
                <w:i w:val="false"/>
                <w:color w:val="000000"/>
                <w:sz w:val="20"/>
              </w:rPr>
              <w:t>
даярлау және мамандандыру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w:t>
            </w:r>
            <w:r>
              <w:br/>
            </w:r>
            <w:r>
              <w:rPr>
                <w:rFonts w:ascii="Times New Roman"/>
                <w:b w:val="false"/>
                <w:i w:val="false"/>
                <w:color w:val="000000"/>
                <w:sz w:val="20"/>
              </w:rPr>
              <w:t>
кейін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68 335 673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Ішкi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iстер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2 508 719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білімі бар
</w:t>
            </w:r>
            <w:r>
              <w:br/>
            </w:r>
            <w:r>
              <w:rPr>
                <w:rFonts w:ascii="Times New Roman"/>
                <w:b w:val="false"/>
                <w:i w:val="false"/>
                <w:color w:val="000000"/>
                <w:sz w:val="20"/>
              </w:rPr>
              <w:t>
мамандарды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2 508 719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Төтенше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жағдайлар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339 285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білімі бар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339 285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Қорғаныс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4 943 271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w:t>
            </w:r>
            <w:r>
              <w:br/>
            </w:r>
            <w:r>
              <w:rPr>
                <w:rFonts w:ascii="Times New Roman"/>
                <w:b w:val="false"/>
                <w:i w:val="false"/>
                <w:color w:val="000000"/>
                <w:sz w:val="20"/>
              </w:rPr>
              <w:t>
кейінгі кәсіптік білімі бар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4 943 271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шаруашылығы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62 210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саласындағы
</w:t>
            </w:r>
            <w:r>
              <w:br/>
            </w:r>
            <w:r>
              <w:rPr>
                <w:rFonts w:ascii="Times New Roman"/>
                <w:b w:val="false"/>
                <w:i w:val="false"/>
                <w:color w:val="000000"/>
                <w:sz w:val="20"/>
              </w:rPr>
              <w:t>
білім беру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62 210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Әділет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390 954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білімді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390 954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52 946 951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w:t>
            </w:r>
            <w:r>
              <w:br/>
            </w:r>
            <w:r>
              <w:rPr>
                <w:rFonts w:ascii="Times New Roman"/>
                <w:b w:val="false"/>
                <w:i w:val="false"/>
                <w:color w:val="000000"/>
                <w:sz w:val="20"/>
              </w:rPr>
              <w:t>
кейінгі кәсіптік білімі бар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52 946 951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гранты
</w:t>
            </w:r>
            <w:r>
              <w:br/>
            </w:r>
            <w:r>
              <w:rPr>
                <w:rFonts w:ascii="Times New Roman"/>
                <w:b w:val="false"/>
                <w:i w:val="false"/>
                <w:color w:val="000000"/>
                <w:sz w:val="20"/>
              </w:rPr>
              <w:t>
бойынша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22 611 284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орындарының
</w:t>
            </w:r>
            <w:r>
              <w:br/>
            </w:r>
            <w:r>
              <w:rPr>
                <w:rFonts w:ascii="Times New Roman"/>
                <w:b w:val="false"/>
                <w:i w:val="false"/>
                <w:color w:val="000000"/>
                <w:sz w:val="20"/>
              </w:rPr>
              <w:t>
студенттерін стипендиямен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6 939 620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және ғылыми-педагогика-
</w:t>
            </w:r>
            <w:r>
              <w:br/>
            </w:r>
            <w:r>
              <w:rPr>
                <w:rFonts w:ascii="Times New Roman"/>
                <w:b w:val="false"/>
                <w:i w:val="false"/>
                <w:color w:val="000000"/>
                <w:sz w:val="20"/>
              </w:rPr>
              <w:t>
лық кадрлар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2 359 972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және ғылыми-педагогика-
</w:t>
            </w:r>
            <w:r>
              <w:br/>
            </w:r>
            <w:r>
              <w:rPr>
                <w:rFonts w:ascii="Times New Roman"/>
                <w:b w:val="false"/>
                <w:i w:val="false"/>
                <w:color w:val="000000"/>
                <w:sz w:val="20"/>
              </w:rPr>
              <w:t>
лық кадрларды стипендиямен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1 578 162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атындағы Қазақ
</w:t>
            </w:r>
            <w:r>
              <w:br/>
            </w:r>
            <w:r>
              <w:rPr>
                <w:rFonts w:ascii="Times New Roman"/>
                <w:b w:val="false"/>
                <w:i w:val="false"/>
                <w:color w:val="000000"/>
                <w:sz w:val="20"/>
              </w:rPr>
              <w:t>
ұлттық консерваториясында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572 433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w:t>
            </w:r>
            <w:r>
              <w:br/>
            </w:r>
            <w:r>
              <w:rPr>
                <w:rFonts w:ascii="Times New Roman"/>
                <w:b w:val="false"/>
                <w:i w:val="false"/>
                <w:color w:val="000000"/>
                <w:sz w:val="20"/>
              </w:rPr>
              <w:t>
және ғылым министрлігі жоғары
</w:t>
            </w:r>
            <w:r>
              <w:br/>
            </w:r>
            <w:r>
              <w:rPr>
                <w:rFonts w:ascii="Times New Roman"/>
                <w:b w:val="false"/>
                <w:i w:val="false"/>
                <w:color w:val="000000"/>
                <w:sz w:val="20"/>
              </w:rPr>
              <w:t>
оқу орындарының әскери
</w:t>
            </w:r>
            <w:r>
              <w:br/>
            </w:r>
            <w:r>
              <w:rPr>
                <w:rFonts w:ascii="Times New Roman"/>
                <w:b w:val="false"/>
                <w:i w:val="false"/>
                <w:color w:val="000000"/>
                <w:sz w:val="20"/>
              </w:rPr>
              <w:t>
кафедраларында запастағы
</w:t>
            </w:r>
            <w:r>
              <w:br/>
            </w:r>
            <w:r>
              <w:rPr>
                <w:rFonts w:ascii="Times New Roman"/>
                <w:b w:val="false"/>
                <w:i w:val="false"/>
                <w:color w:val="000000"/>
                <w:sz w:val="20"/>
              </w:rPr>
              <w:t>
офицерлер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605 384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бағдарламасы
</w:t>
            </w:r>
            <w:r>
              <w:br/>
            </w:r>
            <w:r>
              <w:rPr>
                <w:rFonts w:ascii="Times New Roman"/>
                <w:b w:val="false"/>
                <w:i w:val="false"/>
                <w:color w:val="000000"/>
                <w:sz w:val="20"/>
              </w:rPr>
              <w:t>
шеңберінде шетелдегі жоғары оқу
</w:t>
            </w:r>
            <w:r>
              <w:br/>
            </w:r>
            <w:r>
              <w:rPr>
                <w:rFonts w:ascii="Times New Roman"/>
                <w:b w:val="false"/>
                <w:i w:val="false"/>
                <w:color w:val="000000"/>
                <w:sz w:val="20"/>
              </w:rPr>
              <w:t>
орындарында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15 984 322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жоғары оқу
</w:t>
            </w:r>
            <w:r>
              <w:br/>
            </w:r>
            <w:r>
              <w:rPr>
                <w:rFonts w:ascii="Times New Roman"/>
                <w:b w:val="false"/>
                <w:i w:val="false"/>
                <w:color w:val="000000"/>
                <w:sz w:val="20"/>
              </w:rPr>
              <w:t>
орындарын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871 431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және жоғары оқу
</w:t>
            </w:r>
            <w:r>
              <w:br/>
            </w:r>
            <w:r>
              <w:rPr>
                <w:rFonts w:ascii="Times New Roman"/>
                <w:b w:val="false"/>
                <w:i w:val="false"/>
                <w:color w:val="000000"/>
                <w:sz w:val="20"/>
              </w:rPr>
              <w:t>
орнынан кейінгі кәсіптік
</w:t>
            </w:r>
            <w:r>
              <w:br/>
            </w:r>
            <w:r>
              <w:rPr>
                <w:rFonts w:ascii="Times New Roman"/>
                <w:b w:val="false"/>
                <w:i w:val="false"/>
                <w:color w:val="000000"/>
                <w:sz w:val="20"/>
              </w:rPr>
              <w:t>
білімді мамандар даярлау үшін
</w:t>
            </w:r>
            <w:r>
              <w:br/>
            </w:r>
            <w:r>
              <w:rPr>
                <w:rFonts w:ascii="Times New Roman"/>
                <w:b w:val="false"/>
                <w:i w:val="false"/>
                <w:color w:val="000000"/>
                <w:sz w:val="20"/>
              </w:rPr>
              <w:t>
Қазақстанның жоғары оқу орындары
</w:t>
            </w:r>
            <w:r>
              <w:br/>
            </w:r>
            <w:r>
              <w:rPr>
                <w:rFonts w:ascii="Times New Roman"/>
                <w:b w:val="false"/>
                <w:i w:val="false"/>
                <w:color w:val="000000"/>
                <w:sz w:val="20"/>
              </w:rPr>
              <w:t>
үшін шетелдік мамандарды
</w:t>
            </w:r>
            <w:r>
              <w:br/>
            </w:r>
            <w:r>
              <w:rPr>
                <w:rFonts w:ascii="Times New Roman"/>
                <w:b w:val="false"/>
                <w:i w:val="false"/>
                <w:color w:val="000000"/>
                <w:sz w:val="20"/>
              </w:rPr>
              <w:t>
(оқытушыларды, профессорларды) тарту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жоғары оқу орындарында
</w:t>
            </w:r>
            <w:r>
              <w:br/>
            </w:r>
            <w:r>
              <w:rPr>
                <w:rFonts w:ascii="Times New Roman"/>
                <w:b w:val="false"/>
                <w:i w:val="false"/>
                <w:color w:val="000000"/>
                <w:sz w:val="20"/>
              </w:rPr>
              <w:t>
мемлекеттік білім беру тапсырысы
</w:t>
            </w:r>
            <w:r>
              <w:br/>
            </w:r>
            <w:r>
              <w:rPr>
                <w:rFonts w:ascii="Times New Roman"/>
                <w:b w:val="false"/>
                <w:i w:val="false"/>
                <w:color w:val="000000"/>
                <w:sz w:val="20"/>
              </w:rPr>
              <w:t>
бойынша оқып жатқандар арасынан
</w:t>
            </w:r>
            <w:r>
              <w:br/>
            </w:r>
            <w:r>
              <w:rPr>
                <w:rFonts w:ascii="Times New Roman"/>
                <w:b w:val="false"/>
                <w:i w:val="false"/>
                <w:color w:val="000000"/>
                <w:sz w:val="20"/>
              </w:rPr>
              <w:t>
жастардың жол жүруіне өтемақы
</w:t>
            </w:r>
            <w:r>
              <w:br/>
            </w:r>
            <w:r>
              <w:rPr>
                <w:rFonts w:ascii="Times New Roman"/>
                <w:b w:val="false"/>
                <w:i w:val="false"/>
                <w:color w:val="000000"/>
                <w:sz w:val="20"/>
              </w:rPr>
              <w:t>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934 269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"Нұр-Мүбарак" ислам
</w:t>
            </w:r>
            <w:r>
              <w:br/>
            </w:r>
            <w:r>
              <w:rPr>
                <w:rFonts w:ascii="Times New Roman"/>
                <w:b w:val="false"/>
                <w:i w:val="false"/>
                <w:color w:val="000000"/>
                <w:sz w:val="20"/>
              </w:rPr>
              <w:t>
мәдениетінің Египет
</w:t>
            </w:r>
            <w:r>
              <w:br/>
            </w:r>
            <w:r>
              <w:rPr>
                <w:rFonts w:ascii="Times New Roman"/>
                <w:b w:val="false"/>
                <w:i w:val="false"/>
                <w:color w:val="000000"/>
                <w:sz w:val="20"/>
              </w:rPr>
              <w:t>
университетінде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6 819 850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w:t>
            </w:r>
            <w:r>
              <w:br/>
            </w:r>
            <w:r>
              <w:rPr>
                <w:rFonts w:ascii="Times New Roman"/>
                <w:b w:val="false"/>
                <w:i w:val="false"/>
                <w:color w:val="000000"/>
                <w:sz w:val="20"/>
              </w:rPr>
              <w:t>
кейінгі кәсіптік білімі бар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6 819 850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гранты
</w:t>
            </w:r>
            <w:r>
              <w:br/>
            </w:r>
            <w:r>
              <w:rPr>
                <w:rFonts w:ascii="Times New Roman"/>
                <w:b w:val="false"/>
                <w:i w:val="false"/>
                <w:color w:val="000000"/>
                <w:sz w:val="20"/>
              </w:rPr>
              <w:t>
бойынша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4 457 423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Денсаулық сақтау министрлігі
</w:t>
            </w:r>
            <w:r>
              <w:br/>
            </w:r>
            <w:r>
              <w:rPr>
                <w:rFonts w:ascii="Times New Roman"/>
                <w:b w:val="false"/>
                <w:i w:val="false"/>
                <w:color w:val="000000"/>
                <w:sz w:val="20"/>
              </w:rPr>
              <w:t>
жоғары оқу орындарының әскери
</w:t>
            </w:r>
            <w:r>
              <w:br/>
            </w:r>
            <w:r>
              <w:rPr>
                <w:rFonts w:ascii="Times New Roman"/>
                <w:b w:val="false"/>
                <w:i w:val="false"/>
                <w:color w:val="000000"/>
                <w:sz w:val="20"/>
              </w:rPr>
              <w:t>
кафедраларында запастағы
</w:t>
            </w:r>
            <w:r>
              <w:br/>
            </w:r>
            <w:r>
              <w:rPr>
                <w:rFonts w:ascii="Times New Roman"/>
                <w:b w:val="false"/>
                <w:i w:val="false"/>
                <w:color w:val="000000"/>
                <w:sz w:val="20"/>
              </w:rPr>
              <w:t>
офицерлер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39 792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орындарының
</w:t>
            </w:r>
            <w:r>
              <w:br/>
            </w:r>
            <w:r>
              <w:rPr>
                <w:rFonts w:ascii="Times New Roman"/>
                <w:b w:val="false"/>
                <w:i w:val="false"/>
                <w:color w:val="000000"/>
                <w:sz w:val="20"/>
              </w:rPr>
              <w:t>
студенттерін стипендиямен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1 031 818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102 273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кадрларды стипендиямен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172 742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жоғары оқу
</w:t>
            </w:r>
            <w:r>
              <w:br/>
            </w:r>
            <w:r>
              <w:rPr>
                <w:rFonts w:ascii="Times New Roman"/>
                <w:b w:val="false"/>
                <w:i w:val="false"/>
                <w:color w:val="000000"/>
                <w:sz w:val="20"/>
              </w:rPr>
              <w:t>
орындарын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382 927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Студенттердің жоғары оқу
</w:t>
            </w:r>
            <w:r>
              <w:br/>
            </w:r>
            <w:r>
              <w:rPr>
                <w:rFonts w:ascii="Times New Roman"/>
                <w:b w:val="false"/>
                <w:i w:val="false"/>
                <w:color w:val="000000"/>
                <w:sz w:val="20"/>
              </w:rPr>
              <w:t>
орындарында оқуды аяқтауы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орындарында оқу
</w:t>
            </w:r>
            <w:r>
              <w:br/>
            </w:r>
            <w:r>
              <w:rPr>
                <w:rFonts w:ascii="Times New Roman"/>
                <w:b w:val="false"/>
                <w:i w:val="false"/>
                <w:color w:val="000000"/>
                <w:sz w:val="20"/>
              </w:rPr>
              <w:t>
аяқтайтын студенттерді
</w:t>
            </w:r>
            <w:r>
              <w:br/>
            </w:r>
            <w:r>
              <w:rPr>
                <w:rFonts w:ascii="Times New Roman"/>
                <w:b w:val="false"/>
                <w:i w:val="false"/>
                <w:color w:val="000000"/>
                <w:sz w:val="20"/>
              </w:rPr>
              <w:t>
стипендиямен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жоғары оқу орындарында
</w:t>
            </w:r>
            <w:r>
              <w:br/>
            </w:r>
            <w:r>
              <w:rPr>
                <w:rFonts w:ascii="Times New Roman"/>
                <w:b w:val="false"/>
                <w:i w:val="false"/>
                <w:color w:val="000000"/>
                <w:sz w:val="20"/>
              </w:rPr>
              <w:t>
мемлекеттік білім беру
</w:t>
            </w:r>
            <w:r>
              <w:br/>
            </w:r>
            <w:r>
              <w:rPr>
                <w:rFonts w:ascii="Times New Roman"/>
                <w:b w:val="false"/>
                <w:i w:val="false"/>
                <w:color w:val="000000"/>
                <w:sz w:val="20"/>
              </w:rPr>
              <w:t>
тапсырысы бойынша оқып
</w:t>
            </w:r>
            <w:r>
              <w:br/>
            </w:r>
            <w:r>
              <w:rPr>
                <w:rFonts w:ascii="Times New Roman"/>
                <w:b w:val="false"/>
                <w:i w:val="false"/>
                <w:color w:val="000000"/>
                <w:sz w:val="20"/>
              </w:rPr>
              <w:t>
жатқандар арасынан жастардың
</w:t>
            </w:r>
            <w:r>
              <w:br/>
            </w:r>
            <w:r>
              <w:rPr>
                <w:rFonts w:ascii="Times New Roman"/>
                <w:b w:val="false"/>
                <w:i w:val="false"/>
                <w:color w:val="000000"/>
                <w:sz w:val="20"/>
              </w:rPr>
              <w:t>
жол жүруіне өтемақы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132 673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медициналық жоғары
</w:t>
            </w:r>
            <w:r>
              <w:br/>
            </w:r>
            <w:r>
              <w:rPr>
                <w:rFonts w:ascii="Times New Roman"/>
                <w:b w:val="false"/>
                <w:i w:val="false"/>
                <w:color w:val="000000"/>
                <w:sz w:val="20"/>
              </w:rPr>
              <w:t>
оқу орындарының жанынан
</w:t>
            </w:r>
            <w:r>
              <w:br/>
            </w:r>
            <w:r>
              <w:rPr>
                <w:rFonts w:ascii="Times New Roman"/>
                <w:b w:val="false"/>
                <w:i w:val="false"/>
                <w:color w:val="000000"/>
                <w:sz w:val="20"/>
              </w:rPr>
              <w:t>
оқу-клиникалық орталықтар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Экономикалық қылмысқа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сыбайлас жемқорлыққа қарсы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күрес агенттігі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полициясы)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321 962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білімі бар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321 962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Республикалық ұланы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2 471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білімі бар
</w:t>
            </w:r>
            <w:r>
              <w:br/>
            </w:r>
            <w:r>
              <w:rPr>
                <w:rFonts w:ascii="Times New Roman"/>
                <w:b w:val="false"/>
                <w:i w:val="false"/>
                <w:color w:val="000000"/>
                <w:sz w:val="20"/>
              </w:rPr>
              <w:t>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өзге де
</w:t>
            </w:r>
            <w:r>
              <w:br/>
            </w:r>
            <w:r>
              <w:rPr>
                <w:rFonts w:ascii="Times New Roman"/>
                <w:b w:val="false"/>
                <w:i w:val="false"/>
                <w:color w:val="000000"/>
                <w:sz w:val="20"/>
              </w:rPr>
              <w:t>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94 246 318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171 138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
</w:t>
            </w:r>
            <w:r>
              <w:br/>
            </w:r>
            <w:r>
              <w:rPr>
                <w:rFonts w:ascii="Times New Roman"/>
                <w:b w:val="false"/>
                <w:i w:val="false"/>
                <w:color w:val="000000"/>
                <w:sz w:val="20"/>
              </w:rPr>
              <w:t>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171 138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93 048 740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және ғылым саласындағы
</w:t>
            </w:r>
            <w:r>
              <w:br/>
            </w:r>
            <w:r>
              <w:rPr>
                <w:rFonts w:ascii="Times New Roman"/>
                <w:b w:val="false"/>
                <w:i w:val="false"/>
                <w:color w:val="000000"/>
                <w:sz w:val="20"/>
              </w:rPr>
              <w:t>
уәкілетті органның қызметін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1 628 372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657 460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органдарының
</w:t>
            </w:r>
            <w:r>
              <w:br/>
            </w:r>
            <w:r>
              <w:rPr>
                <w:rFonts w:ascii="Times New Roman"/>
                <w:b w:val="false"/>
                <w:i w:val="false"/>
                <w:color w:val="000000"/>
                <w:sz w:val="20"/>
              </w:rPr>
              <w:t>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349 569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86 366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кадрларды аттестациялау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орнының үздік
</w:t>
            </w:r>
            <w:r>
              <w:br/>
            </w:r>
            <w:r>
              <w:rPr>
                <w:rFonts w:ascii="Times New Roman"/>
                <w:b w:val="false"/>
                <w:i w:val="false"/>
                <w:color w:val="000000"/>
                <w:sz w:val="20"/>
              </w:rPr>
              <w:t>
оқытушысы" грантын табыс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473 466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Инновациялық жүйенің желілерін
</w:t>
            </w:r>
            <w:r>
              <w:br/>
            </w:r>
            <w:r>
              <w:rPr>
                <w:rFonts w:ascii="Times New Roman"/>
                <w:b w:val="false"/>
                <w:i w:val="false"/>
                <w:color w:val="000000"/>
                <w:sz w:val="20"/>
              </w:rPr>
              <w:t>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716 613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 сыртқы
</w:t>
            </w:r>
            <w:r>
              <w:br/>
            </w:r>
            <w:r>
              <w:rPr>
                <w:rFonts w:ascii="Times New Roman"/>
                <w:b w:val="false"/>
                <w:i w:val="false"/>
                <w:color w:val="000000"/>
                <w:sz w:val="20"/>
              </w:rPr>
              <w:t>
қарыздарды бірлесіп
</w:t>
            </w:r>
            <w:r>
              <w:br/>
            </w:r>
            <w:r>
              <w:rPr>
                <w:rFonts w:ascii="Times New Roman"/>
                <w:b w:val="false"/>
                <w:i w:val="false"/>
                <w:color w:val="000000"/>
                <w:sz w:val="20"/>
              </w:rPr>
              <w:t>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716 613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объектілерді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1 037 070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 үшін
</w:t>
            </w:r>
            <w:r>
              <w:br/>
            </w:r>
            <w:r>
              <w:rPr>
                <w:rFonts w:ascii="Times New Roman"/>
                <w:b w:val="false"/>
                <w:i w:val="false"/>
                <w:color w:val="000000"/>
                <w:sz w:val="20"/>
              </w:rPr>
              <w:t>
оқулықтар мен оқу-әдістемелік
</w:t>
            </w:r>
            <w:r>
              <w:br/>
            </w:r>
            <w:r>
              <w:rPr>
                <w:rFonts w:ascii="Times New Roman"/>
                <w:b w:val="false"/>
                <w:i w:val="false"/>
                <w:color w:val="000000"/>
                <w:sz w:val="20"/>
              </w:rPr>
              <w:t>
кешендерді әзірлеу және
</w:t>
            </w:r>
            <w:r>
              <w:br/>
            </w:r>
            <w:r>
              <w:rPr>
                <w:rFonts w:ascii="Times New Roman"/>
                <w:b w:val="false"/>
                <w:i w:val="false"/>
                <w:color w:val="000000"/>
                <w:sz w:val="20"/>
              </w:rPr>
              <w:t>
байқаудан өткізу, білім беру
</w:t>
            </w:r>
            <w:r>
              <w:br/>
            </w:r>
            <w:r>
              <w:rPr>
                <w:rFonts w:ascii="Times New Roman"/>
                <w:b w:val="false"/>
                <w:i w:val="false"/>
                <w:color w:val="000000"/>
                <w:sz w:val="20"/>
              </w:rPr>
              <w:t>
саласында қызмет көрсететін
</w:t>
            </w:r>
            <w:r>
              <w:br/>
            </w:r>
            <w:r>
              <w:rPr>
                <w:rFonts w:ascii="Times New Roman"/>
                <w:b w:val="false"/>
                <w:i w:val="false"/>
                <w:color w:val="000000"/>
                <w:sz w:val="20"/>
              </w:rPr>
              <w:t>
республикалық ұйымдар және
</w:t>
            </w:r>
            <w:r>
              <w:br/>
            </w:r>
            <w:r>
              <w:rPr>
                <w:rFonts w:ascii="Times New Roman"/>
                <w:b w:val="false"/>
                <w:i w:val="false"/>
                <w:color w:val="000000"/>
                <w:sz w:val="20"/>
              </w:rPr>
              <w:t>
шетелдегі қазақ диаспорасы үшін
</w:t>
            </w:r>
            <w:r>
              <w:br/>
            </w:r>
            <w:r>
              <w:rPr>
                <w:rFonts w:ascii="Times New Roman"/>
                <w:b w:val="false"/>
                <w:i w:val="false"/>
                <w:color w:val="000000"/>
                <w:sz w:val="20"/>
              </w:rPr>
              <w:t>
оқу әдебиетін шығару және жеткізу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151 299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мектеп
</w:t>
            </w:r>
            <w:r>
              <w:br/>
            </w:r>
            <w:r>
              <w:rPr>
                <w:rFonts w:ascii="Times New Roman"/>
                <w:b w:val="false"/>
                <w:i w:val="false"/>
                <w:color w:val="000000"/>
                <w:sz w:val="20"/>
              </w:rPr>
              <w:t>
олимпиадаларын, конкурстарды,
</w:t>
            </w:r>
            <w:r>
              <w:br/>
            </w:r>
            <w:r>
              <w:rPr>
                <w:rFonts w:ascii="Times New Roman"/>
                <w:b w:val="false"/>
                <w:i w:val="false"/>
                <w:color w:val="000000"/>
                <w:sz w:val="20"/>
              </w:rPr>
              <w:t>
республикалық маңызы бар
</w:t>
            </w:r>
            <w:r>
              <w:br/>
            </w:r>
            <w:r>
              <w:rPr>
                <w:rFonts w:ascii="Times New Roman"/>
                <w:b w:val="false"/>
                <w:i w:val="false"/>
                <w:color w:val="000000"/>
                <w:sz w:val="20"/>
              </w:rPr>
              <w:t>
мектептен тыс іс-шараларды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369 140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және ғылым
</w:t>
            </w:r>
            <w:r>
              <w:br/>
            </w:r>
            <w:r>
              <w:rPr>
                <w:rFonts w:ascii="Times New Roman"/>
                <w:b w:val="false"/>
                <w:i w:val="false"/>
                <w:color w:val="000000"/>
                <w:sz w:val="20"/>
              </w:rPr>
              <w:t>
объектілерін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10 240 845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білім беру
</w:t>
            </w:r>
            <w:r>
              <w:br/>
            </w:r>
            <w:r>
              <w:rPr>
                <w:rFonts w:ascii="Times New Roman"/>
                <w:b w:val="false"/>
                <w:i w:val="false"/>
                <w:color w:val="000000"/>
                <w:sz w:val="20"/>
              </w:rPr>
              <w:t>
объектілерін салуға және
</w:t>
            </w:r>
            <w:r>
              <w:br/>
            </w:r>
            <w:r>
              <w:rPr>
                <w:rFonts w:ascii="Times New Roman"/>
                <w:b w:val="false"/>
                <w:i w:val="false"/>
                <w:color w:val="000000"/>
                <w:sz w:val="20"/>
              </w:rPr>
              <w:t>
реконструкциялауға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69 638 475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148 831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пен өнер саласында
</w:t>
            </w:r>
            <w:r>
              <w:br/>
            </w:r>
            <w:r>
              <w:rPr>
                <w:rFonts w:ascii="Times New Roman"/>
                <w:b w:val="false"/>
                <w:i w:val="false"/>
                <w:color w:val="000000"/>
                <w:sz w:val="20"/>
              </w:rPr>
              <w:t>
үзіліссiз оқуды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1 869 977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жүйесін әдістемелік
</w:t>
            </w:r>
            <w:r>
              <w:br/>
            </w:r>
            <w:r>
              <w:rPr>
                <w:rFonts w:ascii="Times New Roman"/>
                <w:b w:val="false"/>
                <w:i w:val="false"/>
                <w:color w:val="000000"/>
                <w:sz w:val="20"/>
              </w:rPr>
              <w:t>
қамтамасыз ету және білім беру
</w:t>
            </w:r>
            <w:r>
              <w:br/>
            </w:r>
            <w:r>
              <w:rPr>
                <w:rFonts w:ascii="Times New Roman"/>
                <w:b w:val="false"/>
                <w:i w:val="false"/>
                <w:color w:val="000000"/>
                <w:sz w:val="20"/>
              </w:rPr>
              <w:t>
қызметтерінің сапасын талдау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676 796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w:t>
            </w:r>
            <w:r>
              <w:br/>
            </w:r>
            <w:r>
              <w:rPr>
                <w:rFonts w:ascii="Times New Roman"/>
                <w:b w:val="false"/>
                <w:i w:val="false"/>
                <w:color w:val="000000"/>
                <w:sz w:val="20"/>
              </w:rPr>
              <w:t>
бюджетіне және Алматы қаласының
</w:t>
            </w:r>
            <w:r>
              <w:br/>
            </w:r>
            <w:r>
              <w:rPr>
                <w:rFonts w:ascii="Times New Roman"/>
                <w:b w:val="false"/>
                <w:i w:val="false"/>
                <w:color w:val="000000"/>
                <w:sz w:val="20"/>
              </w:rPr>
              <w:t>
бюджетіне білім беру
</w:t>
            </w:r>
            <w:r>
              <w:br/>
            </w:r>
            <w:r>
              <w:rPr>
                <w:rFonts w:ascii="Times New Roman"/>
                <w:b w:val="false"/>
                <w:i w:val="false"/>
                <w:color w:val="000000"/>
                <w:sz w:val="20"/>
              </w:rPr>
              <w:t>
объектілерінің сейсмотұрақтылы-
</w:t>
            </w:r>
            <w:r>
              <w:br/>
            </w:r>
            <w:r>
              <w:rPr>
                <w:rFonts w:ascii="Times New Roman"/>
                <w:b w:val="false"/>
                <w:i w:val="false"/>
                <w:color w:val="000000"/>
                <w:sz w:val="20"/>
              </w:rPr>
              <w:t>
ғын күшейту үшін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3 037 369
</w:t>
            </w:r>
          </w:p>
        </w:tc>
      </w:tr>
      <w:tr>
        <w:trPr>
          <w:trHeight w:val="17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электрондық үкімет
</w:t>
            </w:r>
            <w:r>
              <w:br/>
            </w:r>
            <w:r>
              <w:rPr>
                <w:rFonts w:ascii="Times New Roman"/>
                <w:b w:val="false"/>
                <w:i w:val="false"/>
                <w:color w:val="000000"/>
                <w:sz w:val="20"/>
              </w:rPr>
              <w:t>
шеңберінде адами капиталды
</w:t>
            </w:r>
            <w:r>
              <w:br/>
            </w:r>
            <w:r>
              <w:rPr>
                <w:rFonts w:ascii="Times New Roman"/>
                <w:b w:val="false"/>
                <w:i w:val="false"/>
                <w:color w:val="000000"/>
                <w:sz w:val="20"/>
              </w:rPr>
              <w:t>
дамытуға берілетін нысаналы
</w:t>
            </w:r>
            <w:r>
              <w:br/>
            </w:r>
            <w:r>
              <w:rPr>
                <w:rFonts w:ascii="Times New Roman"/>
                <w:b w:val="false"/>
                <w:i w:val="false"/>
                <w:color w:val="000000"/>
                <w:sz w:val="20"/>
              </w:rPr>
              <w:t>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2 276 348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білдірілген агенттер
</w:t>
            </w:r>
            <w:r>
              <w:br/>
            </w:r>
            <w:r>
              <w:rPr>
                <w:rFonts w:ascii="Times New Roman"/>
                <w:b w:val="false"/>
                <w:i w:val="false"/>
                <w:color w:val="000000"/>
                <w:sz w:val="20"/>
              </w:rPr>
              <w:t>
қызметіне ақы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64 060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сапасын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794 303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саласындағы өзекті
</w:t>
            </w:r>
            <w:r>
              <w:br/>
            </w:r>
            <w:r>
              <w:rPr>
                <w:rFonts w:ascii="Times New Roman"/>
                <w:b w:val="false"/>
                <w:i w:val="false"/>
                <w:color w:val="000000"/>
                <w:sz w:val="20"/>
              </w:rPr>
              <w:t>
мәселелерді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есірткі
</w:t>
            </w:r>
            <w:r>
              <w:br/>
            </w:r>
            <w:r>
              <w:rPr>
                <w:rFonts w:ascii="Times New Roman"/>
                <w:b w:val="false"/>
                <w:i w:val="false"/>
                <w:color w:val="000000"/>
                <w:sz w:val="20"/>
              </w:rPr>
              <w:t>
бизнесіне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1 026 440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
</w:t>
            </w:r>
            <w:r>
              <w:br/>
            </w:r>
            <w:r>
              <w:rPr>
                <w:rFonts w:ascii="Times New Roman"/>
                <w:b w:val="false"/>
                <w:i w:val="false"/>
                <w:color w:val="000000"/>
                <w:sz w:val="20"/>
              </w:rPr>
              <w:t>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1 026 440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116 831 553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бейінді ауруханалар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3 461 472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Ішкi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iстер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1 385 961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қызметшiлердi, құқық
</w:t>
            </w:r>
            <w:r>
              <w:br/>
            </w:r>
            <w:r>
              <w:rPr>
                <w:rFonts w:ascii="Times New Roman"/>
                <w:b w:val="false"/>
                <w:i w:val="false"/>
                <w:color w:val="000000"/>
                <w:sz w:val="20"/>
              </w:rPr>
              <w:t>
қорғау органдарының
</w:t>
            </w:r>
            <w:r>
              <w:br/>
            </w:r>
            <w:r>
              <w:rPr>
                <w:rFonts w:ascii="Times New Roman"/>
                <w:b w:val="false"/>
                <w:i w:val="false"/>
                <w:color w:val="000000"/>
                <w:sz w:val="20"/>
              </w:rPr>
              <w:t>
қызметкерлерiн және олардың
</w:t>
            </w:r>
            <w:r>
              <w:br/>
            </w:r>
            <w:r>
              <w:rPr>
                <w:rFonts w:ascii="Times New Roman"/>
                <w:b w:val="false"/>
                <w:i w:val="false"/>
                <w:color w:val="000000"/>
                <w:sz w:val="20"/>
              </w:rPr>
              <w:t>
отбасы мүшелерiн емдеу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1 385 961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Қорғаныс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2 004 954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қызметшiлердi және
</w:t>
            </w:r>
            <w:r>
              <w:br/>
            </w:r>
            <w:r>
              <w:rPr>
                <w:rFonts w:ascii="Times New Roman"/>
                <w:b w:val="false"/>
                <w:i w:val="false"/>
                <w:color w:val="000000"/>
                <w:sz w:val="20"/>
              </w:rPr>
              <w:t>
олардың отбасы мүшелерін емдеу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2 004 954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Республикалық ұланы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70 557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қызметшiлердi және
</w:t>
            </w:r>
            <w:r>
              <w:br/>
            </w:r>
            <w:r>
              <w:rPr>
                <w:rFonts w:ascii="Times New Roman"/>
                <w:b w:val="false"/>
                <w:i w:val="false"/>
                <w:color w:val="000000"/>
                <w:sz w:val="20"/>
              </w:rPr>
              <w:t>
олардың отбасы мүшелерін емдеу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70 557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6 610 552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Бiлiм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258 501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оңалту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258 501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4 137 779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халықтың
</w:t>
            </w:r>
            <w:r>
              <w:br/>
            </w:r>
            <w:r>
              <w:rPr>
                <w:rFonts w:ascii="Times New Roman"/>
                <w:b w:val="false"/>
                <w:i w:val="false"/>
                <w:color w:val="000000"/>
                <w:sz w:val="20"/>
              </w:rPr>
              <w:t>
санитарлық-эпидемиологиялық
</w:t>
            </w:r>
            <w:r>
              <w:br/>
            </w:r>
            <w:r>
              <w:rPr>
                <w:rFonts w:ascii="Times New Roman"/>
                <w:b w:val="false"/>
                <w:i w:val="false"/>
                <w:color w:val="000000"/>
                <w:sz w:val="20"/>
              </w:rPr>
              <w:t>
салауаттылығы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2 446 695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Эпидемиялардың алдын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70 146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Арал теңізі, Ақтөбе,
</w:t>
            </w:r>
            <w:r>
              <w:br/>
            </w:r>
            <w:r>
              <w:rPr>
                <w:rFonts w:ascii="Times New Roman"/>
                <w:b w:val="false"/>
                <w:i w:val="false"/>
                <w:color w:val="000000"/>
                <w:sz w:val="20"/>
              </w:rPr>
              <w:t>
Орал, Талдықорған, Маңғыстау,
</w:t>
            </w:r>
            <w:r>
              <w:br/>
            </w:r>
            <w:r>
              <w:rPr>
                <w:rFonts w:ascii="Times New Roman"/>
                <w:b w:val="false"/>
                <w:i w:val="false"/>
                <w:color w:val="000000"/>
                <w:sz w:val="20"/>
              </w:rPr>
              <w:t>
Шымкент, Қызылорда, Жамбыл,
</w:t>
            </w:r>
            <w:r>
              <w:br/>
            </w:r>
            <w:r>
              <w:rPr>
                <w:rFonts w:ascii="Times New Roman"/>
                <w:b w:val="false"/>
                <w:i w:val="false"/>
                <w:color w:val="000000"/>
                <w:sz w:val="20"/>
              </w:rPr>
              <w:t>
Шалқар тырысқаққа қарсы станциялары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1 812 709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санитарлық-эпиде-
</w:t>
            </w:r>
            <w:r>
              <w:br/>
            </w:r>
            <w:r>
              <w:rPr>
                <w:rFonts w:ascii="Times New Roman"/>
                <w:b w:val="false"/>
                <w:i w:val="false"/>
                <w:color w:val="000000"/>
                <w:sz w:val="20"/>
              </w:rPr>
              <w:t>
миологиялық станциясы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149 173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Көліктегі санитарлық-эпидемио-
</w:t>
            </w:r>
            <w:r>
              <w:br/>
            </w:r>
            <w:r>
              <w:rPr>
                <w:rFonts w:ascii="Times New Roman"/>
                <w:b w:val="false"/>
                <w:i w:val="false"/>
                <w:color w:val="000000"/>
                <w:sz w:val="20"/>
              </w:rPr>
              <w:t>
логиялық сараптаманың өңірлік
</w:t>
            </w:r>
            <w:r>
              <w:br/>
            </w:r>
            <w:r>
              <w:rPr>
                <w:rFonts w:ascii="Times New Roman"/>
                <w:b w:val="false"/>
                <w:i w:val="false"/>
                <w:color w:val="000000"/>
                <w:sz w:val="20"/>
              </w:rPr>
              <w:t>
орталықтары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СПИД-тың алдын алу және оған
</w:t>
            </w:r>
            <w:r>
              <w:br/>
            </w:r>
            <w:r>
              <w:rPr>
                <w:rFonts w:ascii="Times New Roman"/>
                <w:b w:val="false"/>
                <w:i w:val="false"/>
                <w:color w:val="000000"/>
                <w:sz w:val="20"/>
              </w:rPr>
              <w:t>
қарсы күрес жүргізу жөніндегі
</w:t>
            </w:r>
            <w:r>
              <w:br/>
            </w:r>
            <w:r>
              <w:rPr>
                <w:rFonts w:ascii="Times New Roman"/>
                <w:b w:val="false"/>
                <w:i w:val="false"/>
                <w:color w:val="000000"/>
                <w:sz w:val="20"/>
              </w:rPr>
              <w:t>
республикалық орталық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114 615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денсаулық сақтау
</w:t>
            </w:r>
            <w:r>
              <w:br/>
            </w:r>
            <w:r>
              <w:rPr>
                <w:rFonts w:ascii="Times New Roman"/>
                <w:b w:val="false"/>
                <w:i w:val="false"/>
                <w:color w:val="000000"/>
                <w:sz w:val="20"/>
              </w:rPr>
              <w:t>
ұйымдары үшін қанды, оның
</w:t>
            </w:r>
            <w:r>
              <w:br/>
            </w:r>
            <w:r>
              <w:rPr>
                <w:rFonts w:ascii="Times New Roman"/>
                <w:b w:val="false"/>
                <w:i w:val="false"/>
                <w:color w:val="000000"/>
                <w:sz w:val="20"/>
              </w:rPr>
              <w:t>
компоненттерін және
</w:t>
            </w:r>
            <w:r>
              <w:br/>
            </w:r>
            <w:r>
              <w:rPr>
                <w:rFonts w:ascii="Times New Roman"/>
                <w:b w:val="false"/>
                <w:i w:val="false"/>
                <w:color w:val="000000"/>
                <w:sz w:val="20"/>
              </w:rPr>
              <w:t>
препараттарын өндіру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472 019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медицина резервін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жергілікті
</w:t>
            </w:r>
            <w:r>
              <w:br/>
            </w:r>
            <w:r>
              <w:rPr>
                <w:rFonts w:ascii="Times New Roman"/>
                <w:b w:val="false"/>
                <w:i w:val="false"/>
                <w:color w:val="000000"/>
                <w:sz w:val="20"/>
              </w:rPr>
              <w:t>
деңгейде қан орталығын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жарақтандыруға берілетін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1 200 219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2 214 272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халықтың
</w:t>
            </w:r>
            <w:r>
              <w:br/>
            </w:r>
            <w:r>
              <w:rPr>
                <w:rFonts w:ascii="Times New Roman"/>
                <w:b w:val="false"/>
                <w:i w:val="false"/>
                <w:color w:val="000000"/>
                <w:sz w:val="20"/>
              </w:rPr>
              <w:t>
санитарлық-эпидемиологиялық
</w:t>
            </w:r>
            <w:r>
              <w:br/>
            </w:r>
            <w:r>
              <w:rPr>
                <w:rFonts w:ascii="Times New Roman"/>
                <w:b w:val="false"/>
                <w:i w:val="false"/>
                <w:color w:val="000000"/>
                <w:sz w:val="20"/>
              </w:rPr>
              <w:t>
салауаттылығы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90 877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w:t>
            </w:r>
            <w:r>
              <w:br/>
            </w:r>
            <w:r>
              <w:rPr>
                <w:rFonts w:ascii="Times New Roman"/>
                <w:b w:val="false"/>
                <w:i w:val="false"/>
                <w:color w:val="000000"/>
                <w:sz w:val="20"/>
              </w:rPr>
              <w:t>
санаттарына медициналық көмек
</w:t>
            </w:r>
            <w:r>
              <w:br/>
            </w:r>
            <w:r>
              <w:rPr>
                <w:rFonts w:ascii="Times New Roman"/>
                <w:b w:val="false"/>
                <w:i w:val="false"/>
                <w:color w:val="000000"/>
                <w:sz w:val="20"/>
              </w:rPr>
              <w:t>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2 123 395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45 981 625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45 981 625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мамандандырылған
</w:t>
            </w:r>
            <w:r>
              <w:br/>
            </w:r>
            <w:r>
              <w:rPr>
                <w:rFonts w:ascii="Times New Roman"/>
                <w:b w:val="false"/>
                <w:i w:val="false"/>
                <w:color w:val="000000"/>
                <w:sz w:val="20"/>
              </w:rPr>
              <w:t>
медициналық көмек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12 391 986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ауыратындарға
</w:t>
            </w:r>
            <w:r>
              <w:br/>
            </w:r>
            <w:r>
              <w:rPr>
                <w:rFonts w:ascii="Times New Roman"/>
                <w:b w:val="false"/>
                <w:i w:val="false"/>
                <w:color w:val="000000"/>
                <w:sz w:val="20"/>
              </w:rPr>
              <w:t>
мамандандырылған және
</w:t>
            </w:r>
            <w:r>
              <w:br/>
            </w:r>
            <w:r>
              <w:rPr>
                <w:rFonts w:ascii="Times New Roman"/>
                <w:b w:val="false"/>
                <w:i w:val="false"/>
                <w:color w:val="000000"/>
                <w:sz w:val="20"/>
              </w:rPr>
              <w:t>
санаторлық-сауықтыру медициналық
</w:t>
            </w:r>
            <w:r>
              <w:br/>
            </w:r>
            <w:r>
              <w:rPr>
                <w:rFonts w:ascii="Times New Roman"/>
                <w:b w:val="false"/>
                <w:i w:val="false"/>
                <w:color w:val="000000"/>
                <w:sz w:val="20"/>
              </w:rPr>
              <w:t>
көмек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1 140 707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5 650 696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дәрілік заттарды,
</w:t>
            </w:r>
            <w:r>
              <w:br/>
            </w:r>
            <w:r>
              <w:rPr>
                <w:rFonts w:ascii="Times New Roman"/>
                <w:b w:val="false"/>
                <w:i w:val="false"/>
                <w:color w:val="000000"/>
                <w:sz w:val="20"/>
              </w:rPr>
              <w:t>
вакциналарды және басқа да
</w:t>
            </w:r>
            <w:r>
              <w:br/>
            </w:r>
            <w:r>
              <w:rPr>
                <w:rFonts w:ascii="Times New Roman"/>
                <w:b w:val="false"/>
                <w:i w:val="false"/>
                <w:color w:val="000000"/>
                <w:sz w:val="20"/>
              </w:rPr>
              <w:t>
иммунобиологиялық
</w:t>
            </w:r>
            <w:r>
              <w:br/>
            </w:r>
            <w:r>
              <w:rPr>
                <w:rFonts w:ascii="Times New Roman"/>
                <w:b w:val="false"/>
                <w:i w:val="false"/>
                <w:color w:val="000000"/>
                <w:sz w:val="20"/>
              </w:rPr>
              <w:t>
препараттарды сатып алуға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10 308 949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халыққа иммунды
</w:t>
            </w:r>
            <w:r>
              <w:br/>
            </w:r>
            <w:r>
              <w:rPr>
                <w:rFonts w:ascii="Times New Roman"/>
                <w:b w:val="false"/>
                <w:i w:val="false"/>
                <w:color w:val="000000"/>
                <w:sz w:val="20"/>
              </w:rPr>
              <w:t>
алдын алу жүргізу үшін
</w:t>
            </w:r>
            <w:r>
              <w:br/>
            </w:r>
            <w:r>
              <w:rPr>
                <w:rFonts w:ascii="Times New Roman"/>
                <w:b w:val="false"/>
                <w:i w:val="false"/>
                <w:color w:val="000000"/>
                <w:sz w:val="20"/>
              </w:rPr>
              <w:t>
вакциналарды және басқа
</w:t>
            </w:r>
            <w:r>
              <w:br/>
            </w:r>
            <w:r>
              <w:rPr>
                <w:rFonts w:ascii="Times New Roman"/>
                <w:b w:val="false"/>
                <w:i w:val="false"/>
                <w:color w:val="000000"/>
                <w:sz w:val="20"/>
              </w:rPr>
              <w:t>
иммундық-биологиялық
</w:t>
            </w:r>
            <w:r>
              <w:br/>
            </w:r>
            <w:r>
              <w:rPr>
                <w:rFonts w:ascii="Times New Roman"/>
                <w:b w:val="false"/>
                <w:i w:val="false"/>
                <w:color w:val="000000"/>
                <w:sz w:val="20"/>
              </w:rPr>
              <w:t>
препараттарды сатып алуға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3 119 233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туберкулезге қарсы
</w:t>
            </w:r>
            <w:r>
              <w:br/>
            </w:r>
            <w:r>
              <w:rPr>
                <w:rFonts w:ascii="Times New Roman"/>
                <w:b w:val="false"/>
                <w:i w:val="false"/>
                <w:color w:val="000000"/>
                <w:sz w:val="20"/>
              </w:rPr>
              <w:t>
препараттарды сатып алуға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1 282 977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диабетке қарсы
</w:t>
            </w:r>
            <w:r>
              <w:br/>
            </w:r>
            <w:r>
              <w:rPr>
                <w:rFonts w:ascii="Times New Roman"/>
                <w:b w:val="false"/>
                <w:i w:val="false"/>
                <w:color w:val="000000"/>
                <w:sz w:val="20"/>
              </w:rPr>
              <w:t>
препараттарды сатып алуға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2 764 498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онкологиялық
</w:t>
            </w:r>
            <w:r>
              <w:br/>
            </w:r>
            <w:r>
              <w:rPr>
                <w:rFonts w:ascii="Times New Roman"/>
                <w:b w:val="false"/>
                <w:i w:val="false"/>
                <w:color w:val="000000"/>
                <w:sz w:val="20"/>
              </w:rPr>
              <w:t>
ауруларға химиялық
</w:t>
            </w:r>
            <w:r>
              <w:br/>
            </w:r>
            <w:r>
              <w:rPr>
                <w:rFonts w:ascii="Times New Roman"/>
                <w:b w:val="false"/>
                <w:i w:val="false"/>
                <w:color w:val="000000"/>
                <w:sz w:val="20"/>
              </w:rPr>
              <w:t>
препараттарды сатып алуға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2 985 980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Лейкемиямен ауыратын балалар
</w:t>
            </w:r>
            <w:r>
              <w:br/>
            </w:r>
            <w:r>
              <w:rPr>
                <w:rFonts w:ascii="Times New Roman"/>
                <w:b w:val="false"/>
                <w:i w:val="false"/>
                <w:color w:val="000000"/>
                <w:sz w:val="20"/>
              </w:rPr>
              <w:t>
үшін дәрілік заттарды сатып
</w:t>
            </w:r>
            <w:r>
              <w:br/>
            </w:r>
            <w:r>
              <w:rPr>
                <w:rFonts w:ascii="Times New Roman"/>
                <w:b w:val="false"/>
                <w:i w:val="false"/>
                <w:color w:val="000000"/>
                <w:sz w:val="20"/>
              </w:rPr>
              <w:t>
алуға Қарағанды облысының
</w:t>
            </w:r>
            <w:r>
              <w:br/>
            </w:r>
            <w:r>
              <w:rPr>
                <w:rFonts w:ascii="Times New Roman"/>
                <w:b w:val="false"/>
                <w:i w:val="false"/>
                <w:color w:val="000000"/>
                <w:sz w:val="20"/>
              </w:rPr>
              <w:t>
облыстық бюджетіне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облысының
</w:t>
            </w:r>
            <w:r>
              <w:br/>
            </w:r>
            <w:r>
              <w:rPr>
                <w:rFonts w:ascii="Times New Roman"/>
                <w:b w:val="false"/>
                <w:i w:val="false"/>
                <w:color w:val="000000"/>
                <w:sz w:val="20"/>
              </w:rPr>
              <w:t>
облыстық бюджетіне ВИЧ
</w:t>
            </w:r>
            <w:r>
              <w:br/>
            </w:r>
            <w:r>
              <w:rPr>
                <w:rFonts w:ascii="Times New Roman"/>
                <w:b w:val="false"/>
                <w:i w:val="false"/>
                <w:color w:val="000000"/>
                <w:sz w:val="20"/>
              </w:rPr>
              <w:t>
жұқтырған және ЖҚТБ-мен
</w:t>
            </w:r>
            <w:r>
              <w:br/>
            </w:r>
            <w:r>
              <w:rPr>
                <w:rFonts w:ascii="Times New Roman"/>
                <w:b w:val="false"/>
                <w:i w:val="false"/>
                <w:color w:val="000000"/>
                <w:sz w:val="20"/>
              </w:rPr>
              <w:t>
ауырған балаларды емдеу үшін
</w:t>
            </w:r>
            <w:r>
              <w:br/>
            </w:r>
            <w:r>
              <w:rPr>
                <w:rFonts w:ascii="Times New Roman"/>
                <w:b w:val="false"/>
                <w:i w:val="false"/>
                <w:color w:val="000000"/>
                <w:sz w:val="20"/>
              </w:rPr>
              <w:t>
дәрілік заттар сатып алуға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115 405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гемофилия мен ауыратын ересек адамдарды емдеу кезінде қанның ұюында факторларын сатып алуға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36 630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жергілікті деңгейде медциналық денсаулық сақтау
</w:t>
            </w:r>
            <w:r>
              <w:br/>
            </w:r>
            <w:r>
              <w:rPr>
                <w:rFonts w:ascii="Times New Roman"/>
                <w:b w:val="false"/>
                <w:i w:val="false"/>
                <w:color w:val="000000"/>
                <w:sz w:val="20"/>
              </w:rPr>
              <w:t>
ұйымдарын материалдық-техникалық
</w:t>
            </w:r>
            <w:r>
              <w:br/>
            </w:r>
            <w:r>
              <w:rPr>
                <w:rFonts w:ascii="Times New Roman"/>
                <w:b w:val="false"/>
                <w:i w:val="false"/>
                <w:color w:val="000000"/>
                <w:sz w:val="20"/>
              </w:rPr>
              <w:t>
жарақтандыруға берілетін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16 489 287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w:t>
            </w:r>
            <w:r>
              <w:br/>
            </w:r>
            <w:r>
              <w:rPr>
                <w:rFonts w:ascii="Times New Roman"/>
                <w:b w:val="false"/>
                <w:i w:val="false"/>
                <w:color w:val="000000"/>
                <w:sz w:val="20"/>
              </w:rPr>
              <w:t>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60 777 904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істер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53 500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60 685 005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w:t>
            </w:r>
            <w:r>
              <w:br/>
            </w:r>
            <w:r>
              <w:rPr>
                <w:rFonts w:ascii="Times New Roman"/>
                <w:b w:val="false"/>
                <w:i w:val="false"/>
                <w:color w:val="000000"/>
                <w:sz w:val="20"/>
              </w:rPr>
              <w:t>
уәкілетті органның қызметін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1 733 719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474 776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948 186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99 591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18 757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188 209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w:t>
            </w:r>
            <w:r>
              <w:br/>
            </w:r>
            <w:r>
              <w:rPr>
                <w:rFonts w:ascii="Times New Roman"/>
                <w:b w:val="false"/>
                <w:i w:val="false"/>
                <w:color w:val="000000"/>
                <w:sz w:val="20"/>
              </w:rPr>
              <w:t>
бюджеттеріне денсаулық сақтау
</w:t>
            </w:r>
            <w:r>
              <w:br/>
            </w:r>
            <w:r>
              <w:rPr>
                <w:rFonts w:ascii="Times New Roman"/>
                <w:b w:val="false"/>
                <w:i w:val="false"/>
                <w:color w:val="000000"/>
                <w:sz w:val="20"/>
              </w:rPr>
              <w:t>
объектілерін салуға және
</w:t>
            </w:r>
            <w:r>
              <w:br/>
            </w:r>
            <w:r>
              <w:rPr>
                <w:rFonts w:ascii="Times New Roman"/>
                <w:b w:val="false"/>
                <w:i w:val="false"/>
                <w:color w:val="000000"/>
                <w:sz w:val="20"/>
              </w:rPr>
              <w:t>
реконструкциялауға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43 761 475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1 793 646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w:t>
            </w:r>
            <w:r>
              <w:br/>
            </w:r>
            <w:r>
              <w:rPr>
                <w:rFonts w:ascii="Times New Roman"/>
                <w:b w:val="false"/>
                <w:i w:val="false"/>
                <w:color w:val="000000"/>
                <w:sz w:val="20"/>
              </w:rPr>
              <w:t>
салу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8 464 499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Сот-медицина сараптамасы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1 347 043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
</w:t>
            </w:r>
            <w:r>
              <w:br/>
            </w:r>
            <w:r>
              <w:rPr>
                <w:rFonts w:ascii="Times New Roman"/>
                <w:b w:val="false"/>
                <w:i w:val="false"/>
                <w:color w:val="000000"/>
                <w:sz w:val="20"/>
              </w:rPr>
              <w:t>
тарихи мұра құндылықтарын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сақтаудың ақпараттық
</w:t>
            </w:r>
            <w:r>
              <w:br/>
            </w:r>
            <w:r>
              <w:rPr>
                <w:rFonts w:ascii="Times New Roman"/>
                <w:b w:val="false"/>
                <w:i w:val="false"/>
                <w:color w:val="000000"/>
                <w:sz w:val="20"/>
              </w:rPr>
              <w:t>
жүйелерін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1 373 418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(селолық) жерлердегі
</w:t>
            </w:r>
            <w:r>
              <w:br/>
            </w:r>
            <w:r>
              <w:rPr>
                <w:rFonts w:ascii="Times New Roman"/>
                <w:b w:val="false"/>
                <w:i w:val="false"/>
                <w:color w:val="000000"/>
                <w:sz w:val="20"/>
              </w:rPr>
              <w:t>
денсаулық сақтауда ұтқыр және
</w:t>
            </w:r>
            <w:r>
              <w:br/>
            </w:r>
            <w:r>
              <w:rPr>
                <w:rFonts w:ascii="Times New Roman"/>
                <w:b w:val="false"/>
                <w:i w:val="false"/>
                <w:color w:val="000000"/>
                <w:sz w:val="20"/>
              </w:rPr>
              <w:t>
телемедицинаны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629 277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жаңадан іске қосылатын денсаулық сақтау
</w:t>
            </w:r>
            <w:r>
              <w:br/>
            </w:r>
            <w:r>
              <w:rPr>
                <w:rFonts w:ascii="Times New Roman"/>
                <w:b w:val="false"/>
                <w:i w:val="false"/>
                <w:color w:val="000000"/>
                <w:sz w:val="20"/>
              </w:rPr>
              <w:t>
объектілерін ұстауға берілетін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84 036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бюджетіне және Алматы қаласының
</w:t>
            </w:r>
            <w:r>
              <w:br/>
            </w:r>
            <w:r>
              <w:rPr>
                <w:rFonts w:ascii="Times New Roman"/>
                <w:b w:val="false"/>
                <w:i w:val="false"/>
                <w:color w:val="000000"/>
                <w:sz w:val="20"/>
              </w:rPr>
              <w:t>
бюджетіне денсаулық сақтау
</w:t>
            </w:r>
            <w:r>
              <w:br/>
            </w:r>
            <w:r>
              <w:rPr>
                <w:rFonts w:ascii="Times New Roman"/>
                <w:b w:val="false"/>
                <w:i w:val="false"/>
                <w:color w:val="000000"/>
                <w:sz w:val="20"/>
              </w:rPr>
              <w:t>
объектілерінің сейсмотұрақтылы-
</w:t>
            </w:r>
            <w:r>
              <w:br/>
            </w:r>
            <w:r>
              <w:rPr>
                <w:rFonts w:ascii="Times New Roman"/>
                <w:b w:val="false"/>
                <w:i w:val="false"/>
                <w:color w:val="000000"/>
                <w:sz w:val="20"/>
              </w:rPr>
              <w:t>
ғын күшейту үшін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1391 538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өзекті мәселелерді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18 382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39 399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ұйымдарды техникалық
</w:t>
            </w:r>
            <w:r>
              <w:br/>
            </w:r>
            <w:r>
              <w:rPr>
                <w:rFonts w:ascii="Times New Roman"/>
                <w:b w:val="false"/>
                <w:i w:val="false"/>
                <w:color w:val="000000"/>
                <w:sz w:val="20"/>
              </w:rPr>
              <w:t>
және ақпараттық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w:t>
            </w:r>
            <w:r>
              <w:br/>
            </w:r>
            <w:r>
              <w:rPr>
                <w:rFonts w:ascii="Times New Roman"/>
                <w:b w:val="false"/>
                <w:i w:val="false"/>
                <w:color w:val="000000"/>
                <w:sz w:val="20"/>
              </w:rPr>
              <w:t>
әлеуметтік қамсыздандыру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566 179 673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506 412 269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Еңбек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халықты әлеуметтiк қорғау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506 412 269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бағдарламасы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363 609 000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зейнетақыларды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267 548 728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ядролық сынақ
</w:t>
            </w:r>
            <w:r>
              <w:br/>
            </w:r>
            <w:r>
              <w:rPr>
                <w:rFonts w:ascii="Times New Roman"/>
                <w:b w:val="false"/>
                <w:i w:val="false"/>
                <w:color w:val="000000"/>
                <w:sz w:val="20"/>
              </w:rPr>
              <w:t>
полигонындағы ядролық сынақтар
</w:t>
            </w:r>
            <w:r>
              <w:br/>
            </w:r>
            <w:r>
              <w:rPr>
                <w:rFonts w:ascii="Times New Roman"/>
                <w:b w:val="false"/>
                <w:i w:val="false"/>
                <w:color w:val="000000"/>
                <w:sz w:val="20"/>
              </w:rPr>
              <w:t>
салдарынан зардап шеккен
</w:t>
            </w:r>
            <w:r>
              <w:br/>
            </w:r>
            <w:r>
              <w:rPr>
                <w:rFonts w:ascii="Times New Roman"/>
                <w:b w:val="false"/>
                <w:i w:val="false"/>
                <w:color w:val="000000"/>
                <w:sz w:val="20"/>
              </w:rPr>
              <w:t>
азаматтардың зейнетақыларына
</w:t>
            </w:r>
            <w:r>
              <w:br/>
            </w:r>
            <w:r>
              <w:rPr>
                <w:rFonts w:ascii="Times New Roman"/>
                <w:b w:val="false"/>
                <w:i w:val="false"/>
                <w:color w:val="000000"/>
                <w:sz w:val="20"/>
              </w:rPr>
              <w:t>
үстемеақылар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базалық зейнетақы
</w:t>
            </w:r>
            <w:r>
              <w:br/>
            </w:r>
            <w:r>
              <w:rPr>
                <w:rFonts w:ascii="Times New Roman"/>
                <w:b w:val="false"/>
                <w:i w:val="false"/>
                <w:color w:val="000000"/>
                <w:sz w:val="20"/>
              </w:rPr>
              <w:t>
төлемдері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96 059 272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әлеуметтiк
</w:t>
            </w:r>
            <w:r>
              <w:br/>
            </w:r>
            <w:r>
              <w:rPr>
                <w:rFonts w:ascii="Times New Roman"/>
                <w:b w:val="false"/>
                <w:i w:val="false"/>
                <w:color w:val="000000"/>
                <w:sz w:val="20"/>
              </w:rPr>
              <w:t>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92 246 990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Мүгедектігі бойынша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62 402 354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Асыраушысынан айрылуына
</w:t>
            </w:r>
            <w:r>
              <w:br/>
            </w:r>
            <w:r>
              <w:rPr>
                <w:rFonts w:ascii="Times New Roman"/>
                <w:b w:val="false"/>
                <w:i w:val="false"/>
                <w:color w:val="000000"/>
                <w:sz w:val="20"/>
              </w:rPr>
              <w:t>
байланысты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28 783 868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 бойынша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1 060 768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мемлекеттiк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41 719 001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ҰОС мүгедектері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1 320 049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ҰОС қатысушылары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2 890 935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ҰОС мүгедектеріне теңестірілген
</w:t>
            </w:r>
            <w:r>
              <w:br/>
            </w:r>
            <w:r>
              <w:rPr>
                <w:rFonts w:ascii="Times New Roman"/>
                <w:b w:val="false"/>
                <w:i w:val="false"/>
                <w:color w:val="000000"/>
                <w:sz w:val="20"/>
              </w:rPr>
              <w:t>
адамдар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1 899 679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ҰОС қатысушыларына
</w:t>
            </w:r>
            <w:r>
              <w:br/>
            </w:r>
            <w:r>
              <w:rPr>
                <w:rFonts w:ascii="Times New Roman"/>
                <w:b w:val="false"/>
                <w:i w:val="false"/>
                <w:color w:val="000000"/>
                <w:sz w:val="20"/>
              </w:rPr>
              <w:t>
теңестірілген адамдар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2 215 824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ҰОС қаза болған жауынгерлердің
</w:t>
            </w:r>
            <w:r>
              <w:br/>
            </w:r>
            <w:r>
              <w:rPr>
                <w:rFonts w:ascii="Times New Roman"/>
                <w:b w:val="false"/>
                <w:i w:val="false"/>
                <w:color w:val="000000"/>
                <w:sz w:val="20"/>
              </w:rPr>
              <w:t>
жесірлері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110 385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Қайтыс болған ҰОС мүгедектері-
</w:t>
            </w:r>
            <w:r>
              <w:br/>
            </w:r>
            <w:r>
              <w:rPr>
                <w:rFonts w:ascii="Times New Roman"/>
                <w:b w:val="false"/>
                <w:i w:val="false"/>
                <w:color w:val="000000"/>
                <w:sz w:val="20"/>
              </w:rPr>
              <w:t>
нің әйелдері (күйеулері)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619 135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Одағының батырлары,
</w:t>
            </w:r>
            <w:r>
              <w:br/>
            </w:r>
            <w:r>
              <w:rPr>
                <w:rFonts w:ascii="Times New Roman"/>
                <w:b w:val="false"/>
                <w:i w:val="false"/>
                <w:color w:val="000000"/>
                <w:sz w:val="20"/>
              </w:rPr>
              <w:t>
Социалистік Еңбек ерлері, үш
</w:t>
            </w:r>
            <w:r>
              <w:br/>
            </w:r>
            <w:r>
              <w:rPr>
                <w:rFonts w:ascii="Times New Roman"/>
                <w:b w:val="false"/>
                <w:i w:val="false"/>
                <w:color w:val="000000"/>
                <w:sz w:val="20"/>
              </w:rPr>
              <w:t>
дәрежелі Даңқ, үш дәрежелі
</w:t>
            </w:r>
            <w:r>
              <w:br/>
            </w:r>
            <w:r>
              <w:rPr>
                <w:rFonts w:ascii="Times New Roman"/>
                <w:b w:val="false"/>
                <w:i w:val="false"/>
                <w:color w:val="000000"/>
                <w:sz w:val="20"/>
              </w:rPr>
              <w:t>
Еңбек Даңқы ордендерінің
</w:t>
            </w:r>
            <w:r>
              <w:br/>
            </w:r>
            <w:r>
              <w:rPr>
                <w:rFonts w:ascii="Times New Roman"/>
                <w:b w:val="false"/>
                <w:i w:val="false"/>
                <w:color w:val="000000"/>
                <w:sz w:val="20"/>
              </w:rPr>
              <w:t>
иегерлері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ЧАЭС оқиғасында апат салдарын
</w:t>
            </w:r>
            <w:r>
              <w:br/>
            </w:r>
            <w:r>
              <w:rPr>
                <w:rFonts w:ascii="Times New Roman"/>
                <w:b w:val="false"/>
                <w:i w:val="false"/>
                <w:color w:val="000000"/>
                <w:sz w:val="20"/>
              </w:rPr>
              <w:t>
жою кезінде қаза болған (қайтыс
</w:t>
            </w:r>
            <w:r>
              <w:br/>
            </w:r>
            <w:r>
              <w:rPr>
                <w:rFonts w:ascii="Times New Roman"/>
                <w:b w:val="false"/>
                <w:i w:val="false"/>
                <w:color w:val="000000"/>
                <w:sz w:val="20"/>
              </w:rPr>
              <w:t>
болған, хабар ошарсыз кеткен),
</w:t>
            </w:r>
            <w:r>
              <w:br/>
            </w:r>
            <w:r>
              <w:rPr>
                <w:rFonts w:ascii="Times New Roman"/>
                <w:b w:val="false"/>
                <w:i w:val="false"/>
                <w:color w:val="000000"/>
                <w:sz w:val="20"/>
              </w:rPr>
              <w:t>
әскери қызметкерлерінің, ішкі
</w:t>
            </w:r>
            <w:r>
              <w:br/>
            </w:r>
            <w:r>
              <w:rPr>
                <w:rFonts w:ascii="Times New Roman"/>
                <w:b w:val="false"/>
                <w:i w:val="false"/>
                <w:color w:val="000000"/>
                <w:sz w:val="20"/>
              </w:rPr>
              <w:t>
істер органдары қызметкерлері-
</w:t>
            </w:r>
            <w:r>
              <w:br/>
            </w:r>
            <w:r>
              <w:rPr>
                <w:rFonts w:ascii="Times New Roman"/>
                <w:b w:val="false"/>
                <w:i w:val="false"/>
                <w:color w:val="000000"/>
                <w:sz w:val="20"/>
              </w:rPr>
              <w:t>
нің және қаза болған адамдардың
</w:t>
            </w:r>
            <w:r>
              <w:br/>
            </w:r>
            <w:r>
              <w:rPr>
                <w:rFonts w:ascii="Times New Roman"/>
                <w:b w:val="false"/>
                <w:i w:val="false"/>
                <w:color w:val="000000"/>
                <w:sz w:val="20"/>
              </w:rPr>
              <w:t>
отбасылары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1 138 043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 жылдарындағы
</w:t>
            </w:r>
            <w:r>
              <w:br/>
            </w:r>
            <w:r>
              <w:rPr>
                <w:rFonts w:ascii="Times New Roman"/>
                <w:b w:val="false"/>
                <w:i w:val="false"/>
                <w:color w:val="000000"/>
                <w:sz w:val="20"/>
              </w:rPr>
              <w:t>
тыл еңбекшілері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7 030 417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Көшіру күні құрсақта болған
</w:t>
            </w:r>
            <w:r>
              <w:br/>
            </w:r>
            <w:r>
              <w:rPr>
                <w:rFonts w:ascii="Times New Roman"/>
                <w:b w:val="false"/>
                <w:i w:val="false"/>
                <w:color w:val="000000"/>
                <w:sz w:val="20"/>
              </w:rPr>
              <w:t>
балаларды қоса алғанда
</w:t>
            </w:r>
            <w:r>
              <w:br/>
            </w:r>
            <w:r>
              <w:rPr>
                <w:rFonts w:ascii="Times New Roman"/>
                <w:b w:val="false"/>
                <w:i w:val="false"/>
                <w:color w:val="000000"/>
                <w:sz w:val="20"/>
              </w:rPr>
              <w:t>
Қазақстан Республикасына
</w:t>
            </w:r>
            <w:r>
              <w:br/>
            </w:r>
            <w:r>
              <w:rPr>
                <w:rFonts w:ascii="Times New Roman"/>
                <w:b w:val="false"/>
                <w:i w:val="false"/>
                <w:color w:val="000000"/>
                <w:sz w:val="20"/>
              </w:rPr>
              <w:t>
шеттету және қоныс аудару
</w:t>
            </w:r>
            <w:r>
              <w:br/>
            </w:r>
            <w:r>
              <w:rPr>
                <w:rFonts w:ascii="Times New Roman"/>
                <w:b w:val="false"/>
                <w:i w:val="false"/>
                <w:color w:val="000000"/>
                <w:sz w:val="20"/>
              </w:rPr>
              <w:t>
аймағынан көшірілген ЧАЭС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30 643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және ІІ топтағы мүгедектер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5 322 878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 топтағы мүгедектер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1 352 105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жасқа дейінгі мүгедек балалар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563 327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w:t>
            </w:r>
            <w:r>
              <w:br/>
            </w:r>
            <w:r>
              <w:rPr>
                <w:rFonts w:ascii="Times New Roman"/>
                <w:b w:val="false"/>
                <w:i w:val="false"/>
                <w:color w:val="000000"/>
                <w:sz w:val="20"/>
              </w:rPr>
              <w:t>
белгілерімен марапатталған
</w:t>
            </w:r>
            <w:r>
              <w:br/>
            </w:r>
            <w:r>
              <w:rPr>
                <w:rFonts w:ascii="Times New Roman"/>
                <w:b w:val="false"/>
                <w:i w:val="false"/>
                <w:color w:val="000000"/>
                <w:sz w:val="20"/>
              </w:rPr>
              <w:t>
немесе бұрын "Батыр-ана" атағын
</w:t>
            </w:r>
            <w:r>
              <w:br/>
            </w:r>
            <w:r>
              <w:rPr>
                <w:rFonts w:ascii="Times New Roman"/>
                <w:b w:val="false"/>
                <w:i w:val="false"/>
                <w:color w:val="000000"/>
                <w:sz w:val="20"/>
              </w:rPr>
              <w:t>
алған және "Ана даңқы"
</w:t>
            </w:r>
            <w:r>
              <w:br/>
            </w:r>
            <w:r>
              <w:rPr>
                <w:rFonts w:ascii="Times New Roman"/>
                <w:b w:val="false"/>
                <w:i w:val="false"/>
                <w:color w:val="000000"/>
                <w:sz w:val="20"/>
              </w:rPr>
              <w:t>
орденімен марапатталған көп
</w:t>
            </w:r>
            <w:r>
              <w:br/>
            </w:r>
            <w:r>
              <w:rPr>
                <w:rFonts w:ascii="Times New Roman"/>
                <w:b w:val="false"/>
                <w:i w:val="false"/>
                <w:color w:val="000000"/>
                <w:sz w:val="20"/>
              </w:rPr>
              <w:t>
балалы аналар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6 141 548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 немесе одан да көп бірге
</w:t>
            </w:r>
            <w:r>
              <w:br/>
            </w:r>
            <w:r>
              <w:rPr>
                <w:rFonts w:ascii="Times New Roman"/>
                <w:b w:val="false"/>
                <w:i w:val="false"/>
                <w:color w:val="000000"/>
                <w:sz w:val="20"/>
              </w:rPr>
              <w:t>
тұратын кәмелетке толмаған
</w:t>
            </w:r>
            <w:r>
              <w:br/>
            </w:r>
            <w:r>
              <w:rPr>
                <w:rFonts w:ascii="Times New Roman"/>
                <w:b w:val="false"/>
                <w:i w:val="false"/>
                <w:color w:val="000000"/>
                <w:sz w:val="20"/>
              </w:rPr>
              <w:t>
балалары бар көп балалы отбасылар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10 432 696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Мүгедектігі бар немесе зейнеткер
</w:t>
            </w:r>
            <w:r>
              <w:br/>
            </w:r>
            <w:r>
              <w:rPr>
                <w:rFonts w:ascii="Times New Roman"/>
                <w:b w:val="false"/>
                <w:i w:val="false"/>
                <w:color w:val="000000"/>
                <w:sz w:val="20"/>
              </w:rPr>
              <w:t>
болып табылатын жаппай саяси
</w:t>
            </w:r>
            <w:r>
              <w:br/>
            </w:r>
            <w:r>
              <w:rPr>
                <w:rFonts w:ascii="Times New Roman"/>
                <w:b w:val="false"/>
                <w:i w:val="false"/>
                <w:color w:val="000000"/>
                <w:sz w:val="20"/>
              </w:rPr>
              <w:t>
қуғын-сүргін құрбандары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602 757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алдында
</w:t>
            </w:r>
            <w:r>
              <w:br/>
            </w:r>
            <w:r>
              <w:rPr>
                <w:rFonts w:ascii="Times New Roman"/>
                <w:b w:val="false"/>
                <w:i w:val="false"/>
                <w:color w:val="000000"/>
                <w:sz w:val="20"/>
              </w:rPr>
              <w:t>
ерекше еңбек сіңіргені үшін
</w:t>
            </w:r>
            <w:r>
              <w:br/>
            </w:r>
            <w:r>
              <w:rPr>
                <w:rFonts w:ascii="Times New Roman"/>
                <w:b w:val="false"/>
                <w:i w:val="false"/>
                <w:color w:val="000000"/>
                <w:sz w:val="20"/>
              </w:rPr>
              <w:t>
зейнетақы тағайындалған тұлғалар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қызметі
</w:t>
            </w:r>
            <w:r>
              <w:br/>
            </w:r>
            <w:r>
              <w:rPr>
                <w:rFonts w:ascii="Times New Roman"/>
                <w:b w:val="false"/>
                <w:i w:val="false"/>
                <w:color w:val="000000"/>
                <w:sz w:val="20"/>
              </w:rPr>
              <w:t>
тоқтатылған жағдайда, сот
</w:t>
            </w:r>
            <w:r>
              <w:br/>
            </w:r>
            <w:r>
              <w:rPr>
                <w:rFonts w:ascii="Times New Roman"/>
                <w:b w:val="false"/>
                <w:i w:val="false"/>
                <w:color w:val="000000"/>
                <w:sz w:val="20"/>
              </w:rPr>
              <w:t>
мемлекетке жүктеген адам өмірі
</w:t>
            </w:r>
            <w:r>
              <w:br/>
            </w:r>
            <w:r>
              <w:rPr>
                <w:rFonts w:ascii="Times New Roman"/>
                <w:b w:val="false"/>
                <w:i w:val="false"/>
                <w:color w:val="000000"/>
                <w:sz w:val="20"/>
              </w:rPr>
              <w:t>
мен денсаулығына келтірілген
</w:t>
            </w:r>
            <w:r>
              <w:br/>
            </w:r>
            <w:r>
              <w:rPr>
                <w:rFonts w:ascii="Times New Roman"/>
                <w:b w:val="false"/>
                <w:i w:val="false"/>
                <w:color w:val="000000"/>
                <w:sz w:val="20"/>
              </w:rPr>
              <w:t>
зиянды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арнайы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4 406 540
</w:t>
            </w:r>
          </w:p>
        </w:tc>
      </w:tr>
      <w:tr>
        <w:trPr>
          <w:trHeight w:val="4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жаңадан іске қосылатын әлеуметтік қамсыздан-
</w:t>
            </w:r>
            <w:r>
              <w:br/>
            </w:r>
            <w:r>
              <w:rPr>
                <w:rFonts w:ascii="Times New Roman"/>
                <w:b w:val="false"/>
                <w:i w:val="false"/>
                <w:color w:val="000000"/>
                <w:sz w:val="20"/>
              </w:rPr>
              <w:t>
дыру объектілерін ұстауға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әлеуметтік
</w:t>
            </w:r>
            <w:r>
              <w:br/>
            </w:r>
            <w:r>
              <w:rPr>
                <w:rFonts w:ascii="Times New Roman"/>
                <w:b w:val="false"/>
                <w:i w:val="false"/>
                <w:color w:val="000000"/>
                <w:sz w:val="20"/>
              </w:rPr>
              <w:t>
қамсыздандыру объектілерін
</w:t>
            </w:r>
            <w:r>
              <w:br/>
            </w:r>
            <w:r>
              <w:rPr>
                <w:rFonts w:ascii="Times New Roman"/>
                <w:b w:val="false"/>
                <w:i w:val="false"/>
                <w:color w:val="000000"/>
                <w:sz w:val="20"/>
              </w:rPr>
              <w:t>
салуға және реконструкциялауға
</w:t>
            </w:r>
            <w:r>
              <w:br/>
            </w:r>
            <w:r>
              <w:rPr>
                <w:rFonts w:ascii="Times New Roman"/>
                <w:b w:val="false"/>
                <w:i w:val="false"/>
                <w:color w:val="000000"/>
                <w:sz w:val="20"/>
              </w:rPr>
              <w:t>
берілетін нысаналы даму
</w:t>
            </w:r>
            <w:r>
              <w:br/>
            </w:r>
            <w:r>
              <w:rPr>
                <w:rFonts w:ascii="Times New Roman"/>
                <w:b w:val="false"/>
                <w:i w:val="false"/>
                <w:color w:val="000000"/>
                <w:sz w:val="20"/>
              </w:rPr>
              <w:t>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2 915 495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көмек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36 270 088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Еңбек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халықты әлеуметтiк қорғау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36 270 088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Жерлеуге берiлетiн жәрдемақы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1 980 107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Зейнеткерлерді, ҰОС қатысушыла-
</w:t>
            </w:r>
            <w:r>
              <w:br/>
            </w:r>
            <w:r>
              <w:rPr>
                <w:rFonts w:ascii="Times New Roman"/>
                <w:b w:val="false"/>
                <w:i w:val="false"/>
                <w:color w:val="000000"/>
                <w:sz w:val="20"/>
              </w:rPr>
              <w:t>
ры мен мүгедектерін жерлеуге
</w:t>
            </w:r>
            <w:r>
              <w:br/>
            </w:r>
            <w:r>
              <w:rPr>
                <w:rFonts w:ascii="Times New Roman"/>
                <w:b w:val="false"/>
                <w:i w:val="false"/>
                <w:color w:val="000000"/>
                <w:sz w:val="20"/>
              </w:rPr>
              <w:t>
берілетін жәрдемақы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1 649 117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әлеуметтік
</w:t>
            </w:r>
            <w:r>
              <w:br/>
            </w:r>
            <w:r>
              <w:rPr>
                <w:rFonts w:ascii="Times New Roman"/>
                <w:b w:val="false"/>
                <w:i w:val="false"/>
                <w:color w:val="000000"/>
                <w:sz w:val="20"/>
              </w:rPr>
              <w:t>
жәрдемақылар және мемлекеттік
</w:t>
            </w:r>
            <w:r>
              <w:br/>
            </w:r>
            <w:r>
              <w:rPr>
                <w:rFonts w:ascii="Times New Roman"/>
                <w:b w:val="false"/>
                <w:i w:val="false"/>
                <w:color w:val="000000"/>
                <w:sz w:val="20"/>
              </w:rPr>
              <w:t>
арнайы жәрдемақылар алушыларды
</w:t>
            </w:r>
            <w:r>
              <w:br/>
            </w:r>
            <w:r>
              <w:rPr>
                <w:rFonts w:ascii="Times New Roman"/>
                <w:b w:val="false"/>
                <w:i w:val="false"/>
                <w:color w:val="000000"/>
                <w:sz w:val="20"/>
              </w:rPr>
              <w:t>
жерлеуге берілетін жәрдемақы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330 990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Балалы отбасыларға берілетін
</w:t>
            </w:r>
            <w:r>
              <w:br/>
            </w:r>
            <w:r>
              <w:rPr>
                <w:rFonts w:ascii="Times New Roman"/>
                <w:b w:val="false"/>
                <w:i w:val="false"/>
                <w:color w:val="000000"/>
                <w:sz w:val="20"/>
              </w:rPr>
              <w:t>
мемлекеттік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27 900 021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тууға байланысты біржолғы
</w:t>
            </w:r>
            <w:r>
              <w:br/>
            </w:r>
            <w:r>
              <w:rPr>
                <w:rFonts w:ascii="Times New Roman"/>
                <w:b w:val="false"/>
                <w:i w:val="false"/>
                <w:color w:val="000000"/>
                <w:sz w:val="20"/>
              </w:rPr>
              <w:t>
мемлекеттік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11 854 828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жасқа дейінгі баланы күту
</w:t>
            </w:r>
            <w:r>
              <w:br/>
            </w:r>
            <w:r>
              <w:rPr>
                <w:rFonts w:ascii="Times New Roman"/>
                <w:b w:val="false"/>
                <w:i w:val="false"/>
                <w:color w:val="000000"/>
                <w:sz w:val="20"/>
              </w:rPr>
              <w:t>
үшін төленетін мемлекеттік
</w:t>
            </w:r>
            <w:r>
              <w:br/>
            </w:r>
            <w:r>
              <w:rPr>
                <w:rFonts w:ascii="Times New Roman"/>
                <w:b w:val="false"/>
                <w:i w:val="false"/>
                <w:color w:val="000000"/>
                <w:sz w:val="20"/>
              </w:rPr>
              <w:t>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16 045 913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ядролық сынақ полигонында
</w:t>
            </w:r>
            <w:r>
              <w:br/>
            </w:r>
            <w:r>
              <w:rPr>
                <w:rFonts w:ascii="Times New Roman"/>
                <w:b w:val="false"/>
                <w:i w:val="false"/>
                <w:color w:val="000000"/>
                <w:sz w:val="20"/>
              </w:rPr>
              <w:t>
ядролық сынақтардың салдарынан
</w:t>
            </w:r>
            <w:r>
              <w:br/>
            </w:r>
            <w:r>
              <w:rPr>
                <w:rFonts w:ascii="Times New Roman"/>
                <w:b w:val="false"/>
                <w:i w:val="false"/>
                <w:color w:val="000000"/>
                <w:sz w:val="20"/>
              </w:rPr>
              <w:t>
зардап шеккендерге төленетін
</w:t>
            </w:r>
            <w:r>
              <w:br/>
            </w:r>
            <w:r>
              <w:rPr>
                <w:rFonts w:ascii="Times New Roman"/>
                <w:b w:val="false"/>
                <w:i w:val="false"/>
                <w:color w:val="000000"/>
                <w:sz w:val="20"/>
              </w:rPr>
              <w:t>
біржолғы мемлекеттік ақшалай
</w:t>
            </w:r>
            <w:r>
              <w:br/>
            </w:r>
            <w:r>
              <w:rPr>
                <w:rFonts w:ascii="Times New Roman"/>
                <w:b w:val="false"/>
                <w:i w:val="false"/>
                <w:color w:val="000000"/>
                <w:sz w:val="20"/>
              </w:rPr>
              <w:t>
өтемақылар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3 559 358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Зейнеткерлер және әлеуметтік
</w:t>
            </w:r>
            <w:r>
              <w:br/>
            </w:r>
            <w:r>
              <w:rPr>
                <w:rFonts w:ascii="Times New Roman"/>
                <w:b w:val="false"/>
                <w:i w:val="false"/>
                <w:color w:val="000000"/>
                <w:sz w:val="20"/>
              </w:rPr>
              <w:t>
мемлекеттік жәрдемақылар алушылар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85 359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1949-1990 жылдар аралығында
</w:t>
            </w:r>
            <w:r>
              <w:br/>
            </w:r>
            <w:r>
              <w:rPr>
                <w:rFonts w:ascii="Times New Roman"/>
                <w:b w:val="false"/>
                <w:i w:val="false"/>
                <w:color w:val="000000"/>
                <w:sz w:val="20"/>
              </w:rPr>
              <w:t>
радиациялық қауіпті аймақтарында
</w:t>
            </w:r>
            <w:r>
              <w:br/>
            </w:r>
            <w:r>
              <w:rPr>
                <w:rFonts w:ascii="Times New Roman"/>
                <w:b w:val="false"/>
                <w:i w:val="false"/>
                <w:color w:val="000000"/>
                <w:sz w:val="20"/>
              </w:rPr>
              <w:t>
және жеңілдікті әлеуметтік-эко-
</w:t>
            </w:r>
            <w:r>
              <w:br/>
            </w:r>
            <w:r>
              <w:rPr>
                <w:rFonts w:ascii="Times New Roman"/>
                <w:b w:val="false"/>
                <w:i w:val="false"/>
                <w:color w:val="000000"/>
                <w:sz w:val="20"/>
              </w:rPr>
              <w:t>
номикалық мәртебесі бар аумақта
</w:t>
            </w:r>
            <w:r>
              <w:br/>
            </w:r>
            <w:r>
              <w:rPr>
                <w:rFonts w:ascii="Times New Roman"/>
                <w:b w:val="false"/>
                <w:i w:val="false"/>
                <w:color w:val="000000"/>
                <w:sz w:val="20"/>
              </w:rPr>
              <w:t>
тұратын және тұрған жұмыс
</w:t>
            </w:r>
            <w:r>
              <w:br/>
            </w:r>
            <w:r>
              <w:rPr>
                <w:rFonts w:ascii="Times New Roman"/>
                <w:b w:val="false"/>
                <w:i w:val="false"/>
                <w:color w:val="000000"/>
                <w:sz w:val="20"/>
              </w:rPr>
              <w:t>
істейтін және жұмыс істемейтін
</w:t>
            </w:r>
            <w:r>
              <w:br/>
            </w:r>
            <w:r>
              <w:rPr>
                <w:rFonts w:ascii="Times New Roman"/>
                <w:b w:val="false"/>
                <w:i w:val="false"/>
                <w:color w:val="000000"/>
                <w:sz w:val="20"/>
              </w:rPr>
              <w:t>
халық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3 473 999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Ақталған азаматтарға - жаппай
</w:t>
            </w:r>
            <w:r>
              <w:br/>
            </w:r>
            <w:r>
              <w:rPr>
                <w:rFonts w:ascii="Times New Roman"/>
                <w:b w:val="false"/>
                <w:i w:val="false"/>
                <w:color w:val="000000"/>
                <w:sz w:val="20"/>
              </w:rPr>
              <w:t>
саяси қуғын-сүргін құрбандарына
</w:t>
            </w:r>
            <w:r>
              <w:br/>
            </w:r>
            <w:r>
              <w:rPr>
                <w:rFonts w:ascii="Times New Roman"/>
                <w:b w:val="false"/>
                <w:i w:val="false"/>
                <w:color w:val="000000"/>
                <w:sz w:val="20"/>
              </w:rPr>
              <w:t>
бiржолғы ақшалай өтемақы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45 102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ең төменгі
</w:t>
            </w:r>
            <w:r>
              <w:br/>
            </w:r>
            <w:r>
              <w:rPr>
                <w:rFonts w:ascii="Times New Roman"/>
                <w:b w:val="false"/>
                <w:i w:val="false"/>
                <w:color w:val="000000"/>
                <w:sz w:val="20"/>
              </w:rPr>
              <w:t>
күнкөріс деңгейі мөлшерінің өсуіне байланысты мемлекеттік
</w:t>
            </w:r>
            <w:r>
              <w:br/>
            </w:r>
            <w:r>
              <w:rPr>
                <w:rFonts w:ascii="Times New Roman"/>
                <w:b w:val="false"/>
                <w:i w:val="false"/>
                <w:color w:val="000000"/>
                <w:sz w:val="20"/>
              </w:rPr>
              <w:t>
атаулы әлеуметтік көмекпен 18 жасқа дейінгі балаларға айсайынғы мемлекеттік жәрдемақы  төлеуге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2 785 500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мемлекеттік атаулы әлеуметтік көмегін төлеуге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1 075 600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табысы аз
</w:t>
            </w:r>
            <w:r>
              <w:br/>
            </w:r>
            <w:r>
              <w:rPr>
                <w:rFonts w:ascii="Times New Roman"/>
                <w:b w:val="false"/>
                <w:i w:val="false"/>
                <w:color w:val="000000"/>
                <w:sz w:val="20"/>
              </w:rPr>
              <w:t>
отбасылардағы 18 жасқа дейінгі
</w:t>
            </w:r>
            <w:r>
              <w:br/>
            </w:r>
            <w:r>
              <w:rPr>
                <w:rFonts w:ascii="Times New Roman"/>
                <w:b w:val="false"/>
                <w:i w:val="false"/>
                <w:color w:val="000000"/>
                <w:sz w:val="20"/>
              </w:rPr>
              <w:t>
балаларға айсайынғы мемлекеттік
</w:t>
            </w:r>
            <w:r>
              <w:br/>
            </w:r>
            <w:r>
              <w:rPr>
                <w:rFonts w:ascii="Times New Roman"/>
                <w:b w:val="false"/>
                <w:i w:val="false"/>
                <w:color w:val="000000"/>
                <w:sz w:val="20"/>
              </w:rPr>
              <w:t>
жәрдемақылар төлеуге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1 709 900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көмек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әлеуметтік қамтамасыз ету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салаларындағы
</w:t>
            </w:r>
            <w:r>
              <w:rPr>
                <w:rFonts w:ascii="Times New Roman"/>
                <w:b w:val="false"/>
                <w:i w:val="false"/>
                <w:color w:val="000000"/>
                <w:sz w:val="20"/>
              </w:rPr>
              <w:t>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23 497 316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Еңбек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халықты әлеуметтiк қорғау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23 497 316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жұмыспен қамту, халықты
</w:t>
            </w:r>
            <w:r>
              <w:br/>
            </w:r>
            <w:r>
              <w:rPr>
                <w:rFonts w:ascii="Times New Roman"/>
                <w:b w:val="false"/>
                <w:i w:val="false"/>
                <w:color w:val="000000"/>
                <w:sz w:val="20"/>
              </w:rPr>
              <w:t>
әлеуметтік қорғау және көші-қон
</w:t>
            </w:r>
            <w:r>
              <w:br/>
            </w:r>
            <w:r>
              <w:rPr>
                <w:rFonts w:ascii="Times New Roman"/>
                <w:b w:val="false"/>
                <w:i w:val="false"/>
                <w:color w:val="000000"/>
                <w:sz w:val="20"/>
              </w:rPr>
              <w:t>
саласындағы уәкілетті органның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1 829 747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271 908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1 299 651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10 771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114 725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132 692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Еңбекті қорғау саласындағы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65 618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Зейнетақылар мен жәрдемақыларды
</w:t>
            </w:r>
            <w:r>
              <w:br/>
            </w:r>
            <w:r>
              <w:rPr>
                <w:rFonts w:ascii="Times New Roman"/>
                <w:b w:val="false"/>
                <w:i w:val="false"/>
                <w:color w:val="000000"/>
                <w:sz w:val="20"/>
              </w:rPr>
              <w:t>
төлеуді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9 298 074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кедейшілік
</w:t>
            </w:r>
            <w:r>
              <w:br/>
            </w:r>
            <w:r>
              <w:rPr>
                <w:rFonts w:ascii="Times New Roman"/>
                <w:b w:val="false"/>
                <w:i w:val="false"/>
                <w:color w:val="000000"/>
                <w:sz w:val="20"/>
              </w:rPr>
              <w:t>
базасы бойынша ақпараттық-тал-
</w:t>
            </w:r>
            <w:r>
              <w:br/>
            </w:r>
            <w:r>
              <w:rPr>
                <w:rFonts w:ascii="Times New Roman"/>
                <w:b w:val="false"/>
                <w:i w:val="false"/>
                <w:color w:val="000000"/>
                <w:sz w:val="20"/>
              </w:rPr>
              <w:t>
дамалық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66 226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протездік-ортопе-
</w:t>
            </w:r>
            <w:r>
              <w:br/>
            </w:r>
            <w:r>
              <w:rPr>
                <w:rFonts w:ascii="Times New Roman"/>
                <w:b w:val="false"/>
                <w:i w:val="false"/>
                <w:color w:val="000000"/>
                <w:sz w:val="20"/>
              </w:rPr>
              <w:t>
диялық көмек көрсетуді
</w:t>
            </w:r>
            <w:r>
              <w:br/>
            </w:r>
            <w:r>
              <w:rPr>
                <w:rFonts w:ascii="Times New Roman"/>
                <w:b w:val="false"/>
                <w:i w:val="false"/>
                <w:color w:val="000000"/>
                <w:sz w:val="20"/>
              </w:rPr>
              <w:t>
әдіснамалық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Оралмандарды тарихи отанына
</w:t>
            </w:r>
            <w:r>
              <w:br/>
            </w:r>
            <w:r>
              <w:rPr>
                <w:rFonts w:ascii="Times New Roman"/>
                <w:b w:val="false"/>
                <w:i w:val="false"/>
                <w:color w:val="000000"/>
                <w:sz w:val="20"/>
              </w:rPr>
              <w:t>
қоныстандыру және әлеуметтік
</w:t>
            </w:r>
            <w:r>
              <w:br/>
            </w:r>
            <w:r>
              <w:rPr>
                <w:rFonts w:ascii="Times New Roman"/>
                <w:b w:val="false"/>
                <w:i w:val="false"/>
                <w:color w:val="000000"/>
                <w:sz w:val="20"/>
              </w:rPr>
              <w:t>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12 176 203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Оралмандарды уақытша
</w:t>
            </w:r>
            <w:r>
              <w:br/>
            </w:r>
            <w:r>
              <w:rPr>
                <w:rFonts w:ascii="Times New Roman"/>
                <w:b w:val="false"/>
                <w:i w:val="false"/>
                <w:color w:val="000000"/>
                <w:sz w:val="20"/>
              </w:rPr>
              <w:t>
орналастыру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44 467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Оралмандардың көшіп келуі және
</w:t>
            </w:r>
            <w:r>
              <w:br/>
            </w:r>
            <w:r>
              <w:rPr>
                <w:rFonts w:ascii="Times New Roman"/>
                <w:b w:val="false"/>
                <w:i w:val="false"/>
                <w:color w:val="000000"/>
                <w:sz w:val="20"/>
              </w:rPr>
              <w:t>
әлеуметтік қорғалуы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2 847 836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Оралмандарды тұрғын үймен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9 283 900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халықты жұмыспен қамту,
</w:t>
            </w:r>
            <w:r>
              <w:br/>
            </w:r>
            <w:r>
              <w:rPr>
                <w:rFonts w:ascii="Times New Roman"/>
                <w:b w:val="false"/>
                <w:i w:val="false"/>
                <w:color w:val="000000"/>
                <w:sz w:val="20"/>
              </w:rPr>
              <w:t>
әлеуметтік қорғау және көші-қон
</w:t>
            </w:r>
            <w:r>
              <w:br/>
            </w:r>
            <w:r>
              <w:rPr>
                <w:rFonts w:ascii="Times New Roman"/>
                <w:b w:val="false"/>
                <w:i w:val="false"/>
                <w:color w:val="000000"/>
                <w:sz w:val="20"/>
              </w:rPr>
              <w:t>
саласындағы өзекті мәселелерді
</w:t>
            </w:r>
            <w:r>
              <w:br/>
            </w:r>
            <w:r>
              <w:rPr>
                <w:rFonts w:ascii="Times New Roman"/>
                <w:b w:val="false"/>
                <w:i w:val="false"/>
                <w:color w:val="000000"/>
                <w:sz w:val="20"/>
              </w:rPr>
              <w:t>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84 388 420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45 428 228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Индустрия және сауда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45 428 228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инженерлік-комму-
</w:t>
            </w:r>
            <w:r>
              <w:br/>
            </w:r>
            <w:r>
              <w:rPr>
                <w:rFonts w:ascii="Times New Roman"/>
                <w:b w:val="false"/>
                <w:i w:val="false"/>
                <w:color w:val="000000"/>
                <w:sz w:val="20"/>
              </w:rPr>
              <w:t>
никациялық инфрақұрылымды
</w:t>
            </w:r>
            <w:r>
              <w:br/>
            </w:r>
            <w:r>
              <w:rPr>
                <w:rFonts w:ascii="Times New Roman"/>
                <w:b w:val="false"/>
                <w:i w:val="false"/>
                <w:color w:val="000000"/>
                <w:sz w:val="20"/>
              </w:rPr>
              <w:t>
дамытуға және жайластыруға
</w:t>
            </w:r>
            <w:r>
              <w:br/>
            </w:r>
            <w:r>
              <w:rPr>
                <w:rFonts w:ascii="Times New Roman"/>
                <w:b w:val="false"/>
                <w:i w:val="false"/>
                <w:color w:val="000000"/>
                <w:sz w:val="20"/>
              </w:rPr>
              <w:t>
берілетін нысаналы даму
</w:t>
            </w:r>
            <w:r>
              <w:br/>
            </w:r>
            <w:r>
              <w:rPr>
                <w:rFonts w:ascii="Times New Roman"/>
                <w:b w:val="false"/>
                <w:i w:val="false"/>
                <w:color w:val="000000"/>
                <w:sz w:val="20"/>
              </w:rPr>
              <w:t>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36 564 139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облыстық
</w:t>
            </w:r>
            <w:r>
              <w:br/>
            </w:r>
            <w:r>
              <w:rPr>
                <w:rFonts w:ascii="Times New Roman"/>
                <w:b w:val="false"/>
                <w:i w:val="false"/>
                <w:color w:val="000000"/>
                <w:sz w:val="20"/>
              </w:rPr>
              <w:t>
бюджетіне Приозерск қаласындағы
</w:t>
            </w:r>
            <w:r>
              <w:br/>
            </w:r>
            <w:r>
              <w:rPr>
                <w:rFonts w:ascii="Times New Roman"/>
                <w:b w:val="false"/>
                <w:i w:val="false"/>
                <w:color w:val="000000"/>
                <w:sz w:val="20"/>
              </w:rPr>
              <w:t>
әскери қызметшілер үйлерін
</w:t>
            </w:r>
            <w:r>
              <w:br/>
            </w:r>
            <w:r>
              <w:rPr>
                <w:rFonts w:ascii="Times New Roman"/>
                <w:b w:val="false"/>
                <w:i w:val="false"/>
                <w:color w:val="000000"/>
                <w:sz w:val="20"/>
              </w:rPr>
              <w:t>
күрделі жөндеуден өткізуге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130 251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мемлекеттік
</w:t>
            </w:r>
            <w:r>
              <w:br/>
            </w:r>
            <w:r>
              <w:rPr>
                <w:rFonts w:ascii="Times New Roman"/>
                <w:b w:val="false"/>
                <w:i w:val="false"/>
                <w:color w:val="000000"/>
                <w:sz w:val="20"/>
              </w:rPr>
              <w:t>
коммуналдық тұрғын үй қорының
</w:t>
            </w:r>
            <w:r>
              <w:br/>
            </w:r>
            <w:r>
              <w:rPr>
                <w:rFonts w:ascii="Times New Roman"/>
                <w:b w:val="false"/>
                <w:i w:val="false"/>
                <w:color w:val="000000"/>
                <w:sz w:val="20"/>
              </w:rPr>
              <w:t>
тұрғын үйін салуға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8 733 838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28 491 286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Энергетика және минералдық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ресурстар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3 488 857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облысының облыстық
</w:t>
            </w:r>
            <w:r>
              <w:br/>
            </w:r>
            <w:r>
              <w:rPr>
                <w:rFonts w:ascii="Times New Roman"/>
                <w:b w:val="false"/>
                <w:i w:val="false"/>
                <w:color w:val="000000"/>
                <w:sz w:val="20"/>
              </w:rPr>
              <w:t>
бюджетіне Мәртөк ауданында
</w:t>
            </w:r>
            <w:r>
              <w:br/>
            </w:r>
            <w:r>
              <w:rPr>
                <w:rFonts w:ascii="Times New Roman"/>
                <w:b w:val="false"/>
                <w:i w:val="false"/>
                <w:color w:val="000000"/>
                <w:sz w:val="20"/>
              </w:rPr>
              <w:t>
жеткізуші газ құбырын салуға
</w:t>
            </w:r>
            <w:r>
              <w:br/>
            </w:r>
            <w:r>
              <w:rPr>
                <w:rFonts w:ascii="Times New Roman"/>
                <w:b w:val="false"/>
                <w:i w:val="false"/>
                <w:color w:val="000000"/>
                <w:sz w:val="20"/>
              </w:rPr>
              <w:t>
берілетін нысаналы даму
</w:t>
            </w:r>
            <w:r>
              <w:br/>
            </w:r>
            <w:r>
              <w:rPr>
                <w:rFonts w:ascii="Times New Roman"/>
                <w:b w:val="false"/>
                <w:i w:val="false"/>
                <w:color w:val="000000"/>
                <w:sz w:val="20"/>
              </w:rPr>
              <w:t>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988 857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Бейнеу-Шымкент магистральді газ
</w:t>
            </w:r>
            <w:r>
              <w:br/>
            </w:r>
            <w:r>
              <w:rPr>
                <w:rFonts w:ascii="Times New Roman"/>
                <w:b w:val="false"/>
                <w:i w:val="false"/>
                <w:color w:val="000000"/>
                <w:sz w:val="20"/>
              </w:rPr>
              <w:t>
құбырының желілерін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шағын
</w:t>
            </w:r>
            <w:r>
              <w:br/>
            </w:r>
            <w:r>
              <w:rPr>
                <w:rFonts w:ascii="Times New Roman"/>
                <w:b w:val="false"/>
                <w:i w:val="false"/>
                <w:color w:val="000000"/>
                <w:sz w:val="20"/>
              </w:rPr>
              <w:t>
қалаларды үздіксіз жылумен
</w:t>
            </w:r>
            <w:r>
              <w:br/>
            </w:r>
            <w:r>
              <w:rPr>
                <w:rFonts w:ascii="Times New Roman"/>
                <w:b w:val="false"/>
                <w:i w:val="false"/>
                <w:color w:val="000000"/>
                <w:sz w:val="20"/>
              </w:rPr>
              <w:t>
жабдықтауды қамтамасыз етуге
</w:t>
            </w:r>
            <w:r>
              <w:br/>
            </w:r>
            <w:r>
              <w:rPr>
                <w:rFonts w:ascii="Times New Roman"/>
                <w:b w:val="false"/>
                <w:i w:val="false"/>
                <w:color w:val="000000"/>
                <w:sz w:val="20"/>
              </w:rPr>
              <w:t>
берілетін нысаналы ағымдағы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Индустрия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сауда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25 002 429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сумен жабдықтау
</w:t>
            </w:r>
            <w:r>
              <w:br/>
            </w:r>
            <w:r>
              <w:rPr>
                <w:rFonts w:ascii="Times New Roman"/>
                <w:b w:val="false"/>
                <w:i w:val="false"/>
                <w:color w:val="000000"/>
                <w:sz w:val="20"/>
              </w:rPr>
              <w:t>
жүйесін дамытуға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12 889 968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5 927 448
</w:t>
            </w:r>
          </w:p>
        </w:tc>
      </w:tr>
      <w:tr>
        <w:trPr>
          <w:trHeight w:val="36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көздерінің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2 224 957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w:t>
            </w:r>
            <w:r>
              <w:br/>
            </w:r>
            <w:r>
              <w:rPr>
                <w:rFonts w:ascii="Times New Roman"/>
                <w:b w:val="false"/>
                <w:i w:val="false"/>
                <w:color w:val="000000"/>
                <w:sz w:val="20"/>
              </w:rPr>
              <w:t>
қарыздарды бірлесіп қаржыландыру
</w:t>
            </w:r>
            <w:r>
              <w:br/>
            </w:r>
            <w:r>
              <w:rPr>
                <w:rFonts w:ascii="Times New Roman"/>
                <w:b w:val="false"/>
                <w:i w:val="false"/>
                <w:color w:val="000000"/>
                <w:sz w:val="20"/>
              </w:rPr>
              <w:t>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4 737 563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коммуналдық
</w:t>
            </w:r>
            <w:r>
              <w:br/>
            </w:r>
            <w:r>
              <w:rPr>
                <w:rFonts w:ascii="Times New Roman"/>
                <w:b w:val="false"/>
                <w:i w:val="false"/>
                <w:color w:val="000000"/>
                <w:sz w:val="20"/>
              </w:rPr>
              <w:t>
шаруашылықты дамытуға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9 451 261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облыстық
</w:t>
            </w:r>
            <w:r>
              <w:br/>
            </w:r>
            <w:r>
              <w:rPr>
                <w:rFonts w:ascii="Times New Roman"/>
                <w:b w:val="false"/>
                <w:i w:val="false"/>
                <w:color w:val="000000"/>
                <w:sz w:val="20"/>
              </w:rPr>
              <w:t>
бюджетіне Приозерск қаласының
</w:t>
            </w:r>
            <w:r>
              <w:br/>
            </w:r>
            <w:r>
              <w:rPr>
                <w:rFonts w:ascii="Times New Roman"/>
                <w:b w:val="false"/>
                <w:i w:val="false"/>
                <w:color w:val="000000"/>
                <w:sz w:val="20"/>
              </w:rPr>
              <w:t>
инфрақұрылымын қолдауға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661 200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бюджетіне
</w:t>
            </w:r>
            <w:r>
              <w:br/>
            </w:r>
            <w:r>
              <w:rPr>
                <w:rFonts w:ascii="Times New Roman"/>
                <w:b w:val="false"/>
                <w:i w:val="false"/>
                <w:color w:val="000000"/>
                <w:sz w:val="20"/>
              </w:rPr>
              <w:t>
коммуналдық техника сатып алуға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10 468 906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Индустрия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сауда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10 468 906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қалалар мен елді
</w:t>
            </w:r>
            <w:r>
              <w:br/>
            </w:r>
            <w:r>
              <w:rPr>
                <w:rFonts w:ascii="Times New Roman"/>
                <w:b w:val="false"/>
                <w:i w:val="false"/>
                <w:color w:val="000000"/>
                <w:sz w:val="20"/>
              </w:rPr>
              <w:t>
мекендерді көркейтуге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10 468 906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w:t>
            </w:r>
            <w:r>
              <w:br/>
            </w:r>
            <w:r>
              <w:rPr>
                <w:rFonts w:ascii="Times New Roman"/>
                <w:b w:val="false"/>
                <w:i w:val="false"/>
                <w:color w:val="000000"/>
                <w:sz w:val="20"/>
              </w:rPr>
              <w:t>
ақпараттық кеңiстiк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87 141 510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8 572 444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Әкімшілігі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73 546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73 546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Мәдениет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ақпарат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8 491 928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w:t>
            </w:r>
            <w:r>
              <w:br/>
            </w:r>
            <w:r>
              <w:rPr>
                <w:rFonts w:ascii="Times New Roman"/>
                <w:b w:val="false"/>
                <w:i w:val="false"/>
                <w:color w:val="000000"/>
                <w:sz w:val="20"/>
              </w:rPr>
              <w:t>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1 092 940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ескерткiш-
</w:t>
            </w:r>
            <w:r>
              <w:br/>
            </w:r>
            <w:r>
              <w:rPr>
                <w:rFonts w:ascii="Times New Roman"/>
                <w:b w:val="false"/>
                <w:i w:val="false"/>
                <w:color w:val="000000"/>
                <w:sz w:val="20"/>
              </w:rPr>
              <w:t>
терiн сақтауды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1 138 492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ескерткiш-
</w:t>
            </w:r>
            <w:r>
              <w:br/>
            </w:r>
            <w:r>
              <w:rPr>
                <w:rFonts w:ascii="Times New Roman"/>
                <w:b w:val="false"/>
                <w:i w:val="false"/>
                <w:color w:val="000000"/>
                <w:sz w:val="20"/>
              </w:rPr>
              <w:t>
терiн сақтауды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193 011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ескерткiш-
</w:t>
            </w:r>
            <w:r>
              <w:br/>
            </w:r>
            <w:r>
              <w:rPr>
                <w:rFonts w:ascii="Times New Roman"/>
                <w:b w:val="false"/>
                <w:i w:val="false"/>
                <w:color w:val="000000"/>
                <w:sz w:val="20"/>
              </w:rPr>
              <w:t>
терiн қалпына келтiру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650 240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халқының мәдени мұрасын
</w:t>
            </w:r>
            <w:r>
              <w:br/>
            </w:r>
            <w:r>
              <w:rPr>
                <w:rFonts w:ascii="Times New Roman"/>
                <w:b w:val="false"/>
                <w:i w:val="false"/>
                <w:color w:val="000000"/>
                <w:sz w:val="20"/>
              </w:rPr>
              <w:t>
зерттеу жүйесiн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38 472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ескерткiш-
</w:t>
            </w:r>
            <w:r>
              <w:br/>
            </w:r>
            <w:r>
              <w:rPr>
                <w:rFonts w:ascii="Times New Roman"/>
                <w:b w:val="false"/>
                <w:i w:val="false"/>
                <w:color w:val="000000"/>
                <w:sz w:val="20"/>
              </w:rPr>
              <w:t>
терiн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256 769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фильмдер шығару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1 392 527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ақпарат объектілерін құру, қайта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325 701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құжаттарының сақталуын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303 901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істерін және құжаттама
</w:t>
            </w:r>
            <w:r>
              <w:br/>
            </w:r>
            <w:r>
              <w:rPr>
                <w:rFonts w:ascii="Times New Roman"/>
                <w:b w:val="false"/>
                <w:i w:val="false"/>
                <w:color w:val="000000"/>
                <w:sz w:val="20"/>
              </w:rPr>
              <w:t>
жүйелерін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және
</w:t>
            </w:r>
            <w:r>
              <w:br/>
            </w:r>
            <w:r>
              <w:rPr>
                <w:rFonts w:ascii="Times New Roman"/>
                <w:b w:val="false"/>
                <w:i w:val="false"/>
                <w:color w:val="000000"/>
                <w:sz w:val="20"/>
              </w:rPr>
              <w:t>
мәдени iс-шаралар өткiзу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1 147 234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Театр-концерт ұйымдарының
</w:t>
            </w:r>
            <w:r>
              <w:br/>
            </w:r>
            <w:r>
              <w:rPr>
                <w:rFonts w:ascii="Times New Roman"/>
                <w:b w:val="false"/>
                <w:i w:val="false"/>
                <w:color w:val="000000"/>
                <w:sz w:val="20"/>
              </w:rPr>
              <w:t>
жұмысын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3 395 034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6 970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Ғылыми-тарихи құндылықтарды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18 483 225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Туризм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спорт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18 483 225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объектiлерiн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13 869 565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спортты және спорттың
</w:t>
            </w:r>
            <w:r>
              <w:br/>
            </w:r>
            <w:r>
              <w:rPr>
                <w:rFonts w:ascii="Times New Roman"/>
                <w:b w:val="false"/>
                <w:i w:val="false"/>
                <w:color w:val="000000"/>
                <w:sz w:val="20"/>
              </w:rPr>
              <w:t>
ұлттық түрлерiн дамытуды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87 596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жетiстiктер спортын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4 526 064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кеңістік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20 243 478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Мәдениет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ақпарат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19 657 222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Ақпараттың жалпыға қол
</w:t>
            </w:r>
            <w:r>
              <w:br/>
            </w:r>
            <w:r>
              <w:rPr>
                <w:rFonts w:ascii="Times New Roman"/>
                <w:b w:val="false"/>
                <w:i w:val="false"/>
                <w:color w:val="000000"/>
                <w:sz w:val="20"/>
              </w:rPr>
              <w:t>
жетiмдiлiгiн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1 044 788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мұрағатының сақталуын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35 488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Әдебиеттiң әлеуметтiк маңызды
</w:t>
            </w:r>
            <w:r>
              <w:br/>
            </w:r>
            <w:r>
              <w:rPr>
                <w:rFonts w:ascii="Times New Roman"/>
                <w:b w:val="false"/>
                <w:i w:val="false"/>
                <w:color w:val="000000"/>
                <w:sz w:val="20"/>
              </w:rPr>
              <w:t>
түрлерiн басып шығару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саяси тұрақтылық және
</w:t>
            </w:r>
            <w:r>
              <w:br/>
            </w:r>
            <w:r>
              <w:rPr>
                <w:rFonts w:ascii="Times New Roman"/>
                <w:b w:val="false"/>
                <w:i w:val="false"/>
                <w:color w:val="000000"/>
                <w:sz w:val="20"/>
              </w:rPr>
              <w:t>
қоғамдық келiсiм саласында
</w:t>
            </w:r>
            <w:r>
              <w:br/>
            </w:r>
            <w:r>
              <w:rPr>
                <w:rFonts w:ascii="Times New Roman"/>
                <w:b w:val="false"/>
                <w:i w:val="false"/>
                <w:color w:val="000000"/>
                <w:sz w:val="20"/>
              </w:rPr>
              <w:t>
мемлекеттiк саясатты жүргiзу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1 087 090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w:t>
            </w:r>
            <w:r>
              <w:br/>
            </w:r>
            <w:r>
              <w:rPr>
                <w:rFonts w:ascii="Times New Roman"/>
                <w:b w:val="false"/>
                <w:i w:val="false"/>
                <w:color w:val="000000"/>
                <w:sz w:val="20"/>
              </w:rPr>
              <w:t>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16 467 456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Цифрлық телерадиохабарларын
</w:t>
            </w:r>
            <w:r>
              <w:br/>
            </w:r>
            <w:r>
              <w:rPr>
                <w:rFonts w:ascii="Times New Roman"/>
                <w:b w:val="false"/>
                <w:i w:val="false"/>
                <w:color w:val="000000"/>
                <w:sz w:val="20"/>
              </w:rPr>
              <w:t>
таратуды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434 170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ғылыми-техникалық және
</w:t>
            </w:r>
            <w:r>
              <w:br/>
            </w:r>
            <w:r>
              <w:rPr>
                <w:rFonts w:ascii="Times New Roman"/>
                <w:b w:val="false"/>
                <w:i w:val="false"/>
                <w:color w:val="000000"/>
                <w:sz w:val="20"/>
              </w:rPr>
              <w:t>
ғылыми-педагогикалық ақпараттың
</w:t>
            </w:r>
            <w:r>
              <w:br/>
            </w:r>
            <w:r>
              <w:rPr>
                <w:rFonts w:ascii="Times New Roman"/>
                <w:b w:val="false"/>
                <w:i w:val="false"/>
                <w:color w:val="000000"/>
                <w:sz w:val="20"/>
              </w:rPr>
              <w:t>
жалпыға қол жетімділігін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434 170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Денсаулық сақтау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7 638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w:t>
            </w:r>
            <w:r>
              <w:br/>
            </w:r>
            <w:r>
              <w:rPr>
                <w:rFonts w:ascii="Times New Roman"/>
                <w:b w:val="false"/>
                <w:i w:val="false"/>
                <w:color w:val="000000"/>
                <w:sz w:val="20"/>
              </w:rPr>
              <w:t>
ақпараттың жалпыға қол
</w:t>
            </w:r>
            <w:r>
              <w:br/>
            </w:r>
            <w:r>
              <w:rPr>
                <w:rFonts w:ascii="Times New Roman"/>
                <w:b w:val="false"/>
                <w:i w:val="false"/>
                <w:color w:val="000000"/>
                <w:sz w:val="20"/>
              </w:rPr>
              <w:t>
жетiмдiлігін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Президентiнiң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144 448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w:t>
            </w:r>
            <w:r>
              <w:br/>
            </w:r>
            <w:r>
              <w:rPr>
                <w:rFonts w:ascii="Times New Roman"/>
                <w:b w:val="false"/>
                <w:i w:val="false"/>
                <w:color w:val="000000"/>
                <w:sz w:val="20"/>
              </w:rPr>
              <w:t>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144 448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505 543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Туризм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спорт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505 543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туристiк имиджiн
</w:t>
            </w:r>
            <w:r>
              <w:br/>
            </w:r>
            <w:r>
              <w:rPr>
                <w:rFonts w:ascii="Times New Roman"/>
                <w:b w:val="false"/>
                <w:i w:val="false"/>
                <w:color w:val="000000"/>
                <w:sz w:val="20"/>
              </w:rPr>
              <w:t>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505 543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ақпараттық кеңiстiкті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ұйымдастыру жөніндегі өзге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39 336 820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Туризм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спорт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5 576 633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және спорт саласындағы
</w:t>
            </w:r>
            <w:r>
              <w:br/>
            </w:r>
            <w:r>
              <w:rPr>
                <w:rFonts w:ascii="Times New Roman"/>
                <w:b w:val="false"/>
                <w:i w:val="false"/>
                <w:color w:val="000000"/>
                <w:sz w:val="20"/>
              </w:rPr>
              <w:t>
уәкiлеттi органның қызметiн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440 389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403 465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11 893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w:t>
            </w:r>
            <w:r>
              <w:br/>
            </w:r>
            <w:r>
              <w:rPr>
                <w:rFonts w:ascii="Times New Roman"/>
                <w:b w:val="false"/>
                <w:i w:val="false"/>
                <w:color w:val="000000"/>
                <w:sz w:val="20"/>
              </w:rPr>
              <w:t>
бiлiктілiгiн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w:t>
            </w:r>
            <w:r>
              <w:br/>
            </w:r>
            <w:r>
              <w:rPr>
                <w:rFonts w:ascii="Times New Roman"/>
                <w:b w:val="false"/>
                <w:i w:val="false"/>
                <w:color w:val="000000"/>
                <w:sz w:val="20"/>
              </w:rPr>
              <w:t>
iстеуiн қамтамасыз ету және
</w:t>
            </w:r>
            <w:r>
              <w:br/>
            </w:r>
            <w:r>
              <w:rPr>
                <w:rFonts w:ascii="Times New Roman"/>
                <w:b w:val="false"/>
                <w:i w:val="false"/>
                <w:color w:val="000000"/>
                <w:sz w:val="20"/>
              </w:rPr>
              <w:t>
мемлекеттiк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саласындағы қолданбалы
</w:t>
            </w:r>
            <w:r>
              <w:br/>
            </w:r>
            <w:r>
              <w:rPr>
                <w:rFonts w:ascii="Times New Roman"/>
                <w:b w:val="false"/>
                <w:i w:val="false"/>
                <w:color w:val="000000"/>
                <w:sz w:val="20"/>
              </w:rPr>
              <w:t>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сыйлықтар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мен Алматы қалаларының
</w:t>
            </w:r>
            <w:r>
              <w:br/>
            </w:r>
            <w:r>
              <w:rPr>
                <w:rFonts w:ascii="Times New Roman"/>
                <w:b w:val="false"/>
                <w:i w:val="false"/>
                <w:color w:val="000000"/>
                <w:sz w:val="20"/>
              </w:rPr>
              <w:t>
бюджеттерiне спорт объектілерiн
</w:t>
            </w:r>
            <w:r>
              <w:br/>
            </w:r>
            <w:r>
              <w:rPr>
                <w:rFonts w:ascii="Times New Roman"/>
                <w:b w:val="false"/>
                <w:i w:val="false"/>
                <w:color w:val="000000"/>
                <w:sz w:val="20"/>
              </w:rPr>
              <w:t>
дамытуға берiлетiн нысаналы
</w:t>
            </w:r>
            <w:r>
              <w:br/>
            </w:r>
            <w:r>
              <w:rPr>
                <w:rFonts w:ascii="Times New Roman"/>
                <w:b w:val="false"/>
                <w:i w:val="false"/>
                <w:color w:val="000000"/>
                <w:sz w:val="20"/>
              </w:rPr>
              <w:t>
даму трансферттерi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5 033 487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арнайы экономикалық аймағын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48 257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w:t>
            </w:r>
            <w:r>
              <w:br/>
            </w:r>
            <w:r>
              <w:rPr>
                <w:rFonts w:ascii="Times New Roman"/>
                <w:b w:val="false"/>
                <w:i w:val="false"/>
                <w:color w:val="000000"/>
                <w:sz w:val="20"/>
              </w:rPr>
              <w:t>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Мәдениет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ақпарат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29 656 069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ақпарат
</w:t>
            </w:r>
            <w:r>
              <w:br/>
            </w:r>
            <w:r>
              <w:rPr>
                <w:rFonts w:ascii="Times New Roman"/>
                <w:b w:val="false"/>
                <w:i w:val="false"/>
                <w:color w:val="000000"/>
                <w:sz w:val="20"/>
              </w:rPr>
              <w:t>
саласындағы уәкілеттi органның
</w:t>
            </w:r>
            <w:r>
              <w:br/>
            </w:r>
            <w:r>
              <w:rPr>
                <w:rFonts w:ascii="Times New Roman"/>
                <w:b w:val="false"/>
                <w:i w:val="false"/>
                <w:color w:val="000000"/>
                <w:sz w:val="20"/>
              </w:rPr>
              <w:t>
қызметiн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323 154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285 723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w:t>
            </w:r>
            <w:r>
              <w:br/>
            </w:r>
            <w:r>
              <w:rPr>
                <w:rFonts w:ascii="Times New Roman"/>
                <w:b w:val="false"/>
                <w:i w:val="false"/>
                <w:color w:val="000000"/>
                <w:sz w:val="20"/>
              </w:rPr>
              <w:t>
бiлiктiлiгiн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w:t>
            </w:r>
            <w:r>
              <w:br/>
            </w:r>
            <w:r>
              <w:rPr>
                <w:rFonts w:ascii="Times New Roman"/>
                <w:b w:val="false"/>
                <w:i w:val="false"/>
                <w:color w:val="000000"/>
                <w:sz w:val="20"/>
              </w:rPr>
              <w:t>
iстеуiн қамтамасыз ету және
</w:t>
            </w:r>
            <w:r>
              <w:br/>
            </w:r>
            <w:r>
              <w:rPr>
                <w:rFonts w:ascii="Times New Roman"/>
                <w:b w:val="false"/>
                <w:i w:val="false"/>
                <w:color w:val="000000"/>
                <w:sz w:val="20"/>
              </w:rPr>
              <w:t>
мемлекеттiк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ақпарат
</w:t>
            </w:r>
            <w:r>
              <w:br/>
            </w:r>
            <w:r>
              <w:rPr>
                <w:rFonts w:ascii="Times New Roman"/>
                <w:b w:val="false"/>
                <w:i w:val="false"/>
                <w:color w:val="000000"/>
                <w:sz w:val="20"/>
              </w:rPr>
              <w:t>
саласындағы қолданбалы ғылыми
</w:t>
            </w:r>
            <w:r>
              <w:br/>
            </w:r>
            <w:r>
              <w:rPr>
                <w:rFonts w:ascii="Times New Roman"/>
                <w:b w:val="false"/>
                <w:i w:val="false"/>
                <w:color w:val="000000"/>
                <w:sz w:val="20"/>
              </w:rPr>
              <w:t>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245 035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сыйлықтар мен
</w:t>
            </w:r>
            <w:r>
              <w:br/>
            </w:r>
            <w:r>
              <w:rPr>
                <w:rFonts w:ascii="Times New Roman"/>
                <w:b w:val="false"/>
                <w:i w:val="false"/>
                <w:color w:val="000000"/>
                <w:sz w:val="20"/>
              </w:rPr>
              <w:t>
стипендиялар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қайраткерлерiнiң
</w:t>
            </w:r>
            <w:r>
              <w:br/>
            </w:r>
            <w:r>
              <w:rPr>
                <w:rFonts w:ascii="Times New Roman"/>
                <w:b w:val="false"/>
                <w:i w:val="false"/>
                <w:color w:val="000000"/>
                <w:sz w:val="20"/>
              </w:rPr>
              <w:t>
бейнесiн мәңгi есте қалдыру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w:t>
            </w:r>
            <w:r>
              <w:br/>
            </w:r>
            <w:r>
              <w:rPr>
                <w:rFonts w:ascii="Times New Roman"/>
                <w:b w:val="false"/>
                <w:i w:val="false"/>
                <w:color w:val="000000"/>
                <w:sz w:val="20"/>
              </w:rPr>
              <w:t>
Қазақстан халқының басқа да
</w:t>
            </w:r>
            <w:r>
              <w:br/>
            </w:r>
            <w:r>
              <w:rPr>
                <w:rFonts w:ascii="Times New Roman"/>
                <w:b w:val="false"/>
                <w:i w:val="false"/>
                <w:color w:val="000000"/>
                <w:sz w:val="20"/>
              </w:rPr>
              <w:t>
тiлдерiн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568 035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бюджеттерiне мәдениет
</w:t>
            </w:r>
            <w:r>
              <w:br/>
            </w:r>
            <w:r>
              <w:rPr>
                <w:rFonts w:ascii="Times New Roman"/>
                <w:b w:val="false"/>
                <w:i w:val="false"/>
                <w:color w:val="000000"/>
                <w:sz w:val="20"/>
              </w:rPr>
              <w:t>
объектiлерiн дамытуға берiлетiн
</w:t>
            </w:r>
            <w:r>
              <w:br/>
            </w:r>
            <w:r>
              <w:rPr>
                <w:rFonts w:ascii="Times New Roman"/>
                <w:b w:val="false"/>
                <w:i w:val="false"/>
                <w:color w:val="000000"/>
                <w:sz w:val="20"/>
              </w:rPr>
              <w:t>
нысаналы даму трансферттерi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26 951 699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284 026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және
</w:t>
            </w:r>
            <w:r>
              <w:br/>
            </w:r>
            <w:r>
              <w:rPr>
                <w:rFonts w:ascii="Times New Roman"/>
                <w:b w:val="false"/>
                <w:i w:val="false"/>
                <w:color w:val="000000"/>
                <w:sz w:val="20"/>
              </w:rPr>
              <w:t>
Қазақстан халқының басқа да
</w:t>
            </w:r>
            <w:r>
              <w:br/>
            </w:r>
            <w:r>
              <w:rPr>
                <w:rFonts w:ascii="Times New Roman"/>
                <w:b w:val="false"/>
                <w:i w:val="false"/>
                <w:color w:val="000000"/>
                <w:sz w:val="20"/>
              </w:rPr>
              <w:t>
тiлдерiн дамыту жөніндегі
</w:t>
            </w:r>
            <w:r>
              <w:br/>
            </w:r>
            <w:r>
              <w:rPr>
                <w:rFonts w:ascii="Times New Roman"/>
                <w:b w:val="false"/>
                <w:i w:val="false"/>
                <w:color w:val="000000"/>
                <w:sz w:val="20"/>
              </w:rPr>
              <w:t>
ақпараттық жүйелер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975 856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w:t>
            </w:r>
            <w:r>
              <w:br/>
            </w:r>
            <w:r>
              <w:rPr>
                <w:rFonts w:ascii="Times New Roman"/>
                <w:b w:val="false"/>
                <w:i w:val="false"/>
                <w:color w:val="000000"/>
                <w:sz w:val="20"/>
              </w:rPr>
              <w:t>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242 859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591 314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591 314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3 512 804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Щучье-Бурабай курорттық
</w:t>
            </w:r>
            <w:r>
              <w:br/>
            </w:r>
            <w:r>
              <w:rPr>
                <w:rFonts w:ascii="Times New Roman"/>
                <w:b w:val="false"/>
                <w:i w:val="false"/>
                <w:color w:val="000000"/>
                <w:sz w:val="20"/>
              </w:rPr>
              <w:t>
аймағының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3 512 804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кешені және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жер қойнауын пайдалану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51 402 232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 және энергетика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10 623 546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Энергетика және минералдық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ресурстар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10 623 546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Пайдалану құқығы мұнай-газ
</w:t>
            </w:r>
            <w:r>
              <w:br/>
            </w:r>
            <w:r>
              <w:rPr>
                <w:rFonts w:ascii="Times New Roman"/>
                <w:b w:val="false"/>
                <w:i w:val="false"/>
                <w:color w:val="000000"/>
                <w:sz w:val="20"/>
              </w:rPr>
              <w:t>
жобалары жөніндегі
</w:t>
            </w:r>
            <w:r>
              <w:br/>
            </w:r>
            <w:r>
              <w:rPr>
                <w:rFonts w:ascii="Times New Roman"/>
                <w:b w:val="false"/>
                <w:i w:val="false"/>
                <w:color w:val="000000"/>
                <w:sz w:val="20"/>
              </w:rPr>
              <w:t>
мердігерлерге берілуі тиіс
</w:t>
            </w:r>
            <w:r>
              <w:br/>
            </w:r>
            <w:r>
              <w:rPr>
                <w:rFonts w:ascii="Times New Roman"/>
                <w:b w:val="false"/>
                <w:i w:val="false"/>
                <w:color w:val="000000"/>
                <w:sz w:val="20"/>
              </w:rPr>
              <w:t>
мемлекеттiк мүлiктi есепке
</w:t>
            </w:r>
            <w:r>
              <w:br/>
            </w:r>
            <w:r>
              <w:rPr>
                <w:rFonts w:ascii="Times New Roman"/>
                <w:b w:val="false"/>
                <w:i w:val="false"/>
                <w:color w:val="000000"/>
                <w:sz w:val="20"/>
              </w:rPr>
              <w:t>
алуды жүргізуді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Капиталмұнайгаз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w:t>
            </w:r>
            <w:r>
              <w:br/>
            </w:r>
            <w:r>
              <w:rPr>
                <w:rFonts w:ascii="Times New Roman"/>
                <w:b w:val="false"/>
                <w:i w:val="false"/>
                <w:color w:val="000000"/>
                <w:sz w:val="20"/>
              </w:rPr>
              <w:t>
мұнай-химия және минералдық
</w:t>
            </w:r>
            <w:r>
              <w:br/>
            </w:r>
            <w:r>
              <w:rPr>
                <w:rFonts w:ascii="Times New Roman"/>
                <w:b w:val="false"/>
                <w:i w:val="false"/>
                <w:color w:val="000000"/>
                <w:sz w:val="20"/>
              </w:rPr>
              <w:t>
ресурстар саласындағы
</w:t>
            </w:r>
            <w:r>
              <w:br/>
            </w:r>
            <w:r>
              <w:rPr>
                <w:rFonts w:ascii="Times New Roman"/>
                <w:b w:val="false"/>
                <w:i w:val="false"/>
                <w:color w:val="000000"/>
                <w:sz w:val="20"/>
              </w:rPr>
              <w:t>
технологиялық сипаттағы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Токамак
</w:t>
            </w:r>
            <w:r>
              <w:br/>
            </w:r>
            <w:r>
              <w:rPr>
                <w:rFonts w:ascii="Times New Roman"/>
                <w:b w:val="false"/>
                <w:i w:val="false"/>
                <w:color w:val="000000"/>
                <w:sz w:val="20"/>
              </w:rPr>
              <w:t>
термоядролық материалтану
</w:t>
            </w:r>
            <w:r>
              <w:br/>
            </w:r>
            <w:r>
              <w:rPr>
                <w:rFonts w:ascii="Times New Roman"/>
                <w:b w:val="false"/>
                <w:i w:val="false"/>
                <w:color w:val="000000"/>
                <w:sz w:val="20"/>
              </w:rPr>
              <w:t>
реакторын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758 090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Уран кеніштерін консервациялау
</w:t>
            </w:r>
            <w:r>
              <w:br/>
            </w:r>
            <w:r>
              <w:rPr>
                <w:rFonts w:ascii="Times New Roman"/>
                <w:b w:val="false"/>
                <w:i w:val="false"/>
                <w:color w:val="000000"/>
                <w:sz w:val="20"/>
              </w:rPr>
              <w:t>
және жою, техногендік
</w:t>
            </w:r>
            <w:r>
              <w:br/>
            </w:r>
            <w:r>
              <w:rPr>
                <w:rFonts w:ascii="Times New Roman"/>
                <w:b w:val="false"/>
                <w:i w:val="false"/>
                <w:color w:val="000000"/>
                <w:sz w:val="20"/>
              </w:rPr>
              <w:t>
қалдықтарды көму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635 812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көмiр бассейнiнiң
</w:t>
            </w:r>
            <w:r>
              <w:br/>
            </w:r>
            <w:r>
              <w:rPr>
                <w:rFonts w:ascii="Times New Roman"/>
                <w:b w:val="false"/>
                <w:i w:val="false"/>
                <w:color w:val="000000"/>
                <w:sz w:val="20"/>
              </w:rPr>
              <w:t>
шахталарын жабу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533 499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қауіпсіздікті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862 385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Өздігінен төгіліп жатқан
</w:t>
            </w:r>
            <w:r>
              <w:br/>
            </w:r>
            <w:r>
              <w:rPr>
                <w:rFonts w:ascii="Times New Roman"/>
                <w:b w:val="false"/>
                <w:i w:val="false"/>
                <w:color w:val="000000"/>
                <w:sz w:val="20"/>
              </w:rPr>
              <w:t>
ұңғымаларды жою және
</w:t>
            </w:r>
            <w:r>
              <w:br/>
            </w:r>
            <w:r>
              <w:rPr>
                <w:rFonts w:ascii="Times New Roman"/>
                <w:b w:val="false"/>
                <w:i w:val="false"/>
                <w:color w:val="000000"/>
                <w:sz w:val="20"/>
              </w:rPr>
              <w:t>
консервациялау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692 770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операцияларын жүргізуге
</w:t>
            </w:r>
            <w:r>
              <w:br/>
            </w:r>
            <w:r>
              <w:rPr>
                <w:rFonts w:ascii="Times New Roman"/>
                <w:b w:val="false"/>
                <w:i w:val="false"/>
                <w:color w:val="000000"/>
                <w:sz w:val="20"/>
              </w:rPr>
              <w:t>
арналған келісім-шарттарда,
</w:t>
            </w:r>
            <w:r>
              <w:br/>
            </w:r>
            <w:r>
              <w:rPr>
                <w:rFonts w:ascii="Times New Roman"/>
                <w:b w:val="false"/>
                <w:i w:val="false"/>
                <w:color w:val="000000"/>
                <w:sz w:val="20"/>
              </w:rPr>
              <w:t>
сондай-ақ көмірсутегін
</w:t>
            </w:r>
            <w:r>
              <w:br/>
            </w:r>
            <w:r>
              <w:rPr>
                <w:rFonts w:ascii="Times New Roman"/>
                <w:b w:val="false"/>
                <w:i w:val="false"/>
                <w:color w:val="000000"/>
                <w:sz w:val="20"/>
              </w:rPr>
              <w:t>
тасымалдау, қайта өңдеу және
</w:t>
            </w:r>
            <w:r>
              <w:br/>
            </w:r>
            <w:r>
              <w:rPr>
                <w:rFonts w:ascii="Times New Roman"/>
                <w:b w:val="false"/>
                <w:i w:val="false"/>
                <w:color w:val="000000"/>
                <w:sz w:val="20"/>
              </w:rPr>
              <w:t>
өткізу кезінде мемлекет
</w:t>
            </w:r>
            <w:r>
              <w:br/>
            </w:r>
            <w:r>
              <w:rPr>
                <w:rFonts w:ascii="Times New Roman"/>
                <w:b w:val="false"/>
                <w:i w:val="false"/>
                <w:color w:val="000000"/>
                <w:sz w:val="20"/>
              </w:rPr>
              <w:t>
мүддесін білдіру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оңтүстік өңірі
</w:t>
            </w:r>
            <w:r>
              <w:br/>
            </w:r>
            <w:r>
              <w:rPr>
                <w:rFonts w:ascii="Times New Roman"/>
                <w:b w:val="false"/>
                <w:i w:val="false"/>
                <w:color w:val="000000"/>
                <w:sz w:val="20"/>
              </w:rPr>
              <w:t>
тұтынушыларын тұрақты электрмен
</w:t>
            </w:r>
            <w:r>
              <w:br/>
            </w:r>
            <w:r>
              <w:rPr>
                <w:rFonts w:ascii="Times New Roman"/>
                <w:b w:val="false"/>
                <w:i w:val="false"/>
                <w:color w:val="000000"/>
                <w:sz w:val="20"/>
              </w:rPr>
              <w:t>
жабдықтауды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5 159 945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Атом энергетикасын дамыту
</w:t>
            </w:r>
            <w:r>
              <w:br/>
            </w:r>
            <w:r>
              <w:rPr>
                <w:rFonts w:ascii="Times New Roman"/>
                <w:b w:val="false"/>
                <w:i w:val="false"/>
                <w:color w:val="000000"/>
                <w:sz w:val="20"/>
              </w:rPr>
              <w:t>
жөніндегі дайындық жұмысы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763 953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қойнауын пайдалану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5 134 143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Энергетика және минералдық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ресурстар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5 134 143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
</w:t>
            </w:r>
            <w:r>
              <w:br/>
            </w:r>
            <w:r>
              <w:rPr>
                <w:rFonts w:ascii="Times New Roman"/>
                <w:b w:val="false"/>
                <w:i w:val="false"/>
                <w:color w:val="000000"/>
                <w:sz w:val="20"/>
              </w:rPr>
              <w:t>
геологиясы саласындағы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99 881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Геологиялық ақпаратты
</w:t>
            </w:r>
            <w:r>
              <w:br/>
            </w:r>
            <w:r>
              <w:rPr>
                <w:rFonts w:ascii="Times New Roman"/>
                <w:b w:val="false"/>
                <w:i w:val="false"/>
                <w:color w:val="000000"/>
                <w:sz w:val="20"/>
              </w:rPr>
              <w:t>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123 932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геологиялық зерделеу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3 798 796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және геологиялық түсіру
</w:t>
            </w:r>
            <w:r>
              <w:br/>
            </w:r>
            <w:r>
              <w:rPr>
                <w:rFonts w:ascii="Times New Roman"/>
                <w:b w:val="false"/>
                <w:i w:val="false"/>
                <w:color w:val="000000"/>
                <w:sz w:val="20"/>
              </w:rPr>
              <w:t>
жұмыстары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671 946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Іздестіру-бағалау жұмыстары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2 036 398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Іздестіру-барлау жұмыстары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1 090 452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 және жер қойнауын
</w:t>
            </w:r>
            <w:r>
              <w:br/>
            </w:r>
            <w:r>
              <w:rPr>
                <w:rFonts w:ascii="Times New Roman"/>
                <w:b w:val="false"/>
                <w:i w:val="false"/>
                <w:color w:val="000000"/>
                <w:sz w:val="20"/>
              </w:rPr>
              <w:t>
пайдалану мониторингi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663 674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Минералдық-шикізат базасы және жер қойнауын пайдалану
</w:t>
            </w:r>
            <w:r>
              <w:br/>
            </w:r>
            <w:r>
              <w:rPr>
                <w:rFonts w:ascii="Times New Roman"/>
                <w:b w:val="false"/>
                <w:i w:val="false"/>
                <w:color w:val="000000"/>
                <w:sz w:val="20"/>
              </w:rPr>
              <w:t>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58 970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 және қауіпті
</w:t>
            </w:r>
            <w:r>
              <w:br/>
            </w:r>
            <w:r>
              <w:rPr>
                <w:rFonts w:ascii="Times New Roman"/>
                <w:b w:val="false"/>
                <w:i w:val="false"/>
                <w:color w:val="000000"/>
                <w:sz w:val="20"/>
              </w:rPr>
              <w:t>
геологиялық процестер
</w:t>
            </w:r>
            <w:r>
              <w:br/>
            </w:r>
            <w:r>
              <w:rPr>
                <w:rFonts w:ascii="Times New Roman"/>
                <w:b w:val="false"/>
                <w:i w:val="false"/>
                <w:color w:val="000000"/>
                <w:sz w:val="20"/>
              </w:rPr>
              <w:t>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604 704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447 860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 және жер қойнауын
</w:t>
            </w:r>
            <w:r>
              <w:br/>
            </w:r>
            <w:r>
              <w:rPr>
                <w:rFonts w:ascii="Times New Roman"/>
                <w:b w:val="false"/>
                <w:i w:val="false"/>
                <w:color w:val="000000"/>
                <w:sz w:val="20"/>
              </w:rPr>
              <w:t>
пайдалану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447 860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жер қойнауын пайдалану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саласындағы өзге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35 644 543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229 533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Сейсмологиялық ақпарат
</w:t>
            </w:r>
            <w:r>
              <w:br/>
            </w:r>
            <w:r>
              <w:rPr>
                <w:rFonts w:ascii="Times New Roman"/>
                <w:b w:val="false"/>
                <w:i w:val="false"/>
                <w:color w:val="000000"/>
                <w:sz w:val="20"/>
              </w:rPr>
              <w:t>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Энергетика және минералдық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ресурстар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35 415 010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саласындағы уәкілетті
</w:t>
            </w:r>
            <w:r>
              <w:br/>
            </w:r>
            <w:r>
              <w:rPr>
                <w:rFonts w:ascii="Times New Roman"/>
                <w:b w:val="false"/>
                <w:i w:val="false"/>
                <w:color w:val="000000"/>
                <w:sz w:val="20"/>
              </w:rPr>
              <w:t>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884 902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483 292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278 371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33 467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84 626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кешендегі
</w:t>
            </w:r>
            <w:r>
              <w:br/>
            </w:r>
            <w:r>
              <w:rPr>
                <w:rFonts w:ascii="Times New Roman"/>
                <w:b w:val="false"/>
                <w:i w:val="false"/>
                <w:color w:val="000000"/>
                <w:sz w:val="20"/>
              </w:rPr>
              <w:t>
нормативтік-техникалық базаны
</w:t>
            </w:r>
            <w:r>
              <w:br/>
            </w:r>
            <w:r>
              <w:rPr>
                <w:rFonts w:ascii="Times New Roman"/>
                <w:b w:val="false"/>
                <w:i w:val="false"/>
                <w:color w:val="000000"/>
                <w:sz w:val="20"/>
              </w:rPr>
              <w:t>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99 799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Көмір саласында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35 846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Электроэнергетика және мұнай
</w:t>
            </w:r>
            <w:r>
              <w:br/>
            </w:r>
            <w:r>
              <w:rPr>
                <w:rFonts w:ascii="Times New Roman"/>
                <w:b w:val="false"/>
                <w:i w:val="false"/>
                <w:color w:val="000000"/>
                <w:sz w:val="20"/>
              </w:rPr>
              <w:t>
өңдеу саласында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63 953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"Қарағандышахтатарату" РМБК-ке
</w:t>
            </w:r>
            <w:r>
              <w:br/>
            </w:r>
            <w:r>
              <w:rPr>
                <w:rFonts w:ascii="Times New Roman"/>
                <w:b w:val="false"/>
                <w:i w:val="false"/>
                <w:color w:val="000000"/>
                <w:sz w:val="20"/>
              </w:rPr>
              <w:t>
берілген, жабылған шахталар
</w:t>
            </w:r>
            <w:r>
              <w:br/>
            </w:r>
            <w:r>
              <w:rPr>
                <w:rFonts w:ascii="Times New Roman"/>
                <w:b w:val="false"/>
                <w:i w:val="false"/>
                <w:color w:val="000000"/>
                <w:sz w:val="20"/>
              </w:rPr>
              <w:t>
қызметкерлеріне келтірілген
</w:t>
            </w:r>
            <w:r>
              <w:br/>
            </w:r>
            <w:r>
              <w:rPr>
                <w:rFonts w:ascii="Times New Roman"/>
                <w:b w:val="false"/>
                <w:i w:val="false"/>
                <w:color w:val="000000"/>
                <w:sz w:val="20"/>
              </w:rPr>
              <w:t>
зиянды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117 990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жылу-энергетика
</w:t>
            </w:r>
            <w:r>
              <w:br/>
            </w:r>
            <w:r>
              <w:rPr>
                <w:rFonts w:ascii="Times New Roman"/>
                <w:b w:val="false"/>
                <w:i w:val="false"/>
                <w:color w:val="000000"/>
                <w:sz w:val="20"/>
              </w:rPr>
              <w:t>
жүйесін дамытуға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33 601 251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министрлігі
</w:t>
            </w:r>
            <w:r>
              <w:br/>
            </w:r>
            <w:r>
              <w:rPr>
                <w:rFonts w:ascii="Times New Roman"/>
                <w:b w:val="false"/>
                <w:i w:val="false"/>
                <w:color w:val="000000"/>
                <w:sz w:val="20"/>
              </w:rPr>
              <w:t>
ведомстволарын көшіру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384 273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w:t>
            </w:r>
            <w:r>
              <w:br/>
            </w:r>
            <w:r>
              <w:rPr>
                <w:rFonts w:ascii="Times New Roman"/>
                <w:b w:val="false"/>
                <w:i w:val="false"/>
                <w:color w:val="000000"/>
                <w:sz w:val="20"/>
              </w:rPr>
              <w:t>
өндіру салалары қызметінің
</w:t>
            </w:r>
            <w:r>
              <w:br/>
            </w:r>
            <w:r>
              <w:rPr>
                <w:rFonts w:ascii="Times New Roman"/>
                <w:b w:val="false"/>
                <w:i w:val="false"/>
                <w:color w:val="000000"/>
                <w:sz w:val="20"/>
              </w:rPr>
              <w:t>
ашықтығы бастамасын іске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Ядролық сынақтардың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салаларының
</w:t>
            </w:r>
            <w:r>
              <w:br/>
            </w:r>
            <w:r>
              <w:rPr>
                <w:rFonts w:ascii="Times New Roman"/>
                <w:b w:val="false"/>
                <w:i w:val="false"/>
                <w:color w:val="000000"/>
                <w:sz w:val="20"/>
              </w:rPr>
              <w:t>
энергетикалық тиімділігінің
</w:t>
            </w:r>
            <w:r>
              <w:br/>
            </w:r>
            <w:r>
              <w:rPr>
                <w:rFonts w:ascii="Times New Roman"/>
                <w:b w:val="false"/>
                <w:i w:val="false"/>
                <w:color w:val="000000"/>
                <w:sz w:val="20"/>
              </w:rPr>
              <w:t>
деңгейін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58 250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шаруашылығы, ерекше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қорғалатын табиғи аумақтар,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қоршаған ортаны және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жануарлар дүниесін қорғау,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жер қатынастары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118 251 475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53 317 238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53 055 918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Жердің мелиоративтік жай-күйін
</w:t>
            </w:r>
            <w:r>
              <w:br/>
            </w:r>
            <w:r>
              <w:rPr>
                <w:rFonts w:ascii="Times New Roman"/>
                <w:b w:val="false"/>
                <w:i w:val="false"/>
                <w:color w:val="000000"/>
                <w:sz w:val="20"/>
              </w:rPr>
              <w:t>
сақтау және жақсарту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175 929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Гидрогеология-мелиоративтік
</w:t>
            </w:r>
            <w:r>
              <w:br/>
            </w:r>
            <w:r>
              <w:rPr>
                <w:rFonts w:ascii="Times New Roman"/>
                <w:b w:val="false"/>
                <w:i w:val="false"/>
                <w:color w:val="000000"/>
                <w:sz w:val="20"/>
              </w:rPr>
              <w:t>
экспедициялар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161 019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"Қазагромелиосу шаруашылығы"
</w:t>
            </w:r>
            <w:r>
              <w:br/>
            </w:r>
            <w:r>
              <w:rPr>
                <w:rFonts w:ascii="Times New Roman"/>
                <w:b w:val="false"/>
                <w:i w:val="false"/>
                <w:color w:val="000000"/>
                <w:sz w:val="20"/>
              </w:rPr>
              <w:t>
республикалық әдістемелік
</w:t>
            </w:r>
            <w:r>
              <w:br/>
            </w:r>
            <w:r>
              <w:rPr>
                <w:rFonts w:ascii="Times New Roman"/>
                <w:b w:val="false"/>
                <w:i w:val="false"/>
                <w:color w:val="000000"/>
                <w:sz w:val="20"/>
              </w:rPr>
              <w:t>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Өсімдіктерді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3 326 913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зиянды
</w:t>
            </w:r>
            <w:r>
              <w:br/>
            </w:r>
            <w:r>
              <w:rPr>
                <w:rFonts w:ascii="Times New Roman"/>
                <w:b w:val="false"/>
                <w:i w:val="false"/>
                <w:color w:val="000000"/>
                <w:sz w:val="20"/>
              </w:rPr>
              <w:t>
организмдерге қарсы күрес
</w:t>
            </w:r>
            <w:r>
              <w:br/>
            </w:r>
            <w:r>
              <w:rPr>
                <w:rFonts w:ascii="Times New Roman"/>
                <w:b w:val="false"/>
                <w:i w:val="false"/>
                <w:color w:val="000000"/>
                <w:sz w:val="20"/>
              </w:rPr>
              <w:t>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2 456 641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Фитосанитариялық диагностика
</w:t>
            </w:r>
            <w:r>
              <w:br/>
            </w:r>
            <w:r>
              <w:rPr>
                <w:rFonts w:ascii="Times New Roman"/>
                <w:b w:val="false"/>
                <w:i w:val="false"/>
                <w:color w:val="000000"/>
                <w:sz w:val="20"/>
              </w:rPr>
              <w:t>
және болжамдау республикалық
</w:t>
            </w:r>
            <w:r>
              <w:br/>
            </w:r>
            <w:r>
              <w:rPr>
                <w:rFonts w:ascii="Times New Roman"/>
                <w:b w:val="false"/>
                <w:i w:val="false"/>
                <w:color w:val="000000"/>
                <w:sz w:val="20"/>
              </w:rPr>
              <w:t>
әдістемелік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карантині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975 504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карантині жөніндегі
</w:t>
            </w:r>
            <w:r>
              <w:br/>
            </w:r>
            <w:r>
              <w:rPr>
                <w:rFonts w:ascii="Times New Roman"/>
                <w:b w:val="false"/>
                <w:i w:val="false"/>
                <w:color w:val="000000"/>
                <w:sz w:val="20"/>
              </w:rPr>
              <w:t>
мемлекеттік мекемелер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143 067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Карантиндік зиянкестердің,
</w:t>
            </w:r>
            <w:r>
              <w:br/>
            </w:r>
            <w:r>
              <w:rPr>
                <w:rFonts w:ascii="Times New Roman"/>
                <w:b w:val="false"/>
                <w:i w:val="false"/>
                <w:color w:val="000000"/>
                <w:sz w:val="20"/>
              </w:rPr>
              <w:t>
өсімдік ауруларының және
</w:t>
            </w:r>
            <w:r>
              <w:br/>
            </w:r>
            <w:r>
              <w:rPr>
                <w:rFonts w:ascii="Times New Roman"/>
                <w:b w:val="false"/>
                <w:i w:val="false"/>
                <w:color w:val="000000"/>
                <w:sz w:val="20"/>
              </w:rPr>
              <w:t>
арамшөптердің таралу ошақтарын
</w:t>
            </w:r>
            <w:r>
              <w:br/>
            </w:r>
            <w:r>
              <w:rPr>
                <w:rFonts w:ascii="Times New Roman"/>
                <w:b w:val="false"/>
                <w:i w:val="false"/>
                <w:color w:val="000000"/>
                <w:sz w:val="20"/>
              </w:rPr>
              <w:t>
анықтау, оқшаулау және жою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832 437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Тұқымдық және көшет материалының
</w:t>
            </w:r>
            <w:r>
              <w:br/>
            </w:r>
            <w:r>
              <w:rPr>
                <w:rFonts w:ascii="Times New Roman"/>
                <w:b w:val="false"/>
                <w:i w:val="false"/>
                <w:color w:val="000000"/>
                <w:sz w:val="20"/>
              </w:rPr>
              <w:t>
сорттық және себу сапаларын анықтау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кешенді
</w:t>
            </w:r>
            <w:r>
              <w:br/>
            </w:r>
            <w:r>
              <w:rPr>
                <w:rFonts w:ascii="Times New Roman"/>
                <w:b w:val="false"/>
                <w:i w:val="false"/>
                <w:color w:val="000000"/>
                <w:sz w:val="20"/>
              </w:rPr>
              <w:t>
дамытуды мемлекеттік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1 259 004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техникасының
</w:t>
            </w:r>
            <w:r>
              <w:br/>
            </w:r>
            <w:r>
              <w:rPr>
                <w:rFonts w:ascii="Times New Roman"/>
                <w:b w:val="false"/>
                <w:i w:val="false"/>
                <w:color w:val="000000"/>
                <w:sz w:val="20"/>
              </w:rPr>
              <w:t>
қаржы лизингі бойынша сыйақы
</w:t>
            </w:r>
            <w:r>
              <w:br/>
            </w:r>
            <w:r>
              <w:rPr>
                <w:rFonts w:ascii="Times New Roman"/>
                <w:b w:val="false"/>
                <w:i w:val="false"/>
                <w:color w:val="000000"/>
                <w:sz w:val="20"/>
              </w:rPr>
              <w:t>
(мүдде) ставкасын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118 646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өнімдерін
</w:t>
            </w:r>
            <w:r>
              <w:br/>
            </w:r>
            <w:r>
              <w:rPr>
                <w:rFonts w:ascii="Times New Roman"/>
                <w:b w:val="false"/>
                <w:i w:val="false"/>
                <w:color w:val="000000"/>
                <w:sz w:val="20"/>
              </w:rPr>
              <w:t>
өңдейтін кәсіпорындарға
</w:t>
            </w:r>
            <w:r>
              <w:br/>
            </w:r>
            <w:r>
              <w:rPr>
                <w:rFonts w:ascii="Times New Roman"/>
                <w:b w:val="false"/>
                <w:i w:val="false"/>
                <w:color w:val="000000"/>
                <w:sz w:val="20"/>
              </w:rPr>
              <w:t>
арналған жабдықтардың қаржы
</w:t>
            </w:r>
            <w:r>
              <w:br/>
            </w:r>
            <w:r>
              <w:rPr>
                <w:rFonts w:ascii="Times New Roman"/>
                <w:b w:val="false"/>
                <w:i w:val="false"/>
                <w:color w:val="000000"/>
                <w:sz w:val="20"/>
              </w:rPr>
              <w:t>
лизингі бойынша сыйақы (мүдде)
</w:t>
            </w:r>
            <w:r>
              <w:br/>
            </w:r>
            <w:r>
              <w:rPr>
                <w:rFonts w:ascii="Times New Roman"/>
                <w:b w:val="false"/>
                <w:i w:val="false"/>
                <w:color w:val="000000"/>
                <w:sz w:val="20"/>
              </w:rPr>
              <w:t>
ставкасын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шаруашылығындағы
</w:t>
            </w:r>
            <w:r>
              <w:br/>
            </w:r>
            <w:r>
              <w:rPr>
                <w:rFonts w:ascii="Times New Roman"/>
                <w:b w:val="false"/>
                <w:i w:val="false"/>
                <w:color w:val="000000"/>
                <w:sz w:val="20"/>
              </w:rPr>
              <w:t>
сақтандыруды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банктер ауыл
</w:t>
            </w:r>
            <w:r>
              <w:br/>
            </w:r>
            <w:r>
              <w:rPr>
                <w:rFonts w:ascii="Times New Roman"/>
                <w:b w:val="false"/>
                <w:i w:val="false"/>
                <w:color w:val="000000"/>
                <w:sz w:val="20"/>
              </w:rPr>
              <w:t>
шаруашылығы өнімін өңдейтін
</w:t>
            </w:r>
            <w:r>
              <w:br/>
            </w:r>
            <w:r>
              <w:rPr>
                <w:rFonts w:ascii="Times New Roman"/>
                <w:b w:val="false"/>
                <w:i w:val="false"/>
                <w:color w:val="000000"/>
                <w:sz w:val="20"/>
              </w:rPr>
              <w:t>
кәсіпорындарға олардың айналым
</w:t>
            </w:r>
            <w:r>
              <w:br/>
            </w:r>
            <w:r>
              <w:rPr>
                <w:rFonts w:ascii="Times New Roman"/>
                <w:b w:val="false"/>
                <w:i w:val="false"/>
                <w:color w:val="000000"/>
                <w:sz w:val="20"/>
              </w:rPr>
              <w:t>
қаражатын толықтыруға беретін
</w:t>
            </w:r>
            <w:r>
              <w:br/>
            </w:r>
            <w:r>
              <w:rPr>
                <w:rFonts w:ascii="Times New Roman"/>
                <w:b w:val="false"/>
                <w:i w:val="false"/>
                <w:color w:val="000000"/>
                <w:sz w:val="20"/>
              </w:rPr>
              <w:t>
кредиттер бойынша сыйақы
</w:t>
            </w:r>
            <w:r>
              <w:br/>
            </w:r>
            <w:r>
              <w:rPr>
                <w:rFonts w:ascii="Times New Roman"/>
                <w:b w:val="false"/>
                <w:i w:val="false"/>
                <w:color w:val="000000"/>
                <w:sz w:val="20"/>
              </w:rPr>
              <w:t>
(мүдде) ставкасын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981 803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 өнімдері
</w:t>
            </w:r>
            <w:r>
              <w:br/>
            </w:r>
            <w:r>
              <w:rPr>
                <w:rFonts w:ascii="Times New Roman"/>
                <w:b w:val="false"/>
                <w:i w:val="false"/>
                <w:color w:val="000000"/>
                <w:sz w:val="20"/>
              </w:rPr>
              <w:t>
өндірісі жүйесін дамытуды
</w:t>
            </w:r>
            <w:r>
              <w:br/>
            </w:r>
            <w:r>
              <w:rPr>
                <w:rFonts w:ascii="Times New Roman"/>
                <w:b w:val="false"/>
                <w:i w:val="false"/>
                <w:color w:val="000000"/>
                <w:sz w:val="20"/>
              </w:rPr>
              <w:t>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ауыл шаруашылығын
</w:t>
            </w:r>
            <w:r>
              <w:br/>
            </w:r>
            <w:r>
              <w:rPr>
                <w:rFonts w:ascii="Times New Roman"/>
                <w:b w:val="false"/>
                <w:i w:val="false"/>
                <w:color w:val="000000"/>
                <w:sz w:val="20"/>
              </w:rPr>
              <w:t>
дамытуға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21 698 062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бюджеттеріне тұқым шаруашылығын
</w:t>
            </w:r>
            <w:r>
              <w:br/>
            </w:r>
            <w:r>
              <w:rPr>
                <w:rFonts w:ascii="Times New Roman"/>
                <w:b w:val="false"/>
                <w:i w:val="false"/>
                <w:color w:val="000000"/>
                <w:sz w:val="20"/>
              </w:rPr>
              <w:t>
дамытуды қолдауға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1 134 415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бюджеттеріне асыл тұқымды мал
</w:t>
            </w:r>
            <w:r>
              <w:br/>
            </w:r>
            <w:r>
              <w:rPr>
                <w:rFonts w:ascii="Times New Roman"/>
                <w:b w:val="false"/>
                <w:i w:val="false"/>
                <w:color w:val="000000"/>
                <w:sz w:val="20"/>
              </w:rPr>
              <w:t>
шаруашылығын дамытуға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1 879 495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 бюджет-
</w:t>
            </w:r>
            <w:r>
              <w:br/>
            </w:r>
            <w:r>
              <w:rPr>
                <w:rFonts w:ascii="Times New Roman"/>
                <w:b w:val="false"/>
                <w:i w:val="false"/>
                <w:color w:val="000000"/>
                <w:sz w:val="20"/>
              </w:rPr>
              <w:t>
теріне өсімдік шаруашылығы
</w:t>
            </w:r>
            <w:r>
              <w:br/>
            </w:r>
            <w:r>
              <w:rPr>
                <w:rFonts w:ascii="Times New Roman"/>
                <w:b w:val="false"/>
                <w:i w:val="false"/>
                <w:color w:val="000000"/>
                <w:sz w:val="20"/>
              </w:rPr>
              <w:t>
өнімінің шығымдылығын және
</w:t>
            </w:r>
            <w:r>
              <w:br/>
            </w:r>
            <w:r>
              <w:rPr>
                <w:rFonts w:ascii="Times New Roman"/>
                <w:b w:val="false"/>
                <w:i w:val="false"/>
                <w:color w:val="000000"/>
                <w:sz w:val="20"/>
              </w:rPr>
              <w:t>
сапасын арттыруға, көктемгі
</w:t>
            </w:r>
            <w:r>
              <w:br/>
            </w:r>
            <w:r>
              <w:rPr>
                <w:rFonts w:ascii="Times New Roman"/>
                <w:b w:val="false"/>
                <w:i w:val="false"/>
                <w:color w:val="000000"/>
                <w:sz w:val="20"/>
              </w:rPr>
              <w:t>
егіс және егін жинау жұмыстарын
</w:t>
            </w:r>
            <w:r>
              <w:br/>
            </w:r>
            <w:r>
              <w:rPr>
                <w:rFonts w:ascii="Times New Roman"/>
                <w:b w:val="false"/>
                <w:i w:val="false"/>
                <w:color w:val="000000"/>
                <w:sz w:val="20"/>
              </w:rPr>
              <w:t>
жүргізу үшін қажетті
</w:t>
            </w:r>
            <w:r>
              <w:br/>
            </w:r>
            <w:r>
              <w:rPr>
                <w:rFonts w:ascii="Times New Roman"/>
                <w:b w:val="false"/>
                <w:i w:val="false"/>
                <w:color w:val="000000"/>
                <w:sz w:val="20"/>
              </w:rPr>
              <w:t>
жанар-жағар май және басқа да
</w:t>
            </w:r>
            <w:r>
              <w:br/>
            </w:r>
            <w:r>
              <w:rPr>
                <w:rFonts w:ascii="Times New Roman"/>
                <w:b w:val="false"/>
                <w:i w:val="false"/>
                <w:color w:val="000000"/>
                <w:sz w:val="20"/>
              </w:rPr>
              <w:t>
тауар-материалдық құндылық-
</w:t>
            </w:r>
            <w:r>
              <w:br/>
            </w:r>
            <w:r>
              <w:rPr>
                <w:rFonts w:ascii="Times New Roman"/>
                <w:b w:val="false"/>
                <w:i w:val="false"/>
                <w:color w:val="000000"/>
                <w:sz w:val="20"/>
              </w:rPr>
              <w:t>
тарының құнын арзандатуға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12 805 000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ауылшаруашылық
</w:t>
            </w:r>
            <w:r>
              <w:br/>
            </w:r>
            <w:r>
              <w:rPr>
                <w:rFonts w:ascii="Times New Roman"/>
                <w:b w:val="false"/>
                <w:i w:val="false"/>
                <w:color w:val="000000"/>
                <w:sz w:val="20"/>
              </w:rPr>
              <w:t>
тауар өндірушілеріне су жеткізіп
</w:t>
            </w:r>
            <w:r>
              <w:br/>
            </w:r>
            <w:r>
              <w:rPr>
                <w:rFonts w:ascii="Times New Roman"/>
                <w:b w:val="false"/>
                <w:i w:val="false"/>
                <w:color w:val="000000"/>
                <w:sz w:val="20"/>
              </w:rPr>
              <w:t>
беру бойынша қызмет құнын
</w:t>
            </w:r>
            <w:r>
              <w:br/>
            </w:r>
            <w:r>
              <w:rPr>
                <w:rFonts w:ascii="Times New Roman"/>
                <w:b w:val="false"/>
                <w:i w:val="false"/>
                <w:color w:val="000000"/>
                <w:sz w:val="20"/>
              </w:rPr>
              <w:t>
субсидиялауға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775 036
</w:t>
            </w:r>
          </w:p>
        </w:tc>
      </w:tr>
      <w:tr>
        <w:trPr>
          <w:trHeight w:val="22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бюджеттеріне жеміс-жидек
</w:t>
            </w:r>
            <w:r>
              <w:br/>
            </w:r>
            <w:r>
              <w:rPr>
                <w:rFonts w:ascii="Times New Roman"/>
                <w:b w:val="false"/>
                <w:i w:val="false"/>
                <w:color w:val="000000"/>
                <w:sz w:val="20"/>
              </w:rPr>
              <w:t>
дақылдарының және жүзімнің көп
</w:t>
            </w:r>
            <w:r>
              <w:br/>
            </w:r>
            <w:r>
              <w:rPr>
                <w:rFonts w:ascii="Times New Roman"/>
                <w:b w:val="false"/>
                <w:i w:val="false"/>
                <w:color w:val="000000"/>
                <w:sz w:val="20"/>
              </w:rPr>
              <w:t>
жылдық көшеттерін отырғызу және
</w:t>
            </w:r>
            <w:r>
              <w:br/>
            </w:r>
            <w:r>
              <w:rPr>
                <w:rFonts w:ascii="Times New Roman"/>
                <w:b w:val="false"/>
                <w:i w:val="false"/>
                <w:color w:val="000000"/>
                <w:sz w:val="20"/>
              </w:rPr>
              <w:t>
өсіруді қамтамасыз етуге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1 185 756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мал шаруашылығы
</w:t>
            </w:r>
            <w:r>
              <w:br/>
            </w:r>
            <w:r>
              <w:rPr>
                <w:rFonts w:ascii="Times New Roman"/>
                <w:b w:val="false"/>
                <w:i w:val="false"/>
                <w:color w:val="000000"/>
                <w:sz w:val="20"/>
              </w:rPr>
              <w:t>
өнімдерінің өнімділігін және
</w:t>
            </w:r>
            <w:r>
              <w:br/>
            </w:r>
            <w:r>
              <w:rPr>
                <w:rFonts w:ascii="Times New Roman"/>
                <w:b w:val="false"/>
                <w:i w:val="false"/>
                <w:color w:val="000000"/>
                <w:sz w:val="20"/>
              </w:rPr>
              <w:t>
сапасын арттыруды субсидиялауға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3 739 656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 бюджет-
</w:t>
            </w:r>
            <w:r>
              <w:br/>
            </w:r>
            <w:r>
              <w:rPr>
                <w:rFonts w:ascii="Times New Roman"/>
                <w:b w:val="false"/>
                <w:i w:val="false"/>
                <w:color w:val="000000"/>
                <w:sz w:val="20"/>
              </w:rPr>
              <w:t>
теріне қазақстандық мақта
</w:t>
            </w:r>
            <w:r>
              <w:br/>
            </w:r>
            <w:r>
              <w:rPr>
                <w:rFonts w:ascii="Times New Roman"/>
                <w:b w:val="false"/>
                <w:i w:val="false"/>
                <w:color w:val="000000"/>
                <w:sz w:val="20"/>
              </w:rPr>
              <w:t>
талшығының сапасын сараптауға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178 704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арнасын
</w:t>
            </w:r>
            <w:r>
              <w:br/>
            </w:r>
            <w:r>
              <w:rPr>
                <w:rFonts w:ascii="Times New Roman"/>
                <w:b w:val="false"/>
                <w:i w:val="false"/>
                <w:color w:val="000000"/>
                <w:sz w:val="20"/>
              </w:rPr>
              <w:t>
реттеу және Арал теңізінің
</w:t>
            </w:r>
            <w:r>
              <w:br/>
            </w:r>
            <w:r>
              <w:rPr>
                <w:rFonts w:ascii="Times New Roman"/>
                <w:b w:val="false"/>
                <w:i w:val="false"/>
                <w:color w:val="000000"/>
                <w:sz w:val="20"/>
              </w:rPr>
              <w:t>
солтүстік бөлігін сақтау (2-фаза)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18 738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дақылдарының сорттарын сынақтан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449 759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жекешелендіруден кейінгі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75 968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w:t>
            </w:r>
            <w:r>
              <w:br/>
            </w:r>
            <w:r>
              <w:rPr>
                <w:rFonts w:ascii="Times New Roman"/>
                <w:b w:val="false"/>
                <w:i w:val="false"/>
                <w:color w:val="000000"/>
                <w:sz w:val="20"/>
              </w:rPr>
              <w:t>
қарыздарды бірлесіп
</w:t>
            </w:r>
            <w:r>
              <w:br/>
            </w:r>
            <w:r>
              <w:rPr>
                <w:rFonts w:ascii="Times New Roman"/>
                <w:b w:val="false"/>
                <w:i w:val="false"/>
                <w:color w:val="000000"/>
                <w:sz w:val="20"/>
              </w:rPr>
              <w:t>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75 968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Эпизоотиялық салауаттылықты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7 849 741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Ветеринариядағы мониторинг,
</w:t>
            </w:r>
            <w:r>
              <w:br/>
            </w:r>
            <w:r>
              <w:rPr>
                <w:rFonts w:ascii="Times New Roman"/>
                <w:b w:val="false"/>
                <w:i w:val="false"/>
                <w:color w:val="000000"/>
                <w:sz w:val="20"/>
              </w:rPr>
              <w:t>
референция, зертханалық
</w:t>
            </w:r>
            <w:r>
              <w:br/>
            </w:r>
            <w:r>
              <w:rPr>
                <w:rFonts w:ascii="Times New Roman"/>
                <w:b w:val="false"/>
                <w:i w:val="false"/>
                <w:color w:val="000000"/>
                <w:sz w:val="20"/>
              </w:rPr>
              <w:t>
диагностика және әдіснама
</w:t>
            </w:r>
            <w:r>
              <w:br/>
            </w:r>
            <w:r>
              <w:rPr>
                <w:rFonts w:ascii="Times New Roman"/>
                <w:b w:val="false"/>
                <w:i w:val="false"/>
                <w:color w:val="000000"/>
                <w:sz w:val="20"/>
              </w:rPr>
              <w:t>
ұлттық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108 375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ауруларының
</w:t>
            </w:r>
            <w:r>
              <w:br/>
            </w:r>
            <w:r>
              <w:rPr>
                <w:rFonts w:ascii="Times New Roman"/>
                <w:b w:val="false"/>
                <w:i w:val="false"/>
                <w:color w:val="000000"/>
                <w:sz w:val="20"/>
              </w:rPr>
              <w:t>
диагностикасы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2 370 625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Эпизоотияға қарсы шаралар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4 543 712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мен құстардың қауіпті
</w:t>
            </w:r>
            <w:r>
              <w:br/>
            </w:r>
            <w:r>
              <w:rPr>
                <w:rFonts w:ascii="Times New Roman"/>
                <w:b w:val="false"/>
                <w:i w:val="false"/>
                <w:color w:val="000000"/>
                <w:sz w:val="20"/>
              </w:rPr>
              <w:t>
жұқпалы ауруларының ошақтарын жою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827 029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қауіпсіздігін және
</w:t>
            </w:r>
            <w:r>
              <w:br/>
            </w:r>
            <w:r>
              <w:rPr>
                <w:rFonts w:ascii="Times New Roman"/>
                <w:b w:val="false"/>
                <w:i w:val="false"/>
                <w:color w:val="000000"/>
                <w:sz w:val="20"/>
              </w:rPr>
              <w:t>
жұмылдыру қажеттіліктерін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12 660 382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ресурстарға астықты
</w:t>
            </w:r>
            <w:r>
              <w:br/>
            </w:r>
            <w:r>
              <w:rPr>
                <w:rFonts w:ascii="Times New Roman"/>
                <w:b w:val="false"/>
                <w:i w:val="false"/>
                <w:color w:val="000000"/>
                <w:sz w:val="20"/>
              </w:rPr>
              <w:t>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11 829 382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астығы мемлекеттік
</w:t>
            </w:r>
            <w:r>
              <w:br/>
            </w:r>
            <w:r>
              <w:rPr>
                <w:rFonts w:ascii="Times New Roman"/>
                <w:b w:val="false"/>
                <w:i w:val="false"/>
                <w:color w:val="000000"/>
                <w:sz w:val="20"/>
              </w:rPr>
              <w:t>
резервінің астығын сақтау және
</w:t>
            </w:r>
            <w:r>
              <w:br/>
            </w:r>
            <w:r>
              <w:rPr>
                <w:rFonts w:ascii="Times New Roman"/>
                <w:b w:val="false"/>
                <w:i w:val="false"/>
                <w:color w:val="000000"/>
                <w:sz w:val="20"/>
              </w:rPr>
              <w:t>
ауыстыру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өндірісін
</w:t>
            </w:r>
            <w:r>
              <w:br/>
            </w:r>
            <w:r>
              <w:rPr>
                <w:rFonts w:ascii="Times New Roman"/>
                <w:b w:val="false"/>
                <w:i w:val="false"/>
                <w:color w:val="000000"/>
                <w:sz w:val="20"/>
              </w:rPr>
              <w:t>
агрохимиялық және агроклиматтық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161 983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өндірісін
</w:t>
            </w:r>
            <w:r>
              <w:br/>
            </w:r>
            <w:r>
              <w:rPr>
                <w:rFonts w:ascii="Times New Roman"/>
                <w:b w:val="false"/>
                <w:i w:val="false"/>
                <w:color w:val="000000"/>
                <w:sz w:val="20"/>
              </w:rPr>
              <w:t>
агрометеорологиялық қамтамасыз
</w:t>
            </w:r>
            <w:r>
              <w:br/>
            </w:r>
            <w:r>
              <w:rPr>
                <w:rFonts w:ascii="Times New Roman"/>
                <w:b w:val="false"/>
                <w:i w:val="false"/>
                <w:color w:val="000000"/>
                <w:sz w:val="20"/>
              </w:rPr>
              <w:t>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45 241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ғылыми-әдістемелік
</w:t>
            </w:r>
            <w:r>
              <w:br/>
            </w:r>
            <w:r>
              <w:rPr>
                <w:rFonts w:ascii="Times New Roman"/>
                <w:b w:val="false"/>
                <w:i w:val="false"/>
                <w:color w:val="000000"/>
                <w:sz w:val="20"/>
              </w:rPr>
              <w:t>
агрохимиялық қызмет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116 742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 саласындағы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2 704 683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Агроөнеркәсiп кешені, су және
</w:t>
            </w:r>
            <w:r>
              <w:br/>
            </w:r>
            <w:r>
              <w:rPr>
                <w:rFonts w:ascii="Times New Roman"/>
                <w:b w:val="false"/>
                <w:i w:val="false"/>
                <w:color w:val="000000"/>
                <w:sz w:val="20"/>
              </w:rPr>
              <w:t>
орман шаруашылығы салаларының
</w:t>
            </w:r>
            <w:r>
              <w:br/>
            </w:r>
            <w:r>
              <w:rPr>
                <w:rFonts w:ascii="Times New Roman"/>
                <w:b w:val="false"/>
                <w:i w:val="false"/>
                <w:color w:val="000000"/>
                <w:sz w:val="20"/>
              </w:rPr>
              <w:t>
дамуын нормативтiк-әдiстемелiк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143 591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Тракторларды, олардың тіркеме-
</w:t>
            </w:r>
            <w:r>
              <w:br/>
            </w:r>
            <w:r>
              <w:rPr>
                <w:rFonts w:ascii="Times New Roman"/>
                <w:b w:val="false"/>
                <w:i w:val="false"/>
                <w:color w:val="000000"/>
                <w:sz w:val="20"/>
              </w:rPr>
              <w:t>
лерін, өздігінен жүретін ауыл
</w:t>
            </w:r>
            <w:r>
              <w:br/>
            </w:r>
            <w:r>
              <w:rPr>
                <w:rFonts w:ascii="Times New Roman"/>
                <w:b w:val="false"/>
                <w:i w:val="false"/>
                <w:color w:val="000000"/>
                <w:sz w:val="20"/>
              </w:rPr>
              <w:t>
шаруашылығы, мелиоративтік және
</w:t>
            </w:r>
            <w:r>
              <w:br/>
            </w:r>
            <w:r>
              <w:rPr>
                <w:rFonts w:ascii="Times New Roman"/>
                <w:b w:val="false"/>
                <w:i w:val="false"/>
                <w:color w:val="000000"/>
                <w:sz w:val="20"/>
              </w:rPr>
              <w:t>
жол-құрылыс машиналары мен
</w:t>
            </w:r>
            <w:r>
              <w:br/>
            </w:r>
            <w:r>
              <w:rPr>
                <w:rFonts w:ascii="Times New Roman"/>
                <w:b w:val="false"/>
                <w:i w:val="false"/>
                <w:color w:val="000000"/>
                <w:sz w:val="20"/>
              </w:rPr>
              <w:t>
тетіктерін мемлекеттік есепке
</w:t>
            </w:r>
            <w:r>
              <w:br/>
            </w:r>
            <w:r>
              <w:rPr>
                <w:rFonts w:ascii="Times New Roman"/>
                <w:b w:val="false"/>
                <w:i w:val="false"/>
                <w:color w:val="000000"/>
                <w:sz w:val="20"/>
              </w:rPr>
              <w:t>
алу және тіркеу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133 124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ғылым саласындағы
</w:t>
            </w:r>
            <w:r>
              <w:br/>
            </w:r>
            <w:r>
              <w:rPr>
                <w:rFonts w:ascii="Times New Roman"/>
                <w:b w:val="false"/>
                <w:i w:val="false"/>
                <w:color w:val="000000"/>
                <w:sz w:val="20"/>
              </w:rPr>
              <w:t>
мемлекеттік сыйлықақылар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ауыл шаруашылығы
</w:t>
            </w:r>
            <w:r>
              <w:br/>
            </w:r>
            <w:r>
              <w:rPr>
                <w:rFonts w:ascii="Times New Roman"/>
                <w:b w:val="false"/>
                <w:i w:val="false"/>
                <w:color w:val="000000"/>
                <w:sz w:val="20"/>
              </w:rPr>
              <w:t>
өнімдерінің бәсекеге
</w:t>
            </w:r>
            <w:r>
              <w:br/>
            </w:r>
            <w:r>
              <w:rPr>
                <w:rFonts w:ascii="Times New Roman"/>
                <w:b w:val="false"/>
                <w:i w:val="false"/>
                <w:color w:val="000000"/>
                <w:sz w:val="20"/>
              </w:rPr>
              <w:t>
қабілеттілігін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1 075 823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305 302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w:t>
            </w:r>
            <w:r>
              <w:br/>
            </w:r>
            <w:r>
              <w:rPr>
                <w:rFonts w:ascii="Times New Roman"/>
                <w:b w:val="false"/>
                <w:i w:val="false"/>
                <w:color w:val="000000"/>
                <w:sz w:val="20"/>
              </w:rPr>
              <w:t>
қарыздарды бірлесіп
</w:t>
            </w:r>
            <w:r>
              <w:br/>
            </w:r>
            <w:r>
              <w:rPr>
                <w:rFonts w:ascii="Times New Roman"/>
                <w:b w:val="false"/>
                <w:i w:val="false"/>
                <w:color w:val="000000"/>
                <w:sz w:val="20"/>
              </w:rPr>
              <w:t>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770 521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
</w:t>
            </w:r>
            <w:r>
              <w:br/>
            </w:r>
            <w:r>
              <w:rPr>
                <w:rFonts w:ascii="Times New Roman"/>
                <w:b w:val="false"/>
                <w:i w:val="false"/>
                <w:color w:val="000000"/>
                <w:sz w:val="20"/>
              </w:rPr>
              <w:t>
субъектілерін және ауыл
</w:t>
            </w:r>
            <w:r>
              <w:br/>
            </w:r>
            <w:r>
              <w:rPr>
                <w:rFonts w:ascii="Times New Roman"/>
                <w:b w:val="false"/>
                <w:i w:val="false"/>
                <w:color w:val="000000"/>
                <w:sz w:val="20"/>
              </w:rPr>
              <w:t>
тұрғындарын өтеусіз негізде
</w:t>
            </w:r>
            <w:r>
              <w:br/>
            </w:r>
            <w:r>
              <w:rPr>
                <w:rFonts w:ascii="Times New Roman"/>
                <w:b w:val="false"/>
                <w:i w:val="false"/>
                <w:color w:val="000000"/>
                <w:sz w:val="20"/>
              </w:rPr>
              <w:t>
ақпараттық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Статистика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261 320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санағын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261 320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33 232 210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33 232 210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ауыз сумен
</w:t>
            </w:r>
            <w:r>
              <w:br/>
            </w:r>
            <w:r>
              <w:rPr>
                <w:rFonts w:ascii="Times New Roman"/>
                <w:b w:val="false"/>
                <w:i w:val="false"/>
                <w:color w:val="000000"/>
                <w:sz w:val="20"/>
              </w:rPr>
              <w:t>
жабдықтаудың баламасыз көздері
</w:t>
            </w:r>
            <w:r>
              <w:br/>
            </w:r>
            <w:r>
              <w:rPr>
                <w:rFonts w:ascii="Times New Roman"/>
                <w:b w:val="false"/>
                <w:i w:val="false"/>
                <w:color w:val="000000"/>
                <w:sz w:val="20"/>
              </w:rPr>
              <w:t>
болып табылатын аса маңызды
</w:t>
            </w:r>
            <w:r>
              <w:br/>
            </w:r>
            <w:r>
              <w:rPr>
                <w:rFonts w:ascii="Times New Roman"/>
                <w:b w:val="false"/>
                <w:i w:val="false"/>
                <w:color w:val="000000"/>
                <w:sz w:val="20"/>
              </w:rPr>
              <w:t>
топтық және оқшау сумен жабдықтау жүйелерінен ауыз су
</w:t>
            </w:r>
            <w:r>
              <w:br/>
            </w:r>
            <w:r>
              <w:rPr>
                <w:rFonts w:ascii="Times New Roman"/>
                <w:b w:val="false"/>
                <w:i w:val="false"/>
                <w:color w:val="000000"/>
                <w:sz w:val="20"/>
              </w:rPr>
              <w:t>
беру жөніндегі қызметтердің
</w:t>
            </w:r>
            <w:r>
              <w:br/>
            </w:r>
            <w:r>
              <w:rPr>
                <w:rFonts w:ascii="Times New Roman"/>
                <w:b w:val="false"/>
                <w:i w:val="false"/>
                <w:color w:val="000000"/>
                <w:sz w:val="20"/>
              </w:rPr>
              <w:t>
құнын субсидиялауға берілетін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1 761 364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сумен жабдықтау
</w:t>
            </w:r>
            <w:r>
              <w:br/>
            </w:r>
            <w:r>
              <w:rPr>
                <w:rFonts w:ascii="Times New Roman"/>
                <w:b w:val="false"/>
                <w:i w:val="false"/>
                <w:color w:val="000000"/>
                <w:sz w:val="20"/>
              </w:rPr>
              <w:t>
жүйелерін дамытуға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19 158 848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ресурстарын қорғау және ұтымды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341 883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ресурстарын қорғау және
</w:t>
            </w:r>
            <w:r>
              <w:br/>
            </w:r>
            <w:r>
              <w:rPr>
                <w:rFonts w:ascii="Times New Roman"/>
                <w:b w:val="false"/>
                <w:i w:val="false"/>
                <w:color w:val="000000"/>
                <w:sz w:val="20"/>
              </w:rPr>
              <w:t>
пайдалану саласындағы
</w:t>
            </w:r>
            <w:r>
              <w:br/>
            </w:r>
            <w:r>
              <w:rPr>
                <w:rFonts w:ascii="Times New Roman"/>
                <w:b w:val="false"/>
                <w:i w:val="false"/>
                <w:color w:val="000000"/>
                <w:sz w:val="20"/>
              </w:rPr>
              <w:t>
схемаларды, су шаруашылығы
</w:t>
            </w:r>
            <w:r>
              <w:br/>
            </w:r>
            <w:r>
              <w:rPr>
                <w:rFonts w:ascii="Times New Roman"/>
                <w:b w:val="false"/>
                <w:i w:val="false"/>
                <w:color w:val="000000"/>
                <w:sz w:val="20"/>
              </w:rPr>
              <w:t>
баланстарын және нормативтерін
</w:t>
            </w:r>
            <w:r>
              <w:br/>
            </w:r>
            <w:r>
              <w:rPr>
                <w:rFonts w:ascii="Times New Roman"/>
                <w:b w:val="false"/>
                <w:i w:val="false"/>
                <w:color w:val="000000"/>
                <w:sz w:val="20"/>
              </w:rPr>
              <w:t>
әзірлеу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158 278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су кадастрын жасау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 қорғау су жіберу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өзенiнiң арнасын
</w:t>
            </w:r>
            <w:r>
              <w:br/>
            </w:r>
            <w:r>
              <w:rPr>
                <w:rFonts w:ascii="Times New Roman"/>
                <w:b w:val="false"/>
                <w:i w:val="false"/>
                <w:color w:val="000000"/>
                <w:sz w:val="20"/>
              </w:rPr>
              <w:t>
реттеу және Арал теңiзiнiң
</w:t>
            </w:r>
            <w:r>
              <w:br/>
            </w:r>
            <w:r>
              <w:rPr>
                <w:rFonts w:ascii="Times New Roman"/>
                <w:b w:val="false"/>
                <w:i w:val="false"/>
                <w:color w:val="000000"/>
                <w:sz w:val="20"/>
              </w:rPr>
              <w:t>
солтүстiк бөлiгiн сақтау (1-ші фаза)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325 881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244 211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w:t>
            </w:r>
            <w:r>
              <w:br/>
            </w:r>
            <w:r>
              <w:rPr>
                <w:rFonts w:ascii="Times New Roman"/>
                <w:b w:val="false"/>
                <w:i w:val="false"/>
                <w:color w:val="000000"/>
                <w:sz w:val="20"/>
              </w:rPr>
              <w:t>
қарыздарды бірлесіп
</w:t>
            </w:r>
            <w:r>
              <w:br/>
            </w:r>
            <w:r>
              <w:rPr>
                <w:rFonts w:ascii="Times New Roman"/>
                <w:b w:val="false"/>
                <w:i w:val="false"/>
                <w:color w:val="000000"/>
                <w:sz w:val="20"/>
              </w:rPr>
              <w:t>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81 670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теңiзi өңірінің елдi
</w:t>
            </w:r>
            <w:r>
              <w:br/>
            </w:r>
            <w:r>
              <w:rPr>
                <w:rFonts w:ascii="Times New Roman"/>
                <w:b w:val="false"/>
                <w:i w:val="false"/>
                <w:color w:val="000000"/>
                <w:sz w:val="20"/>
              </w:rPr>
              <w:t>
мекендерiн сумен жабдықтау және
</w:t>
            </w:r>
            <w:r>
              <w:br/>
            </w:r>
            <w:r>
              <w:rPr>
                <w:rFonts w:ascii="Times New Roman"/>
                <w:b w:val="false"/>
                <w:i w:val="false"/>
                <w:color w:val="000000"/>
                <w:sz w:val="20"/>
              </w:rPr>
              <w:t>
оның санитариясы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56 824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w:t>
            </w:r>
            <w:r>
              <w:br/>
            </w:r>
            <w:r>
              <w:rPr>
                <w:rFonts w:ascii="Times New Roman"/>
                <w:b w:val="false"/>
                <w:i w:val="false"/>
                <w:color w:val="000000"/>
                <w:sz w:val="20"/>
              </w:rPr>
              <w:t>
қарыздарды бірлесіп
</w:t>
            </w:r>
            <w:r>
              <w:br/>
            </w:r>
            <w:r>
              <w:rPr>
                <w:rFonts w:ascii="Times New Roman"/>
                <w:b w:val="false"/>
                <w:i w:val="false"/>
                <w:color w:val="000000"/>
                <w:sz w:val="20"/>
              </w:rPr>
              <w:t>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салу
</w:t>
            </w:r>
            <w:r>
              <w:br/>
            </w:r>
            <w:r>
              <w:rPr>
                <w:rFonts w:ascii="Times New Roman"/>
                <w:b w:val="false"/>
                <w:i w:val="false"/>
                <w:color w:val="000000"/>
                <w:sz w:val="20"/>
              </w:rPr>
              <w:t>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7 276 009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1 594 366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5 211 792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w:t>
            </w:r>
            <w:r>
              <w:br/>
            </w:r>
            <w:r>
              <w:rPr>
                <w:rFonts w:ascii="Times New Roman"/>
                <w:b w:val="false"/>
                <w:i w:val="false"/>
                <w:color w:val="000000"/>
                <w:sz w:val="20"/>
              </w:rPr>
              <w:t>
қарыздарды бірлесіп
</w:t>
            </w:r>
            <w:r>
              <w:br/>
            </w:r>
            <w:r>
              <w:rPr>
                <w:rFonts w:ascii="Times New Roman"/>
                <w:b w:val="false"/>
                <w:i w:val="false"/>
                <w:color w:val="000000"/>
                <w:sz w:val="20"/>
              </w:rPr>
              <w:t>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469 851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Гидротехникалық құрылысты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1 064 587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берумен байланысы жоқ республикалық су шаруашылығы объектілерін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1 980 141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 шаруашылығы құрылыстарын салу және реконструкциялауға берілетін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Шаруашылықаралық арналар мен гидромелиоративтік құрылыстар-
</w:t>
            </w:r>
            <w:r>
              <w:br/>
            </w:r>
            <w:r>
              <w:rPr>
                <w:rFonts w:ascii="Times New Roman"/>
                <w:b w:val="false"/>
                <w:i w:val="false"/>
                <w:color w:val="000000"/>
                <w:sz w:val="20"/>
              </w:rPr>
              <w:t>
дың апатты учаскелерін күрделі
</w:t>
            </w:r>
            <w:r>
              <w:br/>
            </w:r>
            <w:r>
              <w:rPr>
                <w:rFonts w:ascii="Times New Roman"/>
                <w:b w:val="false"/>
                <w:i w:val="false"/>
                <w:color w:val="000000"/>
                <w:sz w:val="20"/>
              </w:rPr>
              <w:t>
жөндеу және қалпына келтіру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749 591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3 246 502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3 246 502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Ормандардың сақталуын және тұрақты дамуын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2 963 532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мемлекеттік республикалық
</w:t>
            </w:r>
            <w:r>
              <w:br/>
            </w:r>
            <w:r>
              <w:rPr>
                <w:rFonts w:ascii="Times New Roman"/>
                <w:b w:val="false"/>
                <w:i w:val="false"/>
                <w:color w:val="000000"/>
                <w:sz w:val="20"/>
              </w:rPr>
              <w:t>
орман дақылдарының тұқымын
</w:t>
            </w:r>
            <w:r>
              <w:br/>
            </w:r>
            <w:r>
              <w:rPr>
                <w:rFonts w:ascii="Times New Roman"/>
                <w:b w:val="false"/>
                <w:i w:val="false"/>
                <w:color w:val="000000"/>
                <w:sz w:val="20"/>
              </w:rPr>
              <w:t>
дайындайтын мекеме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оқу-өндірістік орман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орман дақылдарының тұқымын дайындайтын базасын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51 743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Орман-аң аулауды орналастыру
</w:t>
            </w:r>
            <w:r>
              <w:br/>
            </w:r>
            <w:r>
              <w:rPr>
                <w:rFonts w:ascii="Times New Roman"/>
                <w:b w:val="false"/>
                <w:i w:val="false"/>
                <w:color w:val="000000"/>
                <w:sz w:val="20"/>
              </w:rPr>
              <w:t>
және орман шаруашылығын
</w:t>
            </w:r>
            <w:r>
              <w:br/>
            </w:r>
            <w:r>
              <w:rPr>
                <w:rFonts w:ascii="Times New Roman"/>
                <w:b w:val="false"/>
                <w:i w:val="false"/>
                <w:color w:val="000000"/>
                <w:sz w:val="20"/>
              </w:rPr>
              <w:t>
жобалау, орман және жануарлар
</w:t>
            </w:r>
            <w:r>
              <w:br/>
            </w:r>
            <w:r>
              <w:rPr>
                <w:rFonts w:ascii="Times New Roman"/>
                <w:b w:val="false"/>
                <w:i w:val="false"/>
                <w:color w:val="000000"/>
                <w:sz w:val="20"/>
              </w:rPr>
              <w:t>
дүниесі саласындағы есепке алу
</w:t>
            </w:r>
            <w:r>
              <w:br/>
            </w:r>
            <w:r>
              <w:rPr>
                <w:rFonts w:ascii="Times New Roman"/>
                <w:b w:val="false"/>
                <w:i w:val="false"/>
                <w:color w:val="000000"/>
                <w:sz w:val="20"/>
              </w:rPr>
              <w:t>
және биологиялық негіздеме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389 338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жасыл желекті санитарлық-қорғау аймағы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1 641 435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әуеден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833 094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және республиканың орманды аумақтарын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282 970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128 212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118 877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35 881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Балық шаруашылығы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847 155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847 155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ресурстарын мемлекеттік есепке алу және оның кадастры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124 043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ресурстарын молайту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723 112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13 947 196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6 233 036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w:t>
            </w:r>
            <w:r>
              <w:br/>
            </w:r>
            <w:r>
              <w:rPr>
                <w:rFonts w:ascii="Times New Roman"/>
                <w:b w:val="false"/>
                <w:i w:val="false"/>
                <w:color w:val="000000"/>
                <w:sz w:val="20"/>
              </w:rPr>
              <w:t>
аумақтарды және жануарлар
</w:t>
            </w:r>
            <w:r>
              <w:br/>
            </w:r>
            <w:r>
              <w:rPr>
                <w:rFonts w:ascii="Times New Roman"/>
                <w:b w:val="false"/>
                <w:i w:val="false"/>
                <w:color w:val="000000"/>
                <w:sz w:val="20"/>
              </w:rPr>
              <w:t>
дүниесін сақтау мен дамытуды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3 537 953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3 345 891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Киіктерді, тұяқты жабайы жануарлардың құрып бара жатқан түрлерін сақтау және олардың санын қалпына келтіру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192 062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Нұра-Есіл өзендері бассейнінің қоршаған ортасын оңалту және басқару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2 695 083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1 802 517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892 566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Қоршаған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ортаны қорғау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7 489 720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r>
              <w:br/>
            </w:r>
            <w:r>
              <w:rPr>
                <w:rFonts w:ascii="Times New Roman"/>
                <w:b w:val="false"/>
                <w:i w:val="false"/>
                <w:color w:val="000000"/>
                <w:sz w:val="20"/>
              </w:rPr>
              <w:t>
саласындағы уәкілетті органның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1 508 990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239 343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836 002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6 493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301 377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96 494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r>
              <w:br/>
            </w:r>
            <w:r>
              <w:rPr>
                <w:rFonts w:ascii="Times New Roman"/>
                <w:b w:val="false"/>
                <w:i w:val="false"/>
                <w:color w:val="000000"/>
                <w:sz w:val="20"/>
              </w:rPr>
              <w:t>
саласындағы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312 029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r>
              <w:br/>
            </w:r>
            <w:r>
              <w:rPr>
                <w:rFonts w:ascii="Times New Roman"/>
                <w:b w:val="false"/>
                <w:i w:val="false"/>
                <w:color w:val="000000"/>
                <w:sz w:val="20"/>
              </w:rPr>
              <w:t>
объектілерін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1 360 243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оңалту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1 174 880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984 571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грантты
</w:t>
            </w:r>
            <w:r>
              <w:br/>
            </w:r>
            <w:r>
              <w:rPr>
                <w:rFonts w:ascii="Times New Roman"/>
                <w:b w:val="false"/>
                <w:i w:val="false"/>
                <w:color w:val="000000"/>
                <w:sz w:val="20"/>
              </w:rPr>
              <w:t>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қорғаудың
</w:t>
            </w:r>
            <w:r>
              <w:br/>
            </w:r>
            <w:r>
              <w:rPr>
                <w:rFonts w:ascii="Times New Roman"/>
                <w:b w:val="false"/>
                <w:i w:val="false"/>
                <w:color w:val="000000"/>
                <w:sz w:val="20"/>
              </w:rPr>
              <w:t>
ақпараттық жүйесін құру және
</w:t>
            </w:r>
            <w:r>
              <w:br/>
            </w:r>
            <w:r>
              <w:rPr>
                <w:rFonts w:ascii="Times New Roman"/>
                <w:b w:val="false"/>
                <w:i w:val="false"/>
                <w:color w:val="000000"/>
                <w:sz w:val="20"/>
              </w:rPr>
              <w:t>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жай-күйіне бақылау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558 969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қоршаған ортаны
</w:t>
            </w:r>
            <w:r>
              <w:br/>
            </w:r>
            <w:r>
              <w:rPr>
                <w:rFonts w:ascii="Times New Roman"/>
                <w:b w:val="false"/>
                <w:i w:val="false"/>
                <w:color w:val="000000"/>
                <w:sz w:val="20"/>
              </w:rPr>
              <w:t>
қорғау объектілерін салуға және
</w:t>
            </w:r>
            <w:r>
              <w:br/>
            </w:r>
            <w:r>
              <w:rPr>
                <w:rFonts w:ascii="Times New Roman"/>
                <w:b w:val="false"/>
                <w:i w:val="false"/>
                <w:color w:val="000000"/>
                <w:sz w:val="20"/>
              </w:rPr>
              <w:t>
реконструкциялауға берілетін
</w:t>
            </w:r>
            <w:r>
              <w:br/>
            </w:r>
            <w:r>
              <w:rPr>
                <w:rFonts w:ascii="Times New Roman"/>
                <w:b w:val="false"/>
                <w:i w:val="false"/>
                <w:color w:val="000000"/>
                <w:sz w:val="20"/>
              </w:rPr>
              <w:t>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2 388 609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Президентiнiң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224 440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 мен жануарлар дүниесін
</w:t>
            </w:r>
            <w:r>
              <w:br/>
            </w:r>
            <w:r>
              <w:rPr>
                <w:rFonts w:ascii="Times New Roman"/>
                <w:b w:val="false"/>
                <w:i w:val="false"/>
                <w:color w:val="000000"/>
                <w:sz w:val="20"/>
              </w:rPr>
              <w:t>
күзету, қорғау, молайту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3 803 868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Жер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ресурстарын басқару агенттiгi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3 803 868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мемлекеттік
</w:t>
            </w:r>
            <w:r>
              <w:br/>
            </w:r>
            <w:r>
              <w:rPr>
                <w:rFonts w:ascii="Times New Roman"/>
                <w:b w:val="false"/>
                <w:i w:val="false"/>
                <w:color w:val="000000"/>
                <w:sz w:val="20"/>
              </w:rPr>
              <w:t>
басқаруды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230 441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149 995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қатынастарын жүзеге асыруды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1 399 961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Жер-кадастрлық жұмыстар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1 336 155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мониторингін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Топография-геодезиялық және
</w:t>
            </w:r>
            <w:r>
              <w:br/>
            </w:r>
            <w:r>
              <w:rPr>
                <w:rFonts w:ascii="Times New Roman"/>
                <w:b w:val="false"/>
                <w:i w:val="false"/>
                <w:color w:val="000000"/>
                <w:sz w:val="20"/>
              </w:rPr>
              <w:t>
картографиялық өнімдерді және
</w:t>
            </w:r>
            <w:r>
              <w:br/>
            </w:r>
            <w:r>
              <w:rPr>
                <w:rFonts w:ascii="Times New Roman"/>
                <w:b w:val="false"/>
                <w:i w:val="false"/>
                <w:color w:val="000000"/>
                <w:sz w:val="20"/>
              </w:rPr>
              <w:t>
олардың сақталуын қамтамасыз
</w:t>
            </w:r>
            <w:r>
              <w:br/>
            </w:r>
            <w:r>
              <w:rPr>
                <w:rFonts w:ascii="Times New Roman"/>
                <w:b w:val="false"/>
                <w:i w:val="false"/>
                <w:color w:val="000000"/>
                <w:sz w:val="20"/>
              </w:rPr>
              <w:t>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1 333 226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басқару
</w:t>
            </w:r>
            <w:r>
              <w:br/>
            </w:r>
            <w:r>
              <w:rPr>
                <w:rFonts w:ascii="Times New Roman"/>
                <w:b w:val="false"/>
                <w:i w:val="false"/>
                <w:color w:val="000000"/>
                <w:sz w:val="20"/>
              </w:rPr>
              <w:t>
саласындағы қолданбалы ғылыми
</w:t>
            </w:r>
            <w:r>
              <w:br/>
            </w:r>
            <w:r>
              <w:rPr>
                <w:rFonts w:ascii="Times New Roman"/>
                <w:b w:val="false"/>
                <w:i w:val="false"/>
                <w:color w:val="000000"/>
                <w:sz w:val="20"/>
              </w:rPr>
              <w:t>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45 400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556 781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жер кадастрының
</w:t>
            </w:r>
            <w:r>
              <w:br/>
            </w:r>
            <w:r>
              <w:rPr>
                <w:rFonts w:ascii="Times New Roman"/>
                <w:b w:val="false"/>
                <w:i w:val="false"/>
                <w:color w:val="000000"/>
                <w:sz w:val="20"/>
              </w:rPr>
              <w:t>
автоматтандырылған ақпараттық
</w:t>
            </w:r>
            <w:r>
              <w:br/>
            </w:r>
            <w:r>
              <w:rPr>
                <w:rFonts w:ascii="Times New Roman"/>
                <w:b w:val="false"/>
                <w:i w:val="false"/>
                <w:color w:val="000000"/>
                <w:sz w:val="20"/>
              </w:rPr>
              <w:t>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556 781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шаруашылығы және қоршаған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ортаны қорғау мен жер қатынастары саласындағы өзге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9 857 306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9 857 306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 орман
</w:t>
            </w:r>
            <w:r>
              <w:br/>
            </w:r>
            <w:r>
              <w:rPr>
                <w:rFonts w:ascii="Times New Roman"/>
                <w:b w:val="false"/>
                <w:i w:val="false"/>
                <w:color w:val="000000"/>
                <w:sz w:val="20"/>
              </w:rPr>
              <w:t>
және су шаруашылығы саласындағы
</w:t>
            </w:r>
            <w:r>
              <w:br/>
            </w:r>
            <w:r>
              <w:rPr>
                <w:rFonts w:ascii="Times New Roman"/>
                <w:b w:val="false"/>
                <w:i w:val="false"/>
                <w:color w:val="000000"/>
                <w:sz w:val="20"/>
              </w:rPr>
              <w:t>
уәкілетті органның қызметін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7 178 298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645 413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5 921 676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48 591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w:t>
            </w:r>
            <w:r>
              <w:br/>
            </w:r>
            <w:r>
              <w:rPr>
                <w:rFonts w:ascii="Times New Roman"/>
                <w:b w:val="false"/>
                <w:i w:val="false"/>
                <w:color w:val="000000"/>
                <w:sz w:val="20"/>
              </w:rPr>
              <w:t>
ғимараттарын, үй-жайлары мен
</w:t>
            </w:r>
            <w:r>
              <w:br/>
            </w:r>
            <w:r>
              <w:rPr>
                <w:rFonts w:ascii="Times New Roman"/>
                <w:b w:val="false"/>
                <w:i w:val="false"/>
                <w:color w:val="000000"/>
                <w:sz w:val="20"/>
              </w:rPr>
              <w:t>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107 720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319 166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135 732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мекемелердің
</w:t>
            </w:r>
            <w:r>
              <w:br/>
            </w:r>
            <w:r>
              <w:rPr>
                <w:rFonts w:ascii="Times New Roman"/>
                <w:b w:val="false"/>
                <w:i w:val="false"/>
                <w:color w:val="000000"/>
                <w:sz w:val="20"/>
              </w:rPr>
              <w:t>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278 567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зертханалар
</w:t>
            </w:r>
            <w:r>
              <w:br/>
            </w:r>
            <w:r>
              <w:rPr>
                <w:rFonts w:ascii="Times New Roman"/>
                <w:b w:val="false"/>
                <w:i w:val="false"/>
                <w:color w:val="000000"/>
                <w:sz w:val="20"/>
              </w:rPr>
              <w:t>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1 999 006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401 435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кешені
</w:t>
            </w:r>
            <w:r>
              <w:br/>
            </w:r>
            <w:r>
              <w:rPr>
                <w:rFonts w:ascii="Times New Roman"/>
                <w:b w:val="false"/>
                <w:i w:val="false"/>
                <w:color w:val="000000"/>
                <w:sz w:val="20"/>
              </w:rPr>
              <w:t>
субъектілерінің кәсіпкерлік
</w:t>
            </w:r>
            <w:r>
              <w:br/>
            </w:r>
            <w:r>
              <w:rPr>
                <w:rFonts w:ascii="Times New Roman"/>
                <w:b w:val="false"/>
                <w:i w:val="false"/>
                <w:color w:val="000000"/>
                <w:sz w:val="20"/>
              </w:rPr>
              <w:t>
белсенділігін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401 435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3 007 076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2 435 909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Индустрия және сауда 
</w:t>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2 435 909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сипаттағы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442 973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облысының облыстық бюджетіне "Оңтүстік" арнайы экономикалық аймағының инфрақұрылымын дамытуға берілетін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1 992 936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319 264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Индустрия және сауда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319 246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саласындағы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21 221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w:t>
            </w:r>
            <w:r>
              <w:br/>
            </w:r>
            <w:r>
              <w:rPr>
                <w:rFonts w:ascii="Times New Roman"/>
                <w:b w:val="false"/>
                <w:i w:val="false"/>
                <w:color w:val="000000"/>
                <w:sz w:val="20"/>
              </w:rPr>
              <w:t>
құрылыс қызметі саласындағы
</w:t>
            </w:r>
            <w:r>
              <w:br/>
            </w:r>
            <w:r>
              <w:rPr>
                <w:rFonts w:ascii="Times New Roman"/>
                <w:b w:val="false"/>
                <w:i w:val="false"/>
                <w:color w:val="000000"/>
                <w:sz w:val="20"/>
              </w:rPr>
              <w:t>
нормативтік-техникалық
</w:t>
            </w:r>
            <w:r>
              <w:br/>
            </w:r>
            <w:r>
              <w:rPr>
                <w:rFonts w:ascii="Times New Roman"/>
                <w:b w:val="false"/>
                <w:i w:val="false"/>
                <w:color w:val="000000"/>
                <w:sz w:val="20"/>
              </w:rPr>
              <w:t>
құжаттарды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298 043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саласындағы өзге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251 903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Индустрия және сауда 
</w:t>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251 903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 сақтауды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251 903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Көлік және коммуникация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236 586 008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209 322 196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Көлiк және коммуникация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209 322 196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w:t>
            </w:r>
            <w:r>
              <w:br/>
            </w:r>
            <w:r>
              <w:rPr>
                <w:rFonts w:ascii="Times New Roman"/>
                <w:b w:val="false"/>
                <w:i w:val="false"/>
                <w:color w:val="000000"/>
                <w:sz w:val="20"/>
              </w:rPr>
              <w:t>
автомобиль жолдарын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85 351 846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2 420 570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69 222 146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сыртқы
</w:t>
            </w:r>
            <w:r>
              <w:br/>
            </w:r>
            <w:r>
              <w:rPr>
                <w:rFonts w:ascii="Times New Roman"/>
                <w:b w:val="false"/>
                <w:i w:val="false"/>
                <w:color w:val="000000"/>
                <w:sz w:val="20"/>
              </w:rPr>
              <w:t>
қарыздарды бірлесіп қаржыланды-
</w:t>
            </w:r>
            <w:r>
              <w:br/>
            </w:r>
            <w:r>
              <w:rPr>
                <w:rFonts w:ascii="Times New Roman"/>
                <w:b w:val="false"/>
                <w:i w:val="false"/>
                <w:color w:val="000000"/>
                <w:sz w:val="20"/>
              </w:rPr>
              <w:t>
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13 709 130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автожолдарды күрделі, орташа
</w:t>
            </w:r>
            <w:r>
              <w:br/>
            </w:r>
            <w:r>
              <w:rPr>
                <w:rFonts w:ascii="Times New Roman"/>
                <w:b w:val="false"/>
                <w:i w:val="false"/>
                <w:color w:val="000000"/>
                <w:sz w:val="20"/>
              </w:rPr>
              <w:t>
және ағымды жөндеу, ұстау,
</w:t>
            </w:r>
            <w:r>
              <w:br/>
            </w:r>
            <w:r>
              <w:rPr>
                <w:rFonts w:ascii="Times New Roman"/>
                <w:b w:val="false"/>
                <w:i w:val="false"/>
                <w:color w:val="000000"/>
                <w:sz w:val="20"/>
              </w:rPr>
              <w:t>
көгалдандыру, диагностикалау
</w:t>
            </w:r>
            <w:r>
              <w:br/>
            </w:r>
            <w:r>
              <w:rPr>
                <w:rFonts w:ascii="Times New Roman"/>
                <w:b w:val="false"/>
                <w:i w:val="false"/>
                <w:color w:val="000000"/>
                <w:sz w:val="20"/>
              </w:rPr>
              <w:t>
және аспаптық құралдармен тексеру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20 376 916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облыстық
</w:t>
            </w:r>
            <w:r>
              <w:br/>
            </w:r>
            <w:r>
              <w:rPr>
                <w:rFonts w:ascii="Times New Roman"/>
                <w:b w:val="false"/>
                <w:i w:val="false"/>
                <w:color w:val="000000"/>
                <w:sz w:val="20"/>
              </w:rPr>
              <w:t>
және аудандық маңызы бар
</w:t>
            </w:r>
            <w:r>
              <w:br/>
            </w:r>
            <w:r>
              <w:rPr>
                <w:rFonts w:ascii="Times New Roman"/>
                <w:b w:val="false"/>
                <w:i w:val="false"/>
                <w:color w:val="000000"/>
                <w:sz w:val="20"/>
              </w:rPr>
              <w:t>
автомобиль жолдарын күрделі және
</w:t>
            </w:r>
            <w:r>
              <w:br/>
            </w:r>
            <w:r>
              <w:rPr>
                <w:rFonts w:ascii="Times New Roman"/>
                <w:b w:val="false"/>
                <w:i w:val="false"/>
                <w:color w:val="000000"/>
                <w:sz w:val="20"/>
              </w:rPr>
              <w:t>
орташа жөндеуге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11 371 992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Жол-құрылыс және жөндеу
</w:t>
            </w:r>
            <w:r>
              <w:br/>
            </w:r>
            <w:r>
              <w:rPr>
                <w:rFonts w:ascii="Times New Roman"/>
                <w:b w:val="false"/>
                <w:i w:val="false"/>
                <w:color w:val="000000"/>
                <w:sz w:val="20"/>
              </w:rPr>
              <w:t>
жұмыстарын орындаудың сапасын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199 670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көліктік
</w:t>
            </w:r>
            <w:r>
              <w:br/>
            </w:r>
            <w:r>
              <w:rPr>
                <w:rFonts w:ascii="Times New Roman"/>
                <w:b w:val="false"/>
                <w:i w:val="false"/>
                <w:color w:val="000000"/>
                <w:sz w:val="20"/>
              </w:rPr>
              <w:t>
инфрақұрылымды дамытуға берілетін нысаналы даму
</w:t>
            </w:r>
            <w:r>
              <w:br/>
            </w:r>
            <w:r>
              <w:rPr>
                <w:rFonts w:ascii="Times New Roman"/>
                <w:b w:val="false"/>
                <w:i w:val="false"/>
                <w:color w:val="000000"/>
                <w:sz w:val="20"/>
              </w:rPr>
              <w:t>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92 021 772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Байланыс жүйелері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4 036 175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Ақпараттандыру және байланыс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4 036 175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Радиожиілік спектрінің және радиоэлектрондық құралдардың мониторинг жүйесін техникалық сүйемелдеу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153 389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Ауылдағы байланыс
</w:t>
            </w:r>
            <w:r>
              <w:br/>
            </w:r>
            <w:r>
              <w:rPr>
                <w:rFonts w:ascii="Times New Roman"/>
                <w:b w:val="false"/>
                <w:i w:val="false"/>
                <w:color w:val="000000"/>
                <w:sz w:val="20"/>
              </w:rPr>
              <w:t>
операторларының әмбебап
</w:t>
            </w:r>
            <w:r>
              <w:br/>
            </w:r>
            <w:r>
              <w:rPr>
                <w:rFonts w:ascii="Times New Roman"/>
                <w:b w:val="false"/>
                <w:i w:val="false"/>
                <w:color w:val="000000"/>
                <w:sz w:val="20"/>
              </w:rPr>
              <w:t>
байланыс қызметтерін ұсыну
</w:t>
            </w:r>
            <w:r>
              <w:br/>
            </w:r>
            <w:r>
              <w:rPr>
                <w:rFonts w:ascii="Times New Roman"/>
                <w:b w:val="false"/>
                <w:i w:val="false"/>
                <w:color w:val="000000"/>
                <w:sz w:val="20"/>
              </w:rPr>
              <w:t>
жөніндегі залалдарына өтемақы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3 882 786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көлігі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4 140 016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Көлiк және коммуникация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4 140 016
</w:t>
            </w:r>
            <w:r>
              <w:rPr>
                <w:rFonts w:ascii="Times New Roman"/>
                <w:b w:val="false"/>
                <w:i w:val="false"/>
                <w:color w:val="000000"/>
                <w:sz w:val="20"/>
              </w:rPr>
              <w:t>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жолдарының кеме жүретін
</w:t>
            </w:r>
            <w:r>
              <w:br/>
            </w:r>
            <w:r>
              <w:rPr>
                <w:rFonts w:ascii="Times New Roman"/>
                <w:b w:val="false"/>
                <w:i w:val="false"/>
                <w:color w:val="000000"/>
                <w:sz w:val="20"/>
              </w:rPr>
              <w:t>
жағдайда болуын қамтамасыз ету
</w:t>
            </w:r>
            <w:r>
              <w:br/>
            </w:r>
            <w:r>
              <w:rPr>
                <w:rFonts w:ascii="Times New Roman"/>
                <w:b w:val="false"/>
                <w:i w:val="false"/>
                <w:color w:val="000000"/>
                <w:sz w:val="20"/>
              </w:rPr>
              <w:t>
және шлюздердi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4 047 966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суларда жүзетін
</w:t>
            </w:r>
            <w:r>
              <w:br/>
            </w:r>
            <w:r>
              <w:rPr>
                <w:rFonts w:ascii="Times New Roman"/>
                <w:b w:val="false"/>
                <w:i w:val="false"/>
                <w:color w:val="000000"/>
                <w:sz w:val="20"/>
              </w:rPr>
              <w:t>
"өзен-теңіз" кемелерін жіктеуді
</w:t>
            </w:r>
            <w:r>
              <w:br/>
            </w:r>
            <w:r>
              <w:rPr>
                <w:rFonts w:ascii="Times New Roman"/>
                <w:b w:val="false"/>
                <w:i w:val="false"/>
                <w:color w:val="000000"/>
                <w:sz w:val="20"/>
              </w:rPr>
              <w:t>
және олардың техникалық
</w:t>
            </w:r>
            <w:r>
              <w:br/>
            </w:r>
            <w:r>
              <w:rPr>
                <w:rFonts w:ascii="Times New Roman"/>
                <w:b w:val="false"/>
                <w:i w:val="false"/>
                <w:color w:val="000000"/>
                <w:sz w:val="20"/>
              </w:rPr>
              <w:t>
қауіпсіздігін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Әуе көлігі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4 038 493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Көлiк және коммуникация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3 967 680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Жүйелі ішкі авиатасымалдарды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667 680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және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70 813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Ұшқыштарды бастапқы даярлауды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70 813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Темір жол көлігі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9 617 554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Көлiк және коммуникация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9 617 554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w:t>
            </w:r>
            <w:r>
              <w:br/>
            </w:r>
            <w:r>
              <w:rPr>
                <w:rFonts w:ascii="Times New Roman"/>
                <w:b w:val="false"/>
                <w:i w:val="false"/>
                <w:color w:val="000000"/>
                <w:sz w:val="20"/>
              </w:rPr>
              <w:t>
облысаралық қатынастар бойынша
</w:t>
            </w:r>
            <w:r>
              <w:br/>
            </w:r>
            <w:r>
              <w:rPr>
                <w:rFonts w:ascii="Times New Roman"/>
                <w:b w:val="false"/>
                <w:i w:val="false"/>
                <w:color w:val="000000"/>
                <w:sz w:val="20"/>
              </w:rPr>
              <w:t>
темір жол жолаушылар
</w:t>
            </w:r>
            <w:r>
              <w:br/>
            </w:r>
            <w:r>
              <w:rPr>
                <w:rFonts w:ascii="Times New Roman"/>
                <w:b w:val="false"/>
                <w:i w:val="false"/>
                <w:color w:val="000000"/>
                <w:sz w:val="20"/>
              </w:rPr>
              <w:t>
тасымалдарын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9 520 554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жол көлігінің
</w:t>
            </w:r>
            <w:r>
              <w:br/>
            </w:r>
            <w:r>
              <w:rPr>
                <w:rFonts w:ascii="Times New Roman"/>
                <w:b w:val="false"/>
                <w:i w:val="false"/>
                <w:color w:val="000000"/>
                <w:sz w:val="20"/>
              </w:rPr>
              <w:t>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саласындағы өзге де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5 431 574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Көлiк және коммуникациялар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3 201 708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w:t>
            </w:r>
            <w:r>
              <w:br/>
            </w:r>
            <w:r>
              <w:rPr>
                <w:rFonts w:ascii="Times New Roman"/>
                <w:b w:val="false"/>
                <w:i w:val="false"/>
                <w:color w:val="000000"/>
                <w:sz w:val="20"/>
              </w:rPr>
              <w:t>
саласындағы уәкілетті органның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2 122 098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672 139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941 863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85 290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113 907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298 385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саласындағы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115 713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деректер базасының
</w:t>
            </w:r>
            <w:r>
              <w:br/>
            </w:r>
            <w:r>
              <w:rPr>
                <w:rFonts w:ascii="Times New Roman"/>
                <w:b w:val="false"/>
                <w:i w:val="false"/>
                <w:color w:val="000000"/>
                <w:sz w:val="20"/>
              </w:rPr>
              <w:t>
және тасымалдар қауіпсіздігі
</w:t>
            </w:r>
            <w:r>
              <w:br/>
            </w:r>
            <w:r>
              <w:rPr>
                <w:rFonts w:ascii="Times New Roman"/>
                <w:b w:val="false"/>
                <w:i w:val="false"/>
                <w:color w:val="000000"/>
                <w:sz w:val="20"/>
              </w:rPr>
              <w:t>
серпіні мониторингінің ақпарат-
</w:t>
            </w:r>
            <w:r>
              <w:br/>
            </w:r>
            <w:r>
              <w:rPr>
                <w:rFonts w:ascii="Times New Roman"/>
                <w:b w:val="false"/>
                <w:i w:val="false"/>
                <w:color w:val="000000"/>
                <w:sz w:val="20"/>
              </w:rPr>
              <w:t>
тық талдау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290 992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w:t>
            </w:r>
            <w:r>
              <w:br/>
            </w:r>
            <w:r>
              <w:rPr>
                <w:rFonts w:ascii="Times New Roman"/>
                <w:b w:val="false"/>
                <w:i w:val="false"/>
                <w:color w:val="000000"/>
                <w:sz w:val="20"/>
              </w:rPr>
              <w:t>
саласындағы техникалық
</w:t>
            </w:r>
            <w:r>
              <w:br/>
            </w:r>
            <w:r>
              <w:rPr>
                <w:rFonts w:ascii="Times New Roman"/>
                <w:b w:val="false"/>
                <w:i w:val="false"/>
                <w:color w:val="000000"/>
                <w:sz w:val="20"/>
              </w:rPr>
              <w:t>
регламенттер мен стандарттар
</w:t>
            </w:r>
            <w:r>
              <w:br/>
            </w:r>
            <w:r>
              <w:rPr>
                <w:rFonts w:ascii="Times New Roman"/>
                <w:b w:val="false"/>
                <w:i w:val="false"/>
                <w:color w:val="000000"/>
                <w:sz w:val="20"/>
              </w:rPr>
              <w:t>
әзірлеу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119 008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бақылау бекеттерінің желілерін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221 329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"Transport tower"
</w:t>
            </w:r>
            <w:r>
              <w:br/>
            </w:r>
            <w:r>
              <w:rPr>
                <w:rFonts w:ascii="Times New Roman"/>
                <w:b w:val="false"/>
                <w:i w:val="false"/>
                <w:color w:val="000000"/>
                <w:sz w:val="20"/>
              </w:rPr>
              <w:t>
әкімшілік-технологиялық кешені
</w:t>
            </w:r>
            <w:r>
              <w:br/>
            </w:r>
            <w:r>
              <w:rPr>
                <w:rFonts w:ascii="Times New Roman"/>
                <w:b w:val="false"/>
                <w:i w:val="false"/>
                <w:color w:val="000000"/>
                <w:sz w:val="20"/>
              </w:rPr>
              <w:t>
ғимаратын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ғарыш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2 229 866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саласындағы уәкілетті
</w:t>
            </w:r>
            <w:r>
              <w:br/>
            </w:r>
            <w:r>
              <w:rPr>
                <w:rFonts w:ascii="Times New Roman"/>
                <w:b w:val="false"/>
                <w:i w:val="false"/>
                <w:color w:val="000000"/>
                <w:sz w:val="20"/>
              </w:rPr>
              <w:t>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157 932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112 455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қызметкерлердің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23 977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қызмет саласындағы
</w:t>
            </w:r>
            <w:r>
              <w:br/>
            </w:r>
            <w:r>
              <w:rPr>
                <w:rFonts w:ascii="Times New Roman"/>
                <w:b w:val="false"/>
                <w:i w:val="false"/>
                <w:color w:val="000000"/>
                <w:sz w:val="20"/>
              </w:rPr>
              <w:t>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900 535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ғарышкерлерін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артқан агенттер
</w:t>
            </w:r>
            <w:r>
              <w:br/>
            </w:r>
            <w:r>
              <w:rPr>
                <w:rFonts w:ascii="Times New Roman"/>
                <w:b w:val="false"/>
                <w:i w:val="false"/>
                <w:color w:val="000000"/>
                <w:sz w:val="20"/>
              </w:rPr>
              <w:t>
қызметіне ақы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"Байқоңыр" кешенінің жалға
</w:t>
            </w:r>
            <w:r>
              <w:br/>
            </w:r>
            <w:r>
              <w:rPr>
                <w:rFonts w:ascii="Times New Roman"/>
                <w:b w:val="false"/>
                <w:i w:val="false"/>
                <w:color w:val="000000"/>
                <w:sz w:val="20"/>
              </w:rPr>
              <w:t>
берілген мүлкінің есебі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12 753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және хабар тарату
</w:t>
            </w:r>
            <w:r>
              <w:br/>
            </w:r>
            <w:r>
              <w:rPr>
                <w:rFonts w:ascii="Times New Roman"/>
                <w:b w:val="false"/>
                <w:i w:val="false"/>
                <w:color w:val="000000"/>
                <w:sz w:val="20"/>
              </w:rPr>
              <w:t>
ғарыш аппараттарымен басқаруды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981 620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Федерацияның жалдауынан
</w:t>
            </w:r>
            <w:r>
              <w:br/>
            </w:r>
            <w:r>
              <w:rPr>
                <w:rFonts w:ascii="Times New Roman"/>
                <w:b w:val="false"/>
                <w:i w:val="false"/>
                <w:color w:val="000000"/>
                <w:sz w:val="20"/>
              </w:rPr>
              <w:t>
шығарылған объектілерді кәдеге
</w:t>
            </w:r>
            <w:r>
              <w:br/>
            </w:r>
            <w:r>
              <w:rPr>
                <w:rFonts w:ascii="Times New Roman"/>
                <w:b w:val="false"/>
                <w:i w:val="false"/>
                <w:color w:val="000000"/>
                <w:sz w:val="20"/>
              </w:rPr>
              <w:t>
жарату және қайта құнарландыру,
</w:t>
            </w:r>
            <w:r>
              <w:br/>
            </w:r>
            <w:r>
              <w:rPr>
                <w:rFonts w:ascii="Times New Roman"/>
                <w:b w:val="false"/>
                <w:i w:val="false"/>
                <w:color w:val="000000"/>
                <w:sz w:val="20"/>
              </w:rPr>
              <w:t>
сонымен қатар "Байқоңыр"
</w:t>
            </w:r>
            <w:r>
              <w:br/>
            </w:r>
            <w:r>
              <w:rPr>
                <w:rFonts w:ascii="Times New Roman"/>
                <w:b w:val="false"/>
                <w:i w:val="false"/>
                <w:color w:val="000000"/>
                <w:sz w:val="20"/>
              </w:rPr>
              <w:t>
кешеніндегі рұқсат етілмеген
</w:t>
            </w:r>
            <w:r>
              <w:br/>
            </w:r>
            <w:r>
              <w:rPr>
                <w:rFonts w:ascii="Times New Roman"/>
                <w:b w:val="false"/>
                <w:i w:val="false"/>
                <w:color w:val="000000"/>
                <w:sz w:val="20"/>
              </w:rPr>
              <w:t>
үйінділерді жою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265 032 162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3 599 950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Экономика және бюджеттік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жоспарлау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790 730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саласындағы
</w:t>
            </w:r>
            <w:r>
              <w:br/>
            </w:r>
            <w:r>
              <w:rPr>
                <w:rFonts w:ascii="Times New Roman"/>
                <w:b w:val="false"/>
                <w:i w:val="false"/>
                <w:color w:val="000000"/>
                <w:sz w:val="20"/>
              </w:rPr>
              <w:t>
қолданбалы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басқаруының
</w:t>
            </w:r>
            <w:r>
              <w:br/>
            </w:r>
            <w:r>
              <w:rPr>
                <w:rFonts w:ascii="Times New Roman"/>
                <w:b w:val="false"/>
                <w:i w:val="false"/>
                <w:color w:val="000000"/>
                <w:sz w:val="20"/>
              </w:rPr>
              <w:t>
көкейтесті мәселелерін зерделеу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352 230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Индустрия және сауда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2 809 220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Стандарттау, сертификаттау,
</w:t>
            </w:r>
            <w:r>
              <w:br/>
            </w:r>
            <w:r>
              <w:rPr>
                <w:rFonts w:ascii="Times New Roman"/>
                <w:b w:val="false"/>
                <w:i w:val="false"/>
                <w:color w:val="000000"/>
                <w:sz w:val="20"/>
              </w:rPr>
              <w:t>
метрология және сапа жүйесі
</w:t>
            </w:r>
            <w:r>
              <w:br/>
            </w:r>
            <w:r>
              <w:rPr>
                <w:rFonts w:ascii="Times New Roman"/>
                <w:b w:val="false"/>
                <w:i w:val="false"/>
                <w:color w:val="000000"/>
                <w:sz w:val="20"/>
              </w:rPr>
              <w:t>
саласындағы қолданбалы ғылыми
</w:t>
            </w:r>
            <w:r>
              <w:br/>
            </w:r>
            <w:r>
              <w:rPr>
                <w:rFonts w:ascii="Times New Roman"/>
                <w:b w:val="false"/>
                <w:i w:val="false"/>
                <w:color w:val="000000"/>
                <w:sz w:val="20"/>
              </w:rPr>
              <w:t>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Стандарттау, метрология және
</w:t>
            </w:r>
            <w:r>
              <w:br/>
            </w:r>
            <w:r>
              <w:rPr>
                <w:rFonts w:ascii="Times New Roman"/>
                <w:b w:val="false"/>
                <w:i w:val="false"/>
                <w:color w:val="000000"/>
                <w:sz w:val="20"/>
              </w:rPr>
              <w:t>
сертификаттау жүйесін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1 420 047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саясатын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179 726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тауарлардың
</w:t>
            </w:r>
            <w:r>
              <w:br/>
            </w:r>
            <w:r>
              <w:rPr>
                <w:rFonts w:ascii="Times New Roman"/>
                <w:b w:val="false"/>
                <w:i w:val="false"/>
                <w:color w:val="000000"/>
                <w:sz w:val="20"/>
              </w:rPr>
              <w:t>
экспортын сыртқы нарыққа
</w:t>
            </w:r>
            <w:r>
              <w:br/>
            </w:r>
            <w:r>
              <w:rPr>
                <w:rFonts w:ascii="Times New Roman"/>
                <w:b w:val="false"/>
                <w:i w:val="false"/>
                <w:color w:val="000000"/>
                <w:sz w:val="20"/>
              </w:rPr>
              <w:t>
жылжытуға жәрдемдесу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1 174 603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Ауа-райын болжау қызметі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1 946 921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Қоршаған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ортаны қорғау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1 946 921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Гидрометеорологиялық мониторинг
</w:t>
            </w:r>
            <w:r>
              <w:br/>
            </w:r>
            <w:r>
              <w:rPr>
                <w:rFonts w:ascii="Times New Roman"/>
                <w:b w:val="false"/>
                <w:i w:val="false"/>
                <w:color w:val="000000"/>
                <w:sz w:val="20"/>
              </w:rPr>
              <w:t>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1 946 921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Табиғи монополияларды реттеу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1 304 203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Табиғи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монополияларды реттеу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1 304 203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 субъектілері-
</w:t>
            </w:r>
            <w:r>
              <w:br/>
            </w:r>
            <w:r>
              <w:rPr>
                <w:rFonts w:ascii="Times New Roman"/>
                <w:b w:val="false"/>
                <w:i w:val="false"/>
                <w:color w:val="000000"/>
                <w:sz w:val="20"/>
              </w:rPr>
              <w:t>
нің қызметін реттеуді,
</w:t>
            </w:r>
            <w:r>
              <w:br/>
            </w:r>
            <w:r>
              <w:rPr>
                <w:rFonts w:ascii="Times New Roman"/>
                <w:b w:val="false"/>
                <w:i w:val="false"/>
                <w:color w:val="000000"/>
                <w:sz w:val="20"/>
              </w:rPr>
              <w:t>
бақылауды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1 304 203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713 024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w:t>
            </w:r>
            <w:r>
              <w:br/>
            </w:r>
            <w:r>
              <w:rPr>
                <w:rFonts w:ascii="Times New Roman"/>
                <w:b w:val="false"/>
                <w:i w:val="false"/>
                <w:color w:val="000000"/>
                <w:sz w:val="20"/>
              </w:rPr>
              <w:t>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287 429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14 609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286 321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258 181 088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Парламентінің Шаруашылық
</w:t>
            </w:r>
            <w:r>
              <w:br/>
            </w:r>
            <w:r>
              <w:rPr>
                <w:rFonts w:ascii="Times New Roman"/>
                <w:b w:val="false"/>
                <w:i w:val="false"/>
                <w:color w:val="000000"/>
                <w:sz w:val="20"/>
              </w:rPr>
              <w:t>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Парламентінің Шаруашылық
</w:t>
            </w:r>
            <w:r>
              <w:br/>
            </w:r>
            <w:r>
              <w:rPr>
                <w:rFonts w:ascii="Times New Roman"/>
                <w:b w:val="false"/>
                <w:i w:val="false"/>
                <w:color w:val="000000"/>
                <w:sz w:val="20"/>
              </w:rPr>
              <w:t>
басқармасы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Төтенше жағдайлар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4 677 606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резервті қалыптастыру және
</w:t>
            </w:r>
            <w:r>
              <w:br/>
            </w:r>
            <w:r>
              <w:rPr>
                <w:rFonts w:ascii="Times New Roman"/>
                <w:b w:val="false"/>
                <w:i w:val="false"/>
                <w:color w:val="000000"/>
                <w:sz w:val="20"/>
              </w:rPr>
              <w:t>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4 677 606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резервті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3 410 242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резервті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968 878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 пункттерін күрделі
</w:t>
            </w:r>
            <w:r>
              <w:br/>
            </w:r>
            <w:r>
              <w:rPr>
                <w:rFonts w:ascii="Times New Roman"/>
                <w:b w:val="false"/>
                <w:i w:val="false"/>
                <w:color w:val="000000"/>
                <w:sz w:val="20"/>
              </w:rPr>
              <w:t>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298 486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Сыртқы iстер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1 479 228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Өкiлдiк шығындар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1 196 526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Қазақстанда тұратын этностардың
</w:t>
            </w:r>
            <w:r>
              <w:br/>
            </w:r>
            <w:r>
              <w:rPr>
                <w:rFonts w:ascii="Times New Roman"/>
                <w:b w:val="false"/>
                <w:i w:val="false"/>
                <w:color w:val="000000"/>
                <w:sz w:val="20"/>
              </w:rPr>
              <w:t>
тарихи шығу елдерімен
</w:t>
            </w:r>
            <w:r>
              <w:br/>
            </w:r>
            <w:r>
              <w:rPr>
                <w:rFonts w:ascii="Times New Roman"/>
                <w:b w:val="false"/>
                <w:i w:val="false"/>
                <w:color w:val="000000"/>
                <w:sz w:val="20"/>
              </w:rPr>
              <w:t>
қатынастарын нығайту және
</w:t>
            </w:r>
            <w:r>
              <w:br/>
            </w:r>
            <w:r>
              <w:rPr>
                <w:rFonts w:ascii="Times New Roman"/>
                <w:b w:val="false"/>
                <w:i w:val="false"/>
                <w:color w:val="000000"/>
                <w:sz w:val="20"/>
              </w:rPr>
              <w:t>
шетелде Қазақстан
</w:t>
            </w:r>
            <w:r>
              <w:br/>
            </w:r>
            <w:r>
              <w:rPr>
                <w:rFonts w:ascii="Times New Roman"/>
                <w:b w:val="false"/>
                <w:i w:val="false"/>
                <w:color w:val="000000"/>
                <w:sz w:val="20"/>
              </w:rPr>
              <w:t>
Республикасындағы этникалық
</w:t>
            </w:r>
            <w:r>
              <w:br/>
            </w:r>
            <w:r>
              <w:rPr>
                <w:rFonts w:ascii="Times New Roman"/>
                <w:b w:val="false"/>
                <w:i w:val="false"/>
                <w:color w:val="000000"/>
                <w:sz w:val="20"/>
              </w:rPr>
              <w:t>
келісімді насихаттау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282 702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Еңбек және халықты әлеуметтік қорғау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 қараша айына дейін құрылған "Қарметкомбинат" МАҚ-ы
</w:t>
            </w:r>
            <w:r>
              <w:br/>
            </w:r>
            <w:r>
              <w:rPr>
                <w:rFonts w:ascii="Times New Roman"/>
                <w:b w:val="false"/>
                <w:i w:val="false"/>
                <w:color w:val="000000"/>
                <w:sz w:val="20"/>
              </w:rPr>
              <w:t>
қызметкерлерінің жалақысы
</w:t>
            </w:r>
            <w:r>
              <w:br/>
            </w:r>
            <w:r>
              <w:rPr>
                <w:rFonts w:ascii="Times New Roman"/>
                <w:b w:val="false"/>
                <w:i w:val="false"/>
                <w:color w:val="000000"/>
                <w:sz w:val="20"/>
              </w:rPr>
              <w:t>
бойынша берешектің қалған
</w:t>
            </w:r>
            <w:r>
              <w:br/>
            </w:r>
            <w:r>
              <w:rPr>
                <w:rFonts w:ascii="Times New Roman"/>
                <w:b w:val="false"/>
                <w:i w:val="false"/>
                <w:color w:val="000000"/>
                <w:sz w:val="20"/>
              </w:rPr>
              <w:t>
бөлігін өтеу үшін Қарағанды
</w:t>
            </w:r>
            <w:r>
              <w:br/>
            </w:r>
            <w:r>
              <w:rPr>
                <w:rFonts w:ascii="Times New Roman"/>
                <w:b w:val="false"/>
                <w:i w:val="false"/>
                <w:color w:val="000000"/>
                <w:sz w:val="20"/>
              </w:rPr>
              <w:t>
облысының облыстық
</w:t>
            </w:r>
            <w:r>
              <w:br/>
            </w:r>
            <w:r>
              <w:rPr>
                <w:rFonts w:ascii="Times New Roman"/>
                <w:b w:val="false"/>
                <w:i w:val="false"/>
                <w:color w:val="000000"/>
                <w:sz w:val="20"/>
              </w:rPr>
              <w:t>
бюджеттеріне берілетін
</w:t>
            </w:r>
            <w:r>
              <w:br/>
            </w:r>
            <w:r>
              <w:rPr>
                <w:rFonts w:ascii="Times New Roman"/>
                <w:b w:val="false"/>
                <w:i w:val="false"/>
                <w:color w:val="000000"/>
                <w:sz w:val="20"/>
              </w:rPr>
              <w:t>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231 526 620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227 376 965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және
</w:t>
            </w:r>
            <w:r>
              <w:br/>
            </w:r>
            <w:r>
              <w:rPr>
                <w:rFonts w:ascii="Times New Roman"/>
                <w:b w:val="false"/>
                <w:i w:val="false"/>
                <w:color w:val="000000"/>
                <w:sz w:val="20"/>
              </w:rPr>
              <w:t>
басқа мемлекеттердің аумағындағы
</w:t>
            </w:r>
            <w:r>
              <w:br/>
            </w:r>
            <w:r>
              <w:rPr>
                <w:rFonts w:ascii="Times New Roman"/>
                <w:b w:val="false"/>
                <w:i w:val="false"/>
                <w:color w:val="000000"/>
                <w:sz w:val="20"/>
              </w:rPr>
              <w:t>
табиғи және техногендік
</w:t>
            </w:r>
            <w:r>
              <w:br/>
            </w:r>
            <w:r>
              <w:rPr>
                <w:rFonts w:ascii="Times New Roman"/>
                <w:b w:val="false"/>
                <w:i w:val="false"/>
                <w:color w:val="000000"/>
                <w:sz w:val="20"/>
              </w:rPr>
              <w:t>
сипаттағы төтенше жағдайларды
</w:t>
            </w:r>
            <w:r>
              <w:br/>
            </w:r>
            <w:r>
              <w:rPr>
                <w:rFonts w:ascii="Times New Roman"/>
                <w:b w:val="false"/>
                <w:i w:val="false"/>
                <w:color w:val="000000"/>
                <w:sz w:val="20"/>
              </w:rPr>
              <w:t>
жоюға арналған Қазақстан
</w:t>
            </w:r>
            <w:r>
              <w:br/>
            </w:r>
            <w:r>
              <w:rPr>
                <w:rFonts w:ascii="Times New Roman"/>
                <w:b w:val="false"/>
                <w:i w:val="false"/>
                <w:color w:val="000000"/>
                <w:sz w:val="20"/>
              </w:rPr>
              <w:t>
Республикасы Үкіметінің төтенше
</w:t>
            </w:r>
            <w:r>
              <w:br/>
            </w:r>
            <w:r>
              <w:rPr>
                <w:rFonts w:ascii="Times New Roman"/>
                <w:b w:val="false"/>
                <w:i w:val="false"/>
                <w:color w:val="000000"/>
                <w:sz w:val="20"/>
              </w:rPr>
              <w:t>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3 000 000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223 926 965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соттар шешімдері
</w:t>
            </w:r>
            <w:r>
              <w:br/>
            </w:r>
            <w:r>
              <w:rPr>
                <w:rFonts w:ascii="Times New Roman"/>
                <w:b w:val="false"/>
                <w:i w:val="false"/>
                <w:color w:val="000000"/>
                <w:sz w:val="20"/>
              </w:rPr>
              <w:t>
бойынша міндеттемелерді
</w:t>
            </w:r>
            <w:r>
              <w:br/>
            </w:r>
            <w:r>
              <w:rPr>
                <w:rFonts w:ascii="Times New Roman"/>
                <w:b w:val="false"/>
                <w:i w:val="false"/>
                <w:color w:val="000000"/>
                <w:sz w:val="20"/>
              </w:rPr>
              <w:t>
орындауға арналған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жалақының ең
</w:t>
            </w:r>
            <w:r>
              <w:br/>
            </w:r>
            <w:r>
              <w:rPr>
                <w:rFonts w:ascii="Times New Roman"/>
                <w:b w:val="false"/>
                <w:i w:val="false"/>
                <w:color w:val="000000"/>
                <w:sz w:val="20"/>
              </w:rPr>
              <w:t>
төменгі мөлшерінің ұлғаюына
</w:t>
            </w:r>
            <w:r>
              <w:br/>
            </w:r>
            <w:r>
              <w:rPr>
                <w:rFonts w:ascii="Times New Roman"/>
                <w:b w:val="false"/>
                <w:i w:val="false"/>
                <w:color w:val="000000"/>
                <w:sz w:val="20"/>
              </w:rPr>
              <w:t>
байланысты жергілікті
</w:t>
            </w:r>
            <w:r>
              <w:br/>
            </w:r>
            <w:r>
              <w:rPr>
                <w:rFonts w:ascii="Times New Roman"/>
                <w:b w:val="false"/>
                <w:i w:val="false"/>
                <w:color w:val="000000"/>
                <w:sz w:val="20"/>
              </w:rPr>
              <w:t>
бюджеттердің шығындарына
</w:t>
            </w:r>
            <w:r>
              <w:br/>
            </w:r>
            <w:r>
              <w:rPr>
                <w:rFonts w:ascii="Times New Roman"/>
                <w:b w:val="false"/>
                <w:i w:val="false"/>
                <w:color w:val="000000"/>
                <w:sz w:val="20"/>
              </w:rPr>
              <w:t>
өтемақыға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4 149 655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Экономика және бюджеттік жоспарлау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890 497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инвестициялық жобалар
</w:t>
            </w:r>
            <w:r>
              <w:br/>
            </w:r>
            <w:r>
              <w:rPr>
                <w:rFonts w:ascii="Times New Roman"/>
                <w:b w:val="false"/>
                <w:i w:val="false"/>
                <w:color w:val="000000"/>
                <w:sz w:val="20"/>
              </w:rPr>
              <w:t>
және концессиялар шеңберінде
</w:t>
            </w:r>
            <w:r>
              <w:br/>
            </w:r>
            <w:r>
              <w:rPr>
                <w:rFonts w:ascii="Times New Roman"/>
                <w:b w:val="false"/>
                <w:i w:val="false"/>
                <w:color w:val="000000"/>
                <w:sz w:val="20"/>
              </w:rPr>
              <w:t>
жүзеге асырылатын жобалар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875 292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Концессиялық ұсыныстар,
</w:t>
            </w:r>
            <w:r>
              <w:br/>
            </w:r>
            <w:r>
              <w:rPr>
                <w:rFonts w:ascii="Times New Roman"/>
                <w:b w:val="false"/>
                <w:i w:val="false"/>
                <w:color w:val="000000"/>
                <w:sz w:val="20"/>
              </w:rPr>
              <w:t>
концессиялық жобаларға
</w:t>
            </w:r>
            <w:r>
              <w:br/>
            </w:r>
            <w:r>
              <w:rPr>
                <w:rFonts w:ascii="Times New Roman"/>
                <w:b w:val="false"/>
                <w:i w:val="false"/>
                <w:color w:val="000000"/>
                <w:sz w:val="20"/>
              </w:rPr>
              <w:t>
техникалық-экономикалық
</w:t>
            </w:r>
            <w:r>
              <w:br/>
            </w:r>
            <w:r>
              <w:rPr>
                <w:rFonts w:ascii="Times New Roman"/>
                <w:b w:val="false"/>
                <w:i w:val="false"/>
                <w:color w:val="000000"/>
                <w:sz w:val="20"/>
              </w:rPr>
              <w:t>
негіздемелерге, конкурстық
</w:t>
            </w:r>
            <w:r>
              <w:br/>
            </w:r>
            <w:r>
              <w:rPr>
                <w:rFonts w:ascii="Times New Roman"/>
                <w:b w:val="false"/>
                <w:i w:val="false"/>
                <w:color w:val="000000"/>
                <w:sz w:val="20"/>
              </w:rPr>
              <w:t>
құжаттамаларға, концессиялық
</w:t>
            </w:r>
            <w:r>
              <w:br/>
            </w:r>
            <w:r>
              <w:rPr>
                <w:rFonts w:ascii="Times New Roman"/>
                <w:b w:val="false"/>
                <w:i w:val="false"/>
                <w:color w:val="000000"/>
                <w:sz w:val="20"/>
              </w:rPr>
              <w:t>
жобаларға, концессия шарттарының
</w:t>
            </w:r>
            <w:r>
              <w:br/>
            </w:r>
            <w:r>
              <w:rPr>
                <w:rFonts w:ascii="Times New Roman"/>
                <w:b w:val="false"/>
                <w:i w:val="false"/>
                <w:color w:val="000000"/>
                <w:sz w:val="20"/>
              </w:rPr>
              <w:t>
жобаларына, бюджет инвестициялық
</w:t>
            </w:r>
            <w:r>
              <w:br/>
            </w:r>
            <w:r>
              <w:rPr>
                <w:rFonts w:ascii="Times New Roman"/>
                <w:b w:val="false"/>
                <w:i w:val="false"/>
                <w:color w:val="000000"/>
                <w:sz w:val="20"/>
              </w:rPr>
              <w:t>
жобаларға экономикалық сараптама жасау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182 248
</w:t>
            </w:r>
          </w:p>
        </w:tc>
      </w:tr>
      <w:tr>
        <w:trPr>
          <w:trHeight w:val="22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бюджеттік
</w:t>
            </w:r>
            <w:r>
              <w:br/>
            </w:r>
            <w:r>
              <w:rPr>
                <w:rFonts w:ascii="Times New Roman"/>
                <w:b w:val="false"/>
                <w:i w:val="false"/>
                <w:color w:val="000000"/>
                <w:sz w:val="20"/>
              </w:rPr>
              <w:t>
инвестициялық жобалар мен
</w:t>
            </w:r>
            <w:r>
              <w:br/>
            </w:r>
            <w:r>
              <w:rPr>
                <w:rFonts w:ascii="Times New Roman"/>
                <w:b w:val="false"/>
                <w:i w:val="false"/>
                <w:color w:val="000000"/>
                <w:sz w:val="20"/>
              </w:rPr>
              <w:t>
концессиялық жобаларға
</w:t>
            </w:r>
            <w:r>
              <w:br/>
            </w:r>
            <w:r>
              <w:rPr>
                <w:rFonts w:ascii="Times New Roman"/>
                <w:b w:val="false"/>
                <w:i w:val="false"/>
                <w:color w:val="000000"/>
                <w:sz w:val="20"/>
              </w:rPr>
              <w:t>
техникалық-экономикалық
</w:t>
            </w:r>
            <w:r>
              <w:br/>
            </w:r>
            <w:r>
              <w:rPr>
                <w:rFonts w:ascii="Times New Roman"/>
                <w:b w:val="false"/>
                <w:i w:val="false"/>
                <w:color w:val="000000"/>
                <w:sz w:val="20"/>
              </w:rPr>
              <w:t>
негіздемелер әзірлеу және
</w:t>
            </w:r>
            <w:r>
              <w:br/>
            </w:r>
            <w:r>
              <w:rPr>
                <w:rFonts w:ascii="Times New Roman"/>
                <w:b w:val="false"/>
                <w:i w:val="false"/>
                <w:color w:val="000000"/>
                <w:sz w:val="20"/>
              </w:rPr>
              <w:t>
сараптама жасау, концессиялық
</w:t>
            </w:r>
            <w:r>
              <w:br/>
            </w:r>
            <w:r>
              <w:rPr>
                <w:rFonts w:ascii="Times New Roman"/>
                <w:b w:val="false"/>
                <w:i w:val="false"/>
                <w:color w:val="000000"/>
                <w:sz w:val="20"/>
              </w:rPr>
              <w:t>
жобалар бойынша конкурстық
</w:t>
            </w:r>
            <w:r>
              <w:br/>
            </w:r>
            <w:r>
              <w:rPr>
                <w:rFonts w:ascii="Times New Roman"/>
                <w:b w:val="false"/>
                <w:i w:val="false"/>
                <w:color w:val="000000"/>
                <w:sz w:val="20"/>
              </w:rPr>
              <w:t>
құжаттамалар дайындау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693 044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облысының облыстық
</w:t>
            </w:r>
            <w:r>
              <w:br/>
            </w:r>
            <w:r>
              <w:rPr>
                <w:rFonts w:ascii="Times New Roman"/>
                <w:b w:val="false"/>
                <w:i w:val="false"/>
                <w:color w:val="000000"/>
                <w:sz w:val="20"/>
              </w:rPr>
              <w:t>
бюджетіне "Байқоңыр" кешеніндегі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арнайы өкілінің
</w:t>
            </w:r>
            <w:r>
              <w:br/>
            </w:r>
            <w:r>
              <w:rPr>
                <w:rFonts w:ascii="Times New Roman"/>
                <w:b w:val="false"/>
                <w:i w:val="false"/>
                <w:color w:val="000000"/>
                <w:sz w:val="20"/>
              </w:rPr>
              <w:t>
қызметін қамтамасыз етуге
</w:t>
            </w:r>
            <w:r>
              <w:br/>
            </w:r>
            <w:r>
              <w:rPr>
                <w:rFonts w:ascii="Times New Roman"/>
                <w:b w:val="false"/>
                <w:i w:val="false"/>
                <w:color w:val="000000"/>
                <w:sz w:val="20"/>
              </w:rPr>
              <w:t>
арналған берілетін ағымдағы
</w:t>
            </w:r>
            <w:r>
              <w:br/>
            </w:r>
            <w:r>
              <w:rPr>
                <w:rFonts w:ascii="Times New Roman"/>
                <w:b w:val="false"/>
                <w:i w:val="false"/>
                <w:color w:val="000000"/>
                <w:sz w:val="20"/>
              </w:rPr>
              <w:t>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Индустрия және сауда 
</w:t>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1 878 562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 және сауда саласындағы уәкілетті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1 801 069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Орталық органның аппараты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1 154 206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201 190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33 295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41 082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197 947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елдегі сауда өкілдіктерінің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125 239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Дүниежүзілік сауда
</w:t>
            </w:r>
            <w:r>
              <w:br/>
            </w:r>
            <w:r>
              <w:rPr>
                <w:rFonts w:ascii="Times New Roman"/>
                <w:b w:val="false"/>
                <w:i w:val="false"/>
                <w:color w:val="000000"/>
                <w:sz w:val="20"/>
              </w:rPr>
              <w:t>
ұйымына кіруі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48 110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технологиялар
</w:t>
            </w:r>
            <w:r>
              <w:br/>
            </w:r>
            <w:r>
              <w:rPr>
                <w:rFonts w:ascii="Times New Roman"/>
                <w:b w:val="false"/>
                <w:i w:val="false"/>
                <w:color w:val="000000"/>
                <w:sz w:val="20"/>
              </w:rPr>
              <w:t>
паркінің жұмыс істеуін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16 393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56 100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Экспорттық бақылау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56 100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Алматы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қаласының өңірлік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орталығының қызметін реттеу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697 505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қаржылық сауаттылығын
</w:t>
            </w:r>
            <w:r>
              <w:br/>
            </w:r>
            <w:r>
              <w:rPr>
                <w:rFonts w:ascii="Times New Roman"/>
                <w:b w:val="false"/>
                <w:i w:val="false"/>
                <w:color w:val="000000"/>
                <w:sz w:val="20"/>
              </w:rPr>
              <w:t>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697 505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Бәсекелестікті қорғау агенттігі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(Монополияға қарсы агенттік)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222 729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Бәсекелестікті қорғау
</w:t>
            </w:r>
            <w:r>
              <w:br/>
            </w:r>
            <w:r>
              <w:rPr>
                <w:rFonts w:ascii="Times New Roman"/>
                <w:b w:val="false"/>
                <w:i w:val="false"/>
                <w:color w:val="000000"/>
                <w:sz w:val="20"/>
              </w:rPr>
              <w:t>
саласындағы уәкілетті органның
</w:t>
            </w:r>
            <w:r>
              <w:br/>
            </w:r>
            <w:r>
              <w:rPr>
                <w:rFonts w:ascii="Times New Roman"/>
                <w:b w:val="false"/>
                <w:i w:val="false"/>
                <w:color w:val="000000"/>
                <w:sz w:val="20"/>
              </w:rPr>
              <w:t>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222 729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69 837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118 145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4 520
</w:t>
            </w:r>
          </w:p>
        </w:tc>
      </w:tr>
      <w:tr>
        <w:trPr>
          <w:trHeight w:val="14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Ақпараттандыру және байланыс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852 952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852 952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Мемлекеттік қызмет істері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1 753 785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есебінен
</w:t>
            </w:r>
            <w:r>
              <w:br/>
            </w:r>
            <w:r>
              <w:rPr>
                <w:rFonts w:ascii="Times New Roman"/>
                <w:b w:val="false"/>
                <w:i w:val="false"/>
                <w:color w:val="000000"/>
                <w:sz w:val="20"/>
              </w:rPr>
              <w:t>
ұсталатын мемлекеттік органдар
</w:t>
            </w:r>
            <w:r>
              <w:br/>
            </w:r>
            <w:r>
              <w:rPr>
                <w:rFonts w:ascii="Times New Roman"/>
                <w:b w:val="false"/>
                <w:i w:val="false"/>
                <w:color w:val="000000"/>
                <w:sz w:val="20"/>
              </w:rPr>
              <w:t>
орталық аппараттарының жас
</w:t>
            </w:r>
            <w:r>
              <w:br/>
            </w:r>
            <w:r>
              <w:rPr>
                <w:rFonts w:ascii="Times New Roman"/>
                <w:b w:val="false"/>
                <w:i w:val="false"/>
                <w:color w:val="000000"/>
                <w:sz w:val="20"/>
              </w:rPr>
              <w:t>
мамандары үшін жатақхана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1 753 785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Президентiнiң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13 917 604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Президентiнің Іс басқармасының
</w:t>
            </w:r>
            <w:r>
              <w:br/>
            </w:r>
            <w:r>
              <w:rPr>
                <w:rFonts w:ascii="Times New Roman"/>
                <w:b w:val="false"/>
                <w:i w:val="false"/>
                <w:color w:val="000000"/>
                <w:sz w:val="20"/>
              </w:rPr>
              <w:t>
объектiлерiн салу және
</w:t>
            </w:r>
            <w:r>
              <w:br/>
            </w:r>
            <w:r>
              <w:rPr>
                <w:rFonts w:ascii="Times New Roman"/>
                <w:b w:val="false"/>
                <w:i w:val="false"/>
                <w:color w:val="000000"/>
                <w:sz w:val="20"/>
              </w:rPr>
              <w:t>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13 917 604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57 710 577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57 710 577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57 710 577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Үкiметтiк борышқа қызмет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57 710 577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 бойынша сыйақыларды (мүдделерді)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57 710 577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449 066 155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449 066 155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449 066 155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субвенциялар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449 066 155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Операциялық сальдо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613 671 294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ІV. Таза бюджеттік кредит беру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50 045 039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55 995 111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39 760 000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39 760 000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23 560 000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w:t>
            </w:r>
            <w:r>
              <w:br/>
            </w:r>
            <w:r>
              <w:rPr>
                <w:rFonts w:ascii="Times New Roman"/>
                <w:b w:val="false"/>
                <w:i w:val="false"/>
                <w:color w:val="000000"/>
                <w:sz w:val="20"/>
              </w:rPr>
              <w:t>
тұрғын үй құрылысының
</w:t>
            </w:r>
            <w:r>
              <w:br/>
            </w:r>
            <w:r>
              <w:rPr>
                <w:rFonts w:ascii="Times New Roman"/>
                <w:b w:val="false"/>
                <w:i w:val="false"/>
                <w:color w:val="000000"/>
                <w:sz w:val="20"/>
              </w:rPr>
              <w:t>
мемлекеттік бағдарламаны іске
</w:t>
            </w:r>
            <w:r>
              <w:br/>
            </w:r>
            <w:r>
              <w:rPr>
                <w:rFonts w:ascii="Times New Roman"/>
                <w:b w:val="false"/>
                <w:i w:val="false"/>
                <w:color w:val="000000"/>
                <w:sz w:val="20"/>
              </w:rPr>
              <w:t>
асыруға кредит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23 560 000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тұрғын үй құрылыс жинақ банкі" АҚ-ды несиелендіру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23 560 000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Индустрия және сауда 
</w:t>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16 200 000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w:t>
            </w:r>
            <w:r>
              <w:br/>
            </w:r>
            <w:r>
              <w:rPr>
                <w:rFonts w:ascii="Times New Roman"/>
                <w:b w:val="false"/>
                <w:i w:val="false"/>
                <w:color w:val="000000"/>
                <w:sz w:val="20"/>
              </w:rPr>
              <w:t>
және Алматы қалаларының
</w:t>
            </w:r>
            <w:r>
              <w:br/>
            </w:r>
            <w:r>
              <w:rPr>
                <w:rFonts w:ascii="Times New Roman"/>
                <w:b w:val="false"/>
                <w:i w:val="false"/>
                <w:color w:val="000000"/>
                <w:sz w:val="20"/>
              </w:rPr>
              <w:t>
бюджеттеріне тұрғын үй салуға
</w:t>
            </w:r>
            <w:r>
              <w:br/>
            </w:r>
            <w:r>
              <w:rPr>
                <w:rFonts w:ascii="Times New Roman"/>
                <w:b w:val="false"/>
                <w:i w:val="false"/>
                <w:color w:val="000000"/>
                <w:sz w:val="20"/>
              </w:rPr>
              <w:t>
және сатып алуға кредит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кешені және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жер қойнауын пайдалану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 және энергетика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rPr>
                <w:rFonts w:ascii="Times New Roman"/>
                <w:b w:val="false"/>
                <w:i/>
                <w:color w:val="000000"/>
                <w:sz w:val="20"/>
              </w:rPr>
              <w:t>
Энергетика және минералдық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ресурстар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Энерго" АҚ-на кредиттік
</w:t>
            </w:r>
            <w:r>
              <w:br/>
            </w:r>
            <w:r>
              <w:rPr>
                <w:rFonts w:ascii="Times New Roman"/>
                <w:b w:val="false"/>
                <w:i w:val="false"/>
                <w:color w:val="000000"/>
                <w:sz w:val="20"/>
              </w:rPr>
              <w:t>
ресурстарды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облысында бірінші
</w:t>
            </w:r>
            <w:r>
              <w:br/>
            </w:r>
            <w:r>
              <w:rPr>
                <w:rFonts w:ascii="Times New Roman"/>
                <w:b w:val="false"/>
                <w:i w:val="false"/>
                <w:color w:val="000000"/>
                <w:sz w:val="20"/>
              </w:rPr>
              <w:t>
интеграцияланған газ-химия
</w:t>
            </w:r>
            <w:r>
              <w:br/>
            </w:r>
            <w:r>
              <w:rPr>
                <w:rFonts w:ascii="Times New Roman"/>
                <w:b w:val="false"/>
                <w:i w:val="false"/>
                <w:color w:val="000000"/>
                <w:sz w:val="20"/>
              </w:rPr>
              <w:t>
кешенін салуға "Қазақстанның Даму Банкі" АҚ кредиттік
</w:t>
            </w:r>
            <w:r>
              <w:br/>
            </w:r>
            <w:r>
              <w:rPr>
                <w:rFonts w:ascii="Times New Roman"/>
                <w:b w:val="false"/>
                <w:i w:val="false"/>
                <w:color w:val="000000"/>
                <w:sz w:val="20"/>
              </w:rPr>
              <w:t>
ресурстар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шаруашылығы, ерекше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қорғалатын табиғи аумақтар,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қоршаған ортаны және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жануарлар дүниесін қорғау,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жер қатынастары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w:t>
            </w:r>
            <w:r>
              <w:br/>
            </w:r>
            <w:r>
              <w:rPr>
                <w:rFonts w:ascii="Times New Roman"/>
                <w:b w:val="false"/>
                <w:i w:val="false"/>
                <w:color w:val="000000"/>
                <w:sz w:val="20"/>
              </w:rPr>
              <w:t>
жекешелендіруден кейінгі қолдау
</w:t>
            </w:r>
            <w:r>
              <w:br/>
            </w:r>
            <w:r>
              <w:rPr>
                <w:rFonts w:ascii="Times New Roman"/>
                <w:b w:val="false"/>
                <w:i w:val="false"/>
                <w:color w:val="000000"/>
                <w:sz w:val="20"/>
              </w:rPr>
              <w:t>
жөніндегі жобаға кредит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3 683 486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3 683 486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3 683 486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кепiлдiктер бойынша
</w:t>
            </w:r>
            <w:r>
              <w:br/>
            </w:r>
            <w:r>
              <w:rPr>
                <w:rFonts w:ascii="Times New Roman"/>
                <w:b w:val="false"/>
                <w:i w:val="false"/>
                <w:color w:val="000000"/>
                <w:sz w:val="20"/>
              </w:rPr>
              <w:t>
мiндеттемелерді орындау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3 083 486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Yкiметiнiң бюджеттер бойынша
</w:t>
            </w:r>
            <w:r>
              <w:br/>
            </w:r>
            <w:r>
              <w:rPr>
                <w:rFonts w:ascii="Times New Roman"/>
                <w:b w:val="false"/>
                <w:i w:val="false"/>
                <w:color w:val="000000"/>
                <w:sz w:val="20"/>
              </w:rPr>
              <w:t>
қолма-қол ақша тапшылығын
</w:t>
            </w:r>
            <w:r>
              <w:br/>
            </w:r>
            <w:r>
              <w:rPr>
                <w:rFonts w:ascii="Times New Roman"/>
                <w:b w:val="false"/>
                <w:i w:val="false"/>
                <w:color w:val="000000"/>
                <w:sz w:val="20"/>
              </w:rPr>
              <w:t>
жабуға арналған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13"/>
        <w:gridCol w:w="773"/>
        <w:gridCol w:w="853"/>
        <w:gridCol w:w="7733"/>
        <w:gridCol w:w="23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5 950 072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Бюджеттік кредиттерді өтеу
</w:t>
            </w:r>
            <w:r>
              <w:rPr>
                <w:rFonts w:ascii="Times New Roman"/>
                <w:b/>
                <w:i w:val="false"/>
                <w:color w:val="000000"/>
                <w:sz w:val="20"/>
              </w:rPr>
              <w:t>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5 950 072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4 670 235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берілген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бюджеттік кредиттерді өтеу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4 670 235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республикалық маңызы
</w:t>
            </w:r>
            <w:r>
              <w:br/>
            </w:r>
            <w:r>
              <w:rPr>
                <w:rFonts w:ascii="Times New Roman"/>
                <w:b w:val="false"/>
                <w:i w:val="false"/>
                <w:color w:val="000000"/>
                <w:sz w:val="20"/>
              </w:rPr>
              <w:t>
бар қалалардың, астананың жергілікті
</w:t>
            </w:r>
            <w:r>
              <w:br/>
            </w:r>
            <w:r>
              <w:rPr>
                <w:rFonts w:ascii="Times New Roman"/>
                <w:b w:val="false"/>
                <w:i w:val="false"/>
                <w:color w:val="000000"/>
                <w:sz w:val="20"/>
              </w:rPr>
              <w:t>
атқарушы органдарына ішкі көздер
</w:t>
            </w:r>
            <w:r>
              <w:br/>
            </w:r>
            <w:r>
              <w:rPr>
                <w:rFonts w:ascii="Times New Roman"/>
                <w:b w:val="false"/>
                <w:i w:val="false"/>
                <w:color w:val="000000"/>
                <w:sz w:val="20"/>
              </w:rPr>
              <w:t>
есебінен республикалық бюджеттен
</w:t>
            </w:r>
            <w:r>
              <w:br/>
            </w:r>
            <w:r>
              <w:rPr>
                <w:rFonts w:ascii="Times New Roman"/>
                <w:b w:val="false"/>
                <w:i w:val="false"/>
                <w:color w:val="000000"/>
                <w:sz w:val="20"/>
              </w:rPr>
              <w:t>
берілген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646 065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республикалық маңызы
</w:t>
            </w:r>
            <w:r>
              <w:br/>
            </w:r>
            <w:r>
              <w:rPr>
                <w:rFonts w:ascii="Times New Roman"/>
                <w:b w:val="false"/>
                <w:i w:val="false"/>
                <w:color w:val="000000"/>
                <w:sz w:val="20"/>
              </w:rPr>
              <w:t>
бар қалалардың, астананың жергілікті
</w:t>
            </w:r>
            <w:r>
              <w:br/>
            </w:r>
            <w:r>
              <w:rPr>
                <w:rFonts w:ascii="Times New Roman"/>
                <w:b w:val="false"/>
                <w:i w:val="false"/>
                <w:color w:val="000000"/>
                <w:sz w:val="20"/>
              </w:rPr>
              <w:t>
атқарушы органдарына үкіметтік сыртқы
</w:t>
            </w:r>
            <w:r>
              <w:br/>
            </w:r>
            <w:r>
              <w:rPr>
                <w:rFonts w:ascii="Times New Roman"/>
                <w:b w:val="false"/>
                <w:i w:val="false"/>
                <w:color w:val="000000"/>
                <w:sz w:val="20"/>
              </w:rPr>
              <w:t>
қарыздар қаражаты есебінен
</w:t>
            </w:r>
            <w:r>
              <w:br/>
            </w:r>
            <w:r>
              <w:rPr>
                <w:rFonts w:ascii="Times New Roman"/>
                <w:b w:val="false"/>
                <w:i w:val="false"/>
                <w:color w:val="000000"/>
                <w:sz w:val="20"/>
              </w:rPr>
              <w:t>
республикалық бюджеттен берілген
</w:t>
            </w:r>
            <w:r>
              <w:br/>
            </w:r>
            <w:r>
              <w:rPr>
                <w:rFonts w:ascii="Times New Roman"/>
                <w:b w:val="false"/>
                <w:i w:val="false"/>
                <w:color w:val="000000"/>
                <w:sz w:val="20"/>
              </w:rPr>
              <w:t>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842 410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ішкі көздер
</w:t>
            </w:r>
            <w:r>
              <w:br/>
            </w:r>
            <w:r>
              <w:rPr>
                <w:rFonts w:ascii="Times New Roman"/>
                <w:b w:val="false"/>
                <w:i w:val="false"/>
                <w:color w:val="000000"/>
                <w:sz w:val="20"/>
              </w:rPr>
              <w:t>
есебінен республикалық бюджеттен
</w:t>
            </w:r>
            <w:r>
              <w:br/>
            </w:r>
            <w:r>
              <w:rPr>
                <w:rFonts w:ascii="Times New Roman"/>
                <w:b w:val="false"/>
                <w:i w:val="false"/>
                <w:color w:val="000000"/>
                <w:sz w:val="20"/>
              </w:rPr>
              <w:t>
берілген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1 939 799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үкіметтік
</w:t>
            </w:r>
            <w:r>
              <w:br/>
            </w:r>
            <w:r>
              <w:rPr>
                <w:rFonts w:ascii="Times New Roman"/>
                <w:b w:val="false"/>
                <w:i w:val="false"/>
                <w:color w:val="000000"/>
                <w:sz w:val="20"/>
              </w:rPr>
              <w:t>
сыртқы қарыздар есебінен
</w:t>
            </w:r>
            <w:r>
              <w:br/>
            </w:r>
            <w:r>
              <w:rPr>
                <w:rFonts w:ascii="Times New Roman"/>
                <w:b w:val="false"/>
                <w:i w:val="false"/>
                <w:color w:val="000000"/>
                <w:sz w:val="20"/>
              </w:rPr>
              <w:t>
республикалық бюджеттен берілген
</w:t>
            </w:r>
            <w:r>
              <w:br/>
            </w:r>
            <w:r>
              <w:rPr>
                <w:rFonts w:ascii="Times New Roman"/>
                <w:b w:val="false"/>
                <w:i w:val="false"/>
                <w:color w:val="000000"/>
                <w:sz w:val="20"/>
              </w:rPr>
              <w:t>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342 863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үкіметтік сыртқы
</w:t>
            </w:r>
            <w:r>
              <w:br/>
            </w:r>
            <w:r>
              <w:rPr>
                <w:rFonts w:ascii="Times New Roman"/>
                <w:b w:val="false"/>
                <w:i w:val="false"/>
                <w:color w:val="000000"/>
                <w:sz w:val="20"/>
              </w:rPr>
              <w:t>
қарыздар қаражаты есебінен
</w:t>
            </w:r>
            <w:r>
              <w:br/>
            </w:r>
            <w:r>
              <w:rPr>
                <w:rFonts w:ascii="Times New Roman"/>
                <w:b w:val="false"/>
                <w:i w:val="false"/>
                <w:color w:val="000000"/>
                <w:sz w:val="20"/>
              </w:rPr>
              <w:t>
республикалық бюджеттен 2005 жылға
</w:t>
            </w:r>
            <w:r>
              <w:br/>
            </w:r>
            <w:r>
              <w:rPr>
                <w:rFonts w:ascii="Times New Roman"/>
                <w:b w:val="false"/>
                <w:i w:val="false"/>
                <w:color w:val="000000"/>
                <w:sz w:val="20"/>
              </w:rPr>
              <w:t>
дейін берілген бюджеттік кредиттерді
</w:t>
            </w:r>
            <w:r>
              <w:br/>
            </w:r>
            <w:r>
              <w:rPr>
                <w:rFonts w:ascii="Times New Roman"/>
                <w:b w:val="false"/>
                <w:i w:val="false"/>
                <w:color w:val="000000"/>
                <w:sz w:val="20"/>
              </w:rPr>
              <w:t>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106 220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тұлғаларға республикалық
</w:t>
            </w:r>
            <w:r>
              <w:br/>
            </w:r>
            <w:r>
              <w:rPr>
                <w:rFonts w:ascii="Times New Roman"/>
                <w:b w:val="false"/>
                <w:i w:val="false"/>
                <w:color w:val="000000"/>
                <w:sz w:val="20"/>
              </w:rPr>
              <w:t>
бюджеттен берілген бюджеттік
</w:t>
            </w:r>
            <w:r>
              <w:br/>
            </w:r>
            <w:r>
              <w:rPr>
                <w:rFonts w:ascii="Times New Roman"/>
                <w:b w:val="false"/>
                <w:i w:val="false"/>
                <w:color w:val="000000"/>
                <w:sz w:val="20"/>
              </w:rPr>
              <w:t>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655 006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мемлекеттерге берілген
</w:t>
            </w:r>
            <w:r>
              <w:br/>
            </w:r>
            <w:r>
              <w:rPr>
                <w:rFonts w:ascii="Times New Roman"/>
                <w:b w:val="false"/>
                <w:i w:val="false"/>
                <w:color w:val="000000"/>
                <w:sz w:val="20"/>
              </w:rPr>
              <w:t>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137 872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Төленген мемлекеттік кепілдіктер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бойынша талаптарды қайтару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1 279 837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Төленген мемлекеттік кепілдіктер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бойынша талаптарды заңды тұлғалардың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қайтаруы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1 279 837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кепілдіктер бойынша
</w:t>
            </w:r>
            <w:r>
              <w:br/>
            </w:r>
            <w:r>
              <w:rPr>
                <w:rFonts w:ascii="Times New Roman"/>
                <w:b w:val="false"/>
                <w:i w:val="false"/>
                <w:color w:val="000000"/>
                <w:sz w:val="20"/>
              </w:rPr>
              <w:t>
міндеттемелерді орындауға бағытталған
</w:t>
            </w:r>
            <w:r>
              <w:br/>
            </w:r>
            <w:r>
              <w:rPr>
                <w:rFonts w:ascii="Times New Roman"/>
                <w:b w:val="false"/>
                <w:i w:val="false"/>
                <w:color w:val="000000"/>
                <w:sz w:val="20"/>
              </w:rPr>
              <w:t>
қаражатты қайтару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1 279 837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873"/>
        <w:gridCol w:w="833"/>
        <w:gridCol w:w="685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функция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жасалатын операциялар бойынша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897 980 455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899 480 455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16 549 197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Қаржылық қызмет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16 199 197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12 040 356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w:t>
            </w:r>
            <w:r>
              <w:br/>
            </w:r>
            <w:r>
              <w:rPr>
                <w:rFonts w:ascii="Times New Roman"/>
                <w:b w:val="false"/>
                <w:i w:val="false"/>
                <w:color w:val="000000"/>
                <w:sz w:val="20"/>
              </w:rPr>
              <w:t>
акцияларын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12 040 356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600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Алматы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қаласының өңірлік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орталығының қызметін реттеу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4 158 841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өңірлік қаржы
</w:t>
            </w:r>
            <w:r>
              <w:br/>
            </w:r>
            <w:r>
              <w:rPr>
                <w:rFonts w:ascii="Times New Roman"/>
                <w:b w:val="false"/>
                <w:i w:val="false"/>
                <w:color w:val="000000"/>
                <w:sz w:val="20"/>
              </w:rPr>
              <w:t>
орталығы" АҚ-ның жарғылық
</w:t>
            </w:r>
            <w:r>
              <w:br/>
            </w:r>
            <w:r>
              <w:rPr>
                <w:rFonts w:ascii="Times New Roman"/>
                <w:b w:val="false"/>
                <w:i w:val="false"/>
                <w:color w:val="000000"/>
                <w:sz w:val="20"/>
              </w:rPr>
              <w:t>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4 158 841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220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Экономика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бюджеттік жоспарлау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мемлекеттік-жеке меншік әріптестік орталығы" АҚ-ның жарғылық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Білім беру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5 350 000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Жоғары және жоғары оқу орнынан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кейін кәсіби білім беру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5 350 000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5 350 000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 және ғылымды институционалдық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банктерде студенттік кредиттерге кепілдік беру жүйесін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университет құрылысына
</w:t>
            </w:r>
            <w:r>
              <w:br/>
            </w:r>
            <w:r>
              <w:rPr>
                <w:rFonts w:ascii="Times New Roman"/>
                <w:b w:val="false"/>
                <w:i w:val="false"/>
                <w:color w:val="000000"/>
                <w:sz w:val="20"/>
              </w:rPr>
              <w:t>
қатысу үшін Астана қаласының
</w:t>
            </w:r>
            <w:r>
              <w:br/>
            </w:r>
            <w:r>
              <w:rPr>
                <w:rFonts w:ascii="Times New Roman"/>
                <w:b w:val="false"/>
                <w:i w:val="false"/>
                <w:color w:val="000000"/>
                <w:sz w:val="20"/>
              </w:rPr>
              <w:t>
бюджетіне дамуға арналған
</w:t>
            </w:r>
            <w:r>
              <w:br/>
            </w:r>
            <w:r>
              <w:rPr>
                <w:rFonts w:ascii="Times New Roman"/>
                <w:b w:val="false"/>
                <w:i w:val="false"/>
                <w:color w:val="000000"/>
                <w:sz w:val="20"/>
              </w:rPr>
              <w:t>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270 620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өзге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270 620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Денсаулық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сақтау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270 620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медициналық холдинг"
</w:t>
            </w:r>
            <w:r>
              <w:br/>
            </w:r>
            <w:r>
              <w:rPr>
                <w:rFonts w:ascii="Times New Roman"/>
                <w:b w:val="false"/>
                <w:i w:val="false"/>
                <w:color w:val="000000"/>
                <w:sz w:val="20"/>
              </w:rPr>
              <w:t>
АҚ-ның жарғылық капиталын
</w:t>
            </w:r>
            <w:r>
              <w:br/>
            </w:r>
            <w:r>
              <w:rPr>
                <w:rFonts w:ascii="Times New Roman"/>
                <w:b w:val="false"/>
                <w:i w:val="false"/>
                <w:color w:val="000000"/>
                <w:sz w:val="20"/>
              </w:rPr>
              <w:t>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270 620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қамсыздандыру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220 511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қамтамасыз ету салаларында өзге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220 511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220 511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аннуитеттік компания" АҚ-ның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220 511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6 600 000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6 600 000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6 600 000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құрылысының мемлекеттік
</w:t>
            </w:r>
            <w:r>
              <w:br/>
            </w:r>
            <w:r>
              <w:rPr>
                <w:rFonts w:ascii="Times New Roman"/>
                <w:b w:val="false"/>
                <w:i w:val="false"/>
                <w:color w:val="000000"/>
                <w:sz w:val="20"/>
              </w:rPr>
              <w:t>
бағдарламасының іске асырылуын
</w:t>
            </w:r>
            <w:r>
              <w:br/>
            </w:r>
            <w:r>
              <w:rPr>
                <w:rFonts w:ascii="Times New Roman"/>
                <w:b w:val="false"/>
                <w:i w:val="false"/>
                <w:color w:val="000000"/>
                <w:sz w:val="20"/>
              </w:rPr>
              <w:t>
институционалдық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"Қазақстанның тұрғын үй құрылыс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жинақ банкі" АҚ-ның жарғылық 
</w:t>
            </w:r>
            <w:r>
              <w:rPr>
                <w:rFonts w:ascii="Times New Roman"/>
                <w:b w:val="false"/>
                <w:i w:val="false"/>
                <w:color w:val="000000"/>
                <w:sz w:val="20"/>
              </w:rPr>
              <w:t>
және
</w:t>
            </w:r>
            <w:r>
              <w:br/>
            </w:r>
            <w:r>
              <w:rPr>
                <w:rFonts w:ascii="Times New Roman"/>
                <w:b w:val="false"/>
                <w:i w:val="false"/>
                <w:color w:val="000000"/>
                <w:sz w:val="20"/>
              </w:rPr>
              <w:t>
резервтік 
</w:t>
            </w:r>
            <w:r>
              <w:rPr>
                <w:rFonts w:ascii="Times New Roman"/>
                <w:b w:val="false"/>
                <w:i/>
                <w:color w:val="000000"/>
                <w:sz w:val="20"/>
              </w:rPr>
              <w:t>
капиталын ұлғайту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кеңістік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2 045 602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кеңістік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2 045 602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Мәдениет және ақпарат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2 045 602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құралдарын
</w:t>
            </w:r>
            <w:r>
              <w:br/>
            </w:r>
            <w:r>
              <w:rPr>
                <w:rFonts w:ascii="Times New Roman"/>
                <w:b w:val="false"/>
                <w:i w:val="false"/>
                <w:color w:val="000000"/>
                <w:sz w:val="20"/>
              </w:rPr>
              <w:t>
институционалдық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2 045 602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 және энергетика кешені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және жер қойнауын пайдалану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саласындағы өзге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Энергетика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минералдық ресурстар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2 780 000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"Ядролық
</w:t>
            </w:r>
            <w:r>
              <w:br/>
            </w:r>
            <w:r>
              <w:rPr>
                <w:rFonts w:ascii="Times New Roman"/>
                <w:b w:val="false"/>
                <w:i w:val="false"/>
                <w:color w:val="000000"/>
                <w:sz w:val="20"/>
              </w:rPr>
              <w:t>
технологиялар паркі" технопаркін
</w:t>
            </w:r>
            <w:r>
              <w:br/>
            </w:r>
            <w:r>
              <w:rPr>
                <w:rFonts w:ascii="Times New Roman"/>
                <w:b w:val="false"/>
                <w:i w:val="false"/>
                <w:color w:val="000000"/>
                <w:sz w:val="20"/>
              </w:rPr>
              <w:t>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2 685 000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заңды
</w:t>
            </w:r>
            <w:r>
              <w:br/>
            </w:r>
            <w:r>
              <w:rPr>
                <w:rFonts w:ascii="Times New Roman"/>
                <w:b w:val="false"/>
                <w:i w:val="false"/>
                <w:color w:val="000000"/>
                <w:sz w:val="20"/>
              </w:rPr>
              <w:t>
тұлғаларының Түркіменстанның
</w:t>
            </w:r>
            <w:r>
              <w:br/>
            </w:r>
            <w:r>
              <w:rPr>
                <w:rFonts w:ascii="Times New Roman"/>
                <w:b w:val="false"/>
                <w:i w:val="false"/>
                <w:color w:val="000000"/>
                <w:sz w:val="20"/>
              </w:rPr>
              <w:t>
шаруашылық субъектілері алдындағы
</w:t>
            </w:r>
            <w:r>
              <w:br/>
            </w:r>
            <w:r>
              <w:rPr>
                <w:rFonts w:ascii="Times New Roman"/>
                <w:b w:val="false"/>
                <w:i w:val="false"/>
                <w:color w:val="000000"/>
                <w:sz w:val="20"/>
              </w:rPr>
              <w:t>
борыштарын төлеу жөніндегі
</w:t>
            </w:r>
            <w:r>
              <w:br/>
            </w:r>
            <w:r>
              <w:rPr>
                <w:rFonts w:ascii="Times New Roman"/>
                <w:b w:val="false"/>
                <w:i w:val="false"/>
                <w:color w:val="000000"/>
                <w:sz w:val="20"/>
              </w:rPr>
              <w:t>
іс-шараларды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шаруашылығы, ерекше қорғалатын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табиғи аумақтар, қоршаған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ортаны және жануарлар дүниесін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қорғау, жер қатынастары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31 835 300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31 835 300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министрлiгi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31 835 300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 Ұлттық холдингі" АҚ-ның
</w:t>
            </w:r>
            <w:r>
              <w:br/>
            </w:r>
            <w:r>
              <w:rPr>
                <w:rFonts w:ascii="Times New Roman"/>
                <w:b w:val="false"/>
                <w:i w:val="false"/>
                <w:color w:val="000000"/>
                <w:sz w:val="20"/>
              </w:rPr>
              <w:t>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31 435 300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"ҚазАгроИнновация" АҚ-ның
</w:t>
            </w:r>
            <w:r>
              <w:br/>
            </w:r>
            <w:r>
              <w:rPr>
                <w:rFonts w:ascii="Times New Roman"/>
                <w:b w:val="false"/>
                <w:i w:val="false"/>
                <w:color w:val="000000"/>
                <w:sz w:val="20"/>
              </w:rPr>
              <w:t>
жарғылық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5 276 242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саласындағы өзге де қызметтер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5 276 242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ғарыш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5 276 242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"Қазғарыш" ұлттық компаниясы"
</w:t>
            </w:r>
            <w:r>
              <w:br/>
            </w:r>
            <w:r>
              <w:rPr>
                <w:rFonts w:ascii="Times New Roman"/>
                <w:b w:val="false"/>
                <w:i w:val="false"/>
                <w:color w:val="000000"/>
                <w:sz w:val="20"/>
              </w:rPr>
              <w:t>
АҚ-ның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5 276 242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828 552 983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828 552 983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Премьер-Министрінің Кеңсесі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1 650 000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Үкіметі мен Ұлттық Банкінің
</w:t>
            </w:r>
            <w:r>
              <w:br/>
            </w:r>
            <w:r>
              <w:rPr>
                <w:rFonts w:ascii="Times New Roman"/>
                <w:b w:val="false"/>
                <w:i w:val="false"/>
                <w:color w:val="000000"/>
                <w:sz w:val="20"/>
              </w:rPr>
              <w:t>
жанындағы Ұлттық талдамалық
</w:t>
            </w:r>
            <w:r>
              <w:br/>
            </w:r>
            <w:r>
              <w:rPr>
                <w:rFonts w:ascii="Times New Roman"/>
                <w:b w:val="false"/>
                <w:i w:val="false"/>
                <w:color w:val="000000"/>
                <w:sz w:val="20"/>
              </w:rPr>
              <w:t>
орталық" АҚ-ның жарғылық
</w:t>
            </w:r>
            <w:r>
              <w:br/>
            </w:r>
            <w:r>
              <w:rPr>
                <w:rFonts w:ascii="Times New Roman"/>
                <w:b w:val="false"/>
                <w:i w:val="false"/>
                <w:color w:val="000000"/>
                <w:sz w:val="20"/>
              </w:rPr>
              <w:t>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Қорғаныс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987 000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Қарулы
</w:t>
            </w:r>
            <w:r>
              <w:br/>
            </w:r>
            <w:r>
              <w:rPr>
                <w:rFonts w:ascii="Times New Roman"/>
                <w:b w:val="false"/>
                <w:i w:val="false"/>
                <w:color w:val="000000"/>
                <w:sz w:val="20"/>
              </w:rPr>
              <w:t>
Күштерін институционалдық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ГАЖ орталығы" АҚ-ның
</w:t>
            </w:r>
            <w:r>
              <w:br/>
            </w:r>
            <w:r>
              <w:rPr>
                <w:rFonts w:ascii="Times New Roman"/>
                <w:b w:val="false"/>
                <w:i w:val="false"/>
                <w:color w:val="000000"/>
                <w:sz w:val="20"/>
              </w:rPr>
              <w:t>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"Әскери-стратегиялық зерттеулер
</w:t>
            </w:r>
            <w:r>
              <w:br/>
            </w:r>
            <w:r>
              <w:rPr>
                <w:rFonts w:ascii="Times New Roman"/>
                <w:b w:val="false"/>
                <w:i w:val="false"/>
                <w:color w:val="000000"/>
                <w:sz w:val="20"/>
              </w:rPr>
              <w:t>
орталығы" АҚ-ның жарғылық
</w:t>
            </w:r>
            <w:r>
              <w:br/>
            </w:r>
            <w:r>
              <w:rPr>
                <w:rFonts w:ascii="Times New Roman"/>
                <w:b w:val="false"/>
                <w:i w:val="false"/>
                <w:color w:val="000000"/>
                <w:sz w:val="20"/>
              </w:rPr>
              <w:t>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52 491 403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"Даярлау, қайта даярлау және
</w:t>
            </w:r>
            <w:r>
              <w:br/>
            </w:r>
            <w:r>
              <w:rPr>
                <w:rFonts w:ascii="Times New Roman"/>
                <w:b w:val="false"/>
                <w:i w:val="false"/>
                <w:color w:val="000000"/>
                <w:sz w:val="20"/>
              </w:rPr>
              <w:t>
қаржы жүйесі органдарының
</w:t>
            </w:r>
            <w:r>
              <w:br/>
            </w:r>
            <w:r>
              <w:rPr>
                <w:rFonts w:ascii="Times New Roman"/>
                <w:b w:val="false"/>
                <w:i w:val="false"/>
                <w:color w:val="000000"/>
                <w:sz w:val="20"/>
              </w:rPr>
              <w:t>
мамандарын біліктілігін арттыру
</w:t>
            </w:r>
            <w:r>
              <w:br/>
            </w:r>
            <w:r>
              <w:rPr>
                <w:rFonts w:ascii="Times New Roman"/>
                <w:b w:val="false"/>
                <w:i w:val="false"/>
                <w:color w:val="000000"/>
                <w:sz w:val="20"/>
              </w:rPr>
              <w:t>
орталығы" АҚ-ның жарғылық
</w:t>
            </w:r>
            <w:r>
              <w:br/>
            </w:r>
            <w:r>
              <w:rPr>
                <w:rFonts w:ascii="Times New Roman"/>
                <w:b w:val="false"/>
                <w:i w:val="false"/>
                <w:color w:val="000000"/>
                <w:sz w:val="20"/>
              </w:rPr>
              <w:t>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451 235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"Стресті активтер қоры" АҚ-ның капиталын қалыптастыру мен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52 040 168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220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Экономика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және бюджеттік жоспарлау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611 595 000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"Самұрық" мемлекеттік активтерді
</w:t>
            </w:r>
            <w:r>
              <w:br/>
            </w:r>
            <w:r>
              <w:rPr>
                <w:rFonts w:ascii="Times New Roman"/>
                <w:b w:val="false"/>
                <w:i w:val="false"/>
                <w:color w:val="000000"/>
                <w:sz w:val="20"/>
              </w:rPr>
              <w:t>
басқару жөніндегі қазақстандық
</w:t>
            </w:r>
            <w:r>
              <w:br/>
            </w:r>
            <w:r>
              <w:rPr>
                <w:rFonts w:ascii="Times New Roman"/>
                <w:b w:val="false"/>
                <w:i w:val="false"/>
                <w:color w:val="000000"/>
                <w:sz w:val="20"/>
              </w:rPr>
              <w:t>
холдингі" АҚ-ның жарғылық
</w:t>
            </w:r>
            <w:r>
              <w:br/>
            </w:r>
            <w:r>
              <w:rPr>
                <w:rFonts w:ascii="Times New Roman"/>
                <w:b w:val="false"/>
                <w:i w:val="false"/>
                <w:color w:val="000000"/>
                <w:sz w:val="20"/>
              </w:rPr>
              <w:t>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4 095 000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"Самұрық-Қазына" Ұлттық әл-ауқат қоры" АҚ-ның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607 500 000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ғылым министрлігі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1 400 000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"Парасат" ұлттық ғылыми-техноло-
</w:t>
            </w:r>
            <w:r>
              <w:br/>
            </w:r>
            <w:r>
              <w:rPr>
                <w:rFonts w:ascii="Times New Roman"/>
                <w:b w:val="false"/>
                <w:i w:val="false"/>
                <w:color w:val="000000"/>
                <w:sz w:val="20"/>
              </w:rPr>
              <w:t>
гиялық холдингі" АҚ-ның жарғылық
</w:t>
            </w:r>
            <w:r>
              <w:br/>
            </w:r>
            <w:r>
              <w:rPr>
                <w:rFonts w:ascii="Times New Roman"/>
                <w:b w:val="false"/>
                <w:i w:val="false"/>
                <w:color w:val="000000"/>
                <w:sz w:val="20"/>
              </w:rPr>
              <w:t>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w:t>
            </w:r>
            <w:r>
              <w:br/>
            </w:r>
            <w:r>
              <w:rPr>
                <w:rFonts w:ascii="Times New Roman"/>
                <w:b w:val="false"/>
                <w:i w:val="false"/>
                <w:color w:val="000000"/>
                <w:sz w:val="20"/>
              </w:rPr>
              <w:t>
және сауда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153 472 830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 шекара маңы
</w:t>
            </w:r>
            <w:r>
              <w:br/>
            </w:r>
            <w:r>
              <w:rPr>
                <w:rFonts w:ascii="Times New Roman"/>
                <w:b w:val="false"/>
                <w:i w:val="false"/>
                <w:color w:val="000000"/>
                <w:sz w:val="20"/>
              </w:rPr>
              <w:t>
ынтымақтастығының халықаралық
</w:t>
            </w:r>
            <w:r>
              <w:br/>
            </w:r>
            <w:r>
              <w:rPr>
                <w:rFonts w:ascii="Times New Roman"/>
                <w:b w:val="false"/>
                <w:i w:val="false"/>
                <w:color w:val="000000"/>
                <w:sz w:val="20"/>
              </w:rPr>
              <w:t>
орталығын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3 988 410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 орнықты даму қоры" АҚ-ның жарғылық капиталын
</w:t>
            </w:r>
            <w:r>
              <w:br/>
            </w:r>
            <w:r>
              <w:rPr>
                <w:rFonts w:ascii="Times New Roman"/>
                <w:b w:val="false"/>
                <w:i w:val="false"/>
                <w:color w:val="000000"/>
                <w:sz w:val="20"/>
              </w:rPr>
              <w:t>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127 484 420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Әлеуметтік-кәсіпкерлік корпорация
</w:t>
            </w:r>
            <w:r>
              <w:br/>
            </w:r>
            <w:r>
              <w:rPr>
                <w:rFonts w:ascii="Times New Roman"/>
                <w:b w:val="false"/>
                <w:i w:val="false"/>
                <w:color w:val="000000"/>
                <w:sz w:val="20"/>
              </w:rPr>
              <w:t>
құру жөніндегі іс-шараларды
</w:t>
            </w:r>
            <w:r>
              <w:br/>
            </w:r>
            <w:r>
              <w:rPr>
                <w:rFonts w:ascii="Times New Roman"/>
                <w:b w:val="false"/>
                <w:i w:val="false"/>
                <w:color w:val="000000"/>
                <w:sz w:val="20"/>
              </w:rPr>
              <w:t>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Ұлттық ғарыш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2 099 562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"Ғарыштық байланыс және
</w:t>
            </w:r>
            <w:r>
              <w:br/>
            </w:r>
            <w:r>
              <w:rPr>
                <w:rFonts w:ascii="Times New Roman"/>
                <w:b w:val="false"/>
                <w:i w:val="false"/>
                <w:color w:val="000000"/>
                <w:sz w:val="20"/>
              </w:rPr>
              <w:t>
радиоэлектрондық құралдардың
</w:t>
            </w:r>
            <w:r>
              <w:br/>
            </w:r>
            <w:r>
              <w:rPr>
                <w:rFonts w:ascii="Times New Roman"/>
                <w:b w:val="false"/>
                <w:i w:val="false"/>
                <w:color w:val="000000"/>
                <w:sz w:val="20"/>
              </w:rPr>
              <w:t>
электромагниттік үйлесімділігі
</w:t>
            </w:r>
            <w:r>
              <w:br/>
            </w:r>
            <w:r>
              <w:rPr>
                <w:rFonts w:ascii="Times New Roman"/>
                <w:b w:val="false"/>
                <w:i w:val="false"/>
                <w:color w:val="000000"/>
                <w:sz w:val="20"/>
              </w:rPr>
              <w:t>
республикалық орталығы" АҚ-ның
</w:t>
            </w:r>
            <w:r>
              <w:br/>
            </w:r>
            <w:r>
              <w:rPr>
                <w:rFonts w:ascii="Times New Roman"/>
                <w:b w:val="false"/>
                <w:i w:val="false"/>
                <w:color w:val="000000"/>
                <w:sz w:val="20"/>
              </w:rPr>
              <w:t>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2 099 562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Бәсекелестікті қорғау агенттігі (Монополияға қарсы агенттік)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 саясатты дамыту және қорғау орталығын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Ақпараттандыру және байланыс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агенттігі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4 672 436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"Зерде" ұлттық инфокоммуникация
</w:t>
            </w:r>
            <w:r>
              <w:br/>
            </w:r>
            <w:r>
              <w:rPr>
                <w:rFonts w:ascii="Times New Roman"/>
                <w:b w:val="false"/>
                <w:i w:val="false"/>
                <w:color w:val="000000"/>
                <w:sz w:val="20"/>
              </w:rPr>
              <w:t>
холдингі" АҚ-ның жарғылық
</w:t>
            </w:r>
            <w:r>
              <w:br/>
            </w:r>
            <w:r>
              <w:rPr>
                <w:rFonts w:ascii="Times New Roman"/>
                <w:b w:val="false"/>
                <w:i w:val="false"/>
                <w:color w:val="000000"/>
                <w:sz w:val="20"/>
              </w:rPr>
              <w:t>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4 672 436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Президентінің Іс басқармасы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94 752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Телерадиокешені"
</w:t>
            </w:r>
            <w:r>
              <w:br/>
            </w:r>
            <w:r>
              <w:rPr>
                <w:rFonts w:ascii="Times New Roman"/>
                <w:b w:val="false"/>
                <w:i w:val="false"/>
                <w:color w:val="000000"/>
                <w:sz w:val="20"/>
              </w:rPr>
              <w:t>
ҰАҚ-ның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94 752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853"/>
        <w:gridCol w:w="7733"/>
        <w:gridCol w:w="23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 активтерін ел ішінде сатудан түсетін түсімдер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1 500 000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меншіктегі заңды
</w:t>
            </w:r>
            <w:r>
              <w:br/>
            </w:r>
            <w:r>
              <w:rPr>
                <w:rFonts w:ascii="Times New Roman"/>
                <w:b w:val="false"/>
                <w:i w:val="false"/>
                <w:color w:val="000000"/>
                <w:sz w:val="20"/>
              </w:rPr>
              <w:t>
тұлғалардың қатысу үлестерін, бағалы
</w:t>
            </w:r>
            <w:r>
              <w:br/>
            </w:r>
            <w:r>
              <w:rPr>
                <w:rFonts w:ascii="Times New Roman"/>
                <w:b w:val="false"/>
                <w:i w:val="false"/>
                <w:color w:val="000000"/>
                <w:sz w:val="20"/>
              </w:rPr>
              <w:t>
қағаздарын сатудан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3"/>
        <w:gridCol w:w="2773"/>
      </w:tblGrid>
      <w:tr>
        <w:trPr>
          <w:trHeight w:val="45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65"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 Бюджет тапшылығы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r>
        <w:trPr>
          <w:trHeight w:val="45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VІІ. Бюджет тапшылығын қаржыландыру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жобаларды іске асыруға бағытталған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республикалық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 бағдарламаларының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873"/>
        <w:gridCol w:w="7933"/>
        <w:gridCol w:w="215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мемлекеттiк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қызметтер
</w:t>
            </w:r>
            <w:r>
              <w:rPr>
                <w:rFonts w:ascii="Times New Roman"/>
                <w:b/>
                <w:i w:val="false"/>
                <w:color w:val="000000"/>
                <w:sz w:val="20"/>
              </w:rPr>
              <w:t>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оның ішінде инвестициялық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13 732 641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Парламентiнiң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Шаруашылық басқармасы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151 943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жобалары мониторингінің
</w:t>
            </w:r>
            <w:r>
              <w:br/>
            </w:r>
            <w:r>
              <w:rPr>
                <w:rFonts w:ascii="Times New Roman"/>
                <w:b w:val="false"/>
                <w:i w:val="false"/>
                <w:color w:val="000000"/>
                <w:sz w:val="20"/>
              </w:rPr>
              <w:t>
автоматтандырылған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151 943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Сыртқы істер министрлiгi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1 947 687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дипломатиялық
</w:t>
            </w:r>
            <w:r>
              <w:br/>
            </w:r>
            <w:r>
              <w:rPr>
                <w:rFonts w:ascii="Times New Roman"/>
                <w:b w:val="false"/>
                <w:i w:val="false"/>
                <w:color w:val="000000"/>
                <w:sz w:val="20"/>
              </w:rPr>
              <w:t>
өкілдіктерін орналастыру үшін шетелде
</w:t>
            </w:r>
            <w:r>
              <w:br/>
            </w:r>
            <w:r>
              <w:rPr>
                <w:rFonts w:ascii="Times New Roman"/>
                <w:b w:val="false"/>
                <w:i w:val="false"/>
                <w:color w:val="000000"/>
                <w:sz w:val="20"/>
              </w:rPr>
              <w:t>
жылжымайтын мүлік объектілерін сатып
</w:t>
            </w:r>
            <w:r>
              <w:br/>
            </w:r>
            <w:r>
              <w:rPr>
                <w:rFonts w:ascii="Times New Roman"/>
                <w:b w:val="false"/>
                <w:i w:val="false"/>
                <w:color w:val="000000"/>
                <w:sz w:val="20"/>
              </w:rPr>
              <w:t>
алу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1 947 687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Өзбекстан Республикасында (Ташкент
</w:t>
            </w:r>
            <w:r>
              <w:br/>
            </w:r>
            <w:r>
              <w:rPr>
                <w:rFonts w:ascii="Times New Roman"/>
                <w:b w:val="false"/>
                <w:i w:val="false"/>
                <w:color w:val="000000"/>
                <w:sz w:val="20"/>
              </w:rPr>
              <w:t>
қаласында) Қазақстан Республикасының
</w:t>
            </w:r>
            <w:r>
              <w:br/>
            </w:r>
            <w:r>
              <w:rPr>
                <w:rFonts w:ascii="Times New Roman"/>
                <w:b w:val="false"/>
                <w:i w:val="false"/>
                <w:color w:val="000000"/>
                <w:sz w:val="20"/>
              </w:rPr>
              <w:t>
Елшілігі ғимараты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36 644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Біріккен Араб Әмірліктерінде (Әбу-Даби қаласы) Елшісінің резиденциясы мен Елшіліктің әкімшілік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436 469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Испания Корольдігінде (Мадрид қаласы)
</w:t>
            </w:r>
            <w:r>
              <w:br/>
            </w:r>
            <w:r>
              <w:rPr>
                <w:rFonts w:ascii="Times New Roman"/>
                <w:b w:val="false"/>
                <w:i w:val="false"/>
                <w:color w:val="000000"/>
                <w:sz w:val="20"/>
              </w:rPr>
              <w:t>
Қазақстан Республикасының Елшілігін
</w:t>
            </w:r>
            <w:r>
              <w:br/>
            </w:r>
            <w:r>
              <w:rPr>
                <w:rFonts w:ascii="Times New Roman"/>
                <w:b w:val="false"/>
                <w:i w:val="false"/>
                <w:color w:val="000000"/>
                <w:sz w:val="20"/>
              </w:rPr>
              <w:t>
орналастыру үшін әкімшілік ғимарат
</w:t>
            </w:r>
            <w:r>
              <w:br/>
            </w:r>
            <w:r>
              <w:rPr>
                <w:rFonts w:ascii="Times New Roman"/>
                <w:b w:val="false"/>
                <w:i w:val="false"/>
                <w:color w:val="000000"/>
                <w:sz w:val="20"/>
              </w:rPr>
              <w:t>
сатып 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1 404 685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Украинада (Киев қаласы) Қазақстан
</w:t>
            </w:r>
            <w:r>
              <w:br/>
            </w:r>
            <w:r>
              <w:rPr>
                <w:rFonts w:ascii="Times New Roman"/>
                <w:b w:val="false"/>
                <w:i w:val="false"/>
                <w:color w:val="000000"/>
                <w:sz w:val="20"/>
              </w:rPr>
              <w:t>
Республикасының Елшілігінің ғимараты
</w:t>
            </w:r>
            <w:r>
              <w:br/>
            </w:r>
            <w:r>
              <w:rPr>
                <w:rFonts w:ascii="Times New Roman"/>
                <w:b w:val="false"/>
                <w:i w:val="false"/>
                <w:color w:val="000000"/>
                <w:sz w:val="20"/>
              </w:rPr>
              <w:t>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69 889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министрлiгi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8 064 767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органдарының ақпараттық
</w:t>
            </w:r>
            <w:r>
              <w:br/>
            </w:r>
            <w:r>
              <w:rPr>
                <w:rFonts w:ascii="Times New Roman"/>
                <w:b w:val="false"/>
                <w:i w:val="false"/>
                <w:color w:val="000000"/>
                <w:sz w:val="20"/>
              </w:rPr>
              <w:t>
жүйелерін құру және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564 386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Қазынашылықтың ақпараттық жүйесін құру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256 031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министрлігінің ақпараттық жүйелерін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құру және дамыту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308 355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Кедендiк бақылау және кедендiк
</w:t>
            </w:r>
            <w:r>
              <w:br/>
            </w:r>
            <w:r>
              <w:rPr>
                <w:rFonts w:ascii="Times New Roman"/>
                <w:b w:val="false"/>
                <w:i w:val="false"/>
                <w:color w:val="000000"/>
                <w:sz w:val="20"/>
              </w:rPr>
              <w:t>
инфрақұрылым объектiлерiн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2 232 704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облысының "Бiрлiк"
</w:t>
            </w:r>
            <w:r>
              <w:br/>
            </w:r>
            <w:r>
              <w:rPr>
                <w:rFonts w:ascii="Times New Roman"/>
                <w:b w:val="false"/>
                <w:i w:val="false"/>
                <w:color w:val="000000"/>
                <w:sz w:val="20"/>
              </w:rPr>
              <w:t>
бiрыңғай бақылау-өткiзу пунктiн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Солтүстiк Қазақстан облысының "Бидайық"
</w:t>
            </w:r>
            <w:r>
              <w:br/>
            </w:r>
            <w:r>
              <w:rPr>
                <w:rFonts w:ascii="Times New Roman"/>
                <w:b w:val="false"/>
                <w:i w:val="false"/>
                <w:color w:val="000000"/>
                <w:sz w:val="20"/>
              </w:rPr>
              <w:t>
бiрыңғай бақылау-өткiзу пунктін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384 820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Ақтау қаласында
</w:t>
            </w:r>
            <w:r>
              <w:br/>
            </w:r>
            <w:r>
              <w:rPr>
                <w:rFonts w:ascii="Times New Roman"/>
                <w:b w:val="false"/>
                <w:i w:val="false"/>
                <w:color w:val="000000"/>
                <w:sz w:val="20"/>
              </w:rPr>
              <w:t>
Кедендік рәсімдеу орталығымен кедендік
</w:t>
            </w:r>
            <w:r>
              <w:br/>
            </w:r>
            <w:r>
              <w:rPr>
                <w:rFonts w:ascii="Times New Roman"/>
                <w:b w:val="false"/>
                <w:i w:val="false"/>
                <w:color w:val="000000"/>
                <w:sz w:val="20"/>
              </w:rPr>
              <w:t>
бақылау департаментінің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"Қарғалы" кеден бекетінің
</w:t>
            </w:r>
            <w:r>
              <w:br/>
            </w:r>
            <w:r>
              <w:rPr>
                <w:rFonts w:ascii="Times New Roman"/>
                <w:b w:val="false"/>
                <w:i w:val="false"/>
                <w:color w:val="000000"/>
                <w:sz w:val="20"/>
              </w:rPr>
              <w:t>
инфрақұрылымын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198 510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"Қордай" кеденiнiң
</w:t>
            </w:r>
            <w:r>
              <w:br/>
            </w:r>
            <w:r>
              <w:rPr>
                <w:rFonts w:ascii="Times New Roman"/>
                <w:b w:val="false"/>
                <w:i w:val="false"/>
                <w:color w:val="000000"/>
                <w:sz w:val="20"/>
              </w:rPr>
              <w:t>
"Ауқатты" кеден бекетінің
</w:t>
            </w:r>
            <w:r>
              <w:br/>
            </w:r>
            <w:r>
              <w:rPr>
                <w:rFonts w:ascii="Times New Roman"/>
                <w:b w:val="false"/>
                <w:i w:val="false"/>
                <w:color w:val="000000"/>
                <w:sz w:val="20"/>
              </w:rPr>
              <w:t>
инфрақұрылымын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176 450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"Қордай" кеденiнiң
</w:t>
            </w:r>
            <w:r>
              <w:br/>
            </w:r>
            <w:r>
              <w:rPr>
                <w:rFonts w:ascii="Times New Roman"/>
                <w:b w:val="false"/>
                <w:i w:val="false"/>
                <w:color w:val="000000"/>
                <w:sz w:val="20"/>
              </w:rPr>
              <w:t>
"Сортөбе" кеден бекетінің
</w:t>
            </w:r>
            <w:r>
              <w:br/>
            </w:r>
            <w:r>
              <w:rPr>
                <w:rFonts w:ascii="Times New Roman"/>
                <w:b w:val="false"/>
                <w:i w:val="false"/>
                <w:color w:val="000000"/>
                <w:sz w:val="20"/>
              </w:rPr>
              <w:t>
инфрақұрылымын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Солтүстiк Қазақстан облысының "Жаңа
</w:t>
            </w:r>
            <w:r>
              <w:br/>
            </w:r>
            <w:r>
              <w:rPr>
                <w:rFonts w:ascii="Times New Roman"/>
                <w:b w:val="false"/>
                <w:i w:val="false"/>
                <w:color w:val="000000"/>
                <w:sz w:val="20"/>
              </w:rPr>
              <w:t>
жол" кеден бекетiнде жолаушылар
</w:t>
            </w:r>
            <w:r>
              <w:br/>
            </w:r>
            <w:r>
              <w:rPr>
                <w:rFonts w:ascii="Times New Roman"/>
                <w:b w:val="false"/>
                <w:i w:val="false"/>
                <w:color w:val="000000"/>
                <w:sz w:val="20"/>
              </w:rPr>
              <w:t>
терминалын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196 685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 "Қорғас" (2 дана)
</w:t>
            </w:r>
            <w:r>
              <w:br/>
            </w:r>
            <w:r>
              <w:rPr>
                <w:rFonts w:ascii="Times New Roman"/>
                <w:b w:val="false"/>
                <w:i w:val="false"/>
                <w:color w:val="000000"/>
                <w:sz w:val="20"/>
              </w:rPr>
              <w:t>
кедені үшін инженерлік желілермен
</w:t>
            </w:r>
            <w:r>
              <w:br/>
            </w:r>
            <w:r>
              <w:rPr>
                <w:rFonts w:ascii="Times New Roman"/>
                <w:b w:val="false"/>
                <w:i w:val="false"/>
                <w:color w:val="000000"/>
                <w:sz w:val="20"/>
              </w:rPr>
              <w:t>
қамтылған 18 пәтерлі 3 қабатты тұрғын
</w:t>
            </w:r>
            <w:r>
              <w:br/>
            </w:r>
            <w:r>
              <w:rPr>
                <w:rFonts w:ascii="Times New Roman"/>
                <w:b w:val="false"/>
                <w:i w:val="false"/>
                <w:color w:val="000000"/>
                <w:sz w:val="20"/>
              </w:rPr>
              <w:t>
үй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облысындағы "Жібек жолы" өткізу бекетін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303 239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"Темір баба" бірыңғай бақылау өткізу бекетін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"Тәжен" бiрыңғай
</w:t>
            </w:r>
            <w:r>
              <w:br/>
            </w:r>
            <w:r>
              <w:rPr>
                <w:rFonts w:ascii="Times New Roman"/>
                <w:b w:val="false"/>
                <w:i w:val="false"/>
                <w:color w:val="000000"/>
                <w:sz w:val="20"/>
              </w:rPr>
              <w:t>
бақылау-өткiзу пунктiн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қызметі органдары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821 978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министрлігінің Салық комитеті аумақтық
</w:t>
            </w:r>
            <w:r>
              <w:br/>
            </w:r>
            <w:r>
              <w:rPr>
                <w:rFonts w:ascii="Times New Roman"/>
                <w:b w:val="false"/>
                <w:i w:val="false"/>
                <w:color w:val="000000"/>
                <w:sz w:val="20"/>
              </w:rPr>
              <w:t>
органдарының ақпаратты өңдеу
</w:t>
            </w:r>
            <w:r>
              <w:br/>
            </w:r>
            <w:r>
              <w:rPr>
                <w:rFonts w:ascii="Times New Roman"/>
                <w:b w:val="false"/>
                <w:i w:val="false"/>
                <w:color w:val="000000"/>
                <w:sz w:val="20"/>
              </w:rPr>
              <w:t>
орталықтарын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821 978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үкiмет"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4 445 699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кеден" ақпараттық жүйесiн құру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854 917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101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"КААЖ" кедендiк автоматтандырылған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ақпараттық жүйесiн дамыту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405 839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"ҚР БСАЖ" бiрiккен салықтық ақпараттық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жүйесiн дамыту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2 968 111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103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"СТжСО" Салық төлеушiлердiң және салық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салынатын объектiлердiң тiзiлiмi"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ақпараттық жүйесiн дамыту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196 832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107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меншiк тізiлiмі"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ақпараттық жүйесiн дамыту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20 000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Экономика және бюджеттiк жоспарлау министрлiгi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381 740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жоспарлау саласындағы ақпараттық жүйелердi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380 740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бюджеттiң атқарылуын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бақылау жөнiндегi есеп комитетi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50 623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ақпараттық дерек қорын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50 623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Ақпараттандыру және байланыс агенттiгi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2 919 005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үкiмет"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2 919 005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дерекқор құру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159 816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органдардың ақпараттық инфрақұрылымын құру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1 743 369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"Goverment to Goverment", "Government to Consumer" қызметтерiн көрсететiн кешендi жүйе құру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93 597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бiрiздендiру жүйесiнiң ашық кілттер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инфрақұрылымын жасау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364 746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109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үкiметтiң" инфрақұрылымын қорғау жүйесiн құpу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387 123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үкiметтiң төлем шлюзi" автоматтандырылған жүйесiн құру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170 354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Статистика агенттiгi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217 876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статистика органдарының
</w:t>
            </w:r>
            <w:r>
              <w:br/>
            </w:r>
            <w:r>
              <w:rPr>
                <w:rFonts w:ascii="Times New Roman"/>
                <w:b w:val="false"/>
                <w:i w:val="false"/>
                <w:color w:val="000000"/>
                <w:sz w:val="20"/>
              </w:rPr>
              <w:t>
мемлекеттiк жүйесiн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217 876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Қорғаныс
</w:t>
            </w:r>
            <w:r>
              <w:rPr>
                <w:rFonts w:ascii="Times New Roman"/>
                <w:b/>
                <w:i w:val="false"/>
                <w:color w:val="000000"/>
                <w:sz w:val="20"/>
              </w:rPr>
              <w:t>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12 670 461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Төтенше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жағдайлар министрлiгi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1 820 028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жағдайлардан қорғау
</w:t>
            </w:r>
            <w:r>
              <w:br/>
            </w:r>
            <w:r>
              <w:rPr>
                <w:rFonts w:ascii="Times New Roman"/>
                <w:b w:val="false"/>
                <w:i w:val="false"/>
                <w:color w:val="000000"/>
                <w:sz w:val="20"/>
              </w:rPr>
              <w:t>
объектiлерiн салу мен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1 820 028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инвестициялық жобаларға
</w:t>
            </w:r>
            <w:r>
              <w:rPr>
                <w:rFonts w:ascii="Times New Roman"/>
                <w:b w:val="false"/>
                <w:i w:val="false"/>
                <w:color w:val="000000"/>
                <w:sz w:val="20"/>
              </w:rPr>
              <w:t>
: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Есiл өзенiнiң тасқын су басуынан қорғау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1 563 500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жаңа әкімшілік орталығында 6 автокөлікке арналған өрт
</w:t>
            </w:r>
            <w:r>
              <w:br/>
            </w:r>
            <w:r>
              <w:rPr>
                <w:rFonts w:ascii="Times New Roman"/>
                <w:b w:val="false"/>
                <w:i w:val="false"/>
                <w:color w:val="000000"/>
                <w:sz w:val="20"/>
              </w:rPr>
              <w:t>
сөндіру депосын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256 528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Қорғаныс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министрлiгi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10 419 728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 ақпараттық жүйесiн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1 399 700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9 020 028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Республикалық ұланы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430 705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ұлан объектiлерiн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430 705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инвестициялық жобаларға
</w:t>
            </w:r>
            <w:r>
              <w:rPr>
                <w:rFonts w:ascii="Times New Roman"/>
                <w:b w:val="false"/>
                <w:i w:val="false"/>
                <w:color w:val="000000"/>
                <w:sz w:val="20"/>
              </w:rPr>
              <w:t>
: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қосарлас салынған үй-жайлары мен гараждары бар көп пәтерлi тұрғын үй кешенi құрылысын жоспарлау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430 705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тәртiп, қауіпсiздiк, құқық, сот, қылмыстық-атқару қызметi
</w:t>
            </w:r>
            <w:r>
              <w:rPr>
                <w:rFonts w:ascii="Times New Roman"/>
                <w:b/>
                <w:i w:val="false"/>
                <w:color w:val="000000"/>
                <w:sz w:val="20"/>
              </w:rPr>
              <w:t>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18 206 690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Ішкi iстер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1 870 180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287 536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"Бақылау" ААІЖ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287 536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 және қоғамдық
</w:t>
            </w:r>
            <w:r>
              <w:br/>
            </w:r>
            <w:r>
              <w:rPr>
                <w:rFonts w:ascii="Times New Roman"/>
                <w:b w:val="false"/>
                <w:i w:val="false"/>
                <w:color w:val="000000"/>
                <w:sz w:val="20"/>
              </w:rPr>
              <w:t>
қауiпсiздiк объектiлерiн салу,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408 689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инвестициялық жобаларға
</w:t>
            </w:r>
            <w:r>
              <w:rPr>
                <w:rFonts w:ascii="Times New Roman"/>
                <w:b w:val="false"/>
                <w:i w:val="false"/>
                <w:color w:val="000000"/>
                <w:sz w:val="20"/>
              </w:rPr>
              <w:t>
: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"Сұңқар" арнайы
</w:t>
            </w:r>
            <w:r>
              <w:br/>
            </w:r>
            <w:r>
              <w:rPr>
                <w:rFonts w:ascii="Times New Roman"/>
                <w:b w:val="false"/>
                <w:i w:val="false"/>
                <w:color w:val="000000"/>
                <w:sz w:val="20"/>
              </w:rPr>
              <w:t>
мақсаттағы бөлiмшесi қызметкерлерiнiң
</w:t>
            </w:r>
            <w:r>
              <w:br/>
            </w:r>
            <w:r>
              <w:rPr>
                <w:rFonts w:ascii="Times New Roman"/>
                <w:b w:val="false"/>
                <w:i w:val="false"/>
                <w:color w:val="000000"/>
                <w:sz w:val="20"/>
              </w:rPr>
              <w:t>
100 отбасына шағын отбасылық жатақхана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106 132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Қазақстан Республикасы
</w:t>
            </w:r>
            <w:r>
              <w:br/>
            </w:r>
            <w:r>
              <w:rPr>
                <w:rFonts w:ascii="Times New Roman"/>
                <w:b w:val="false"/>
                <w:i w:val="false"/>
                <w:color w:val="000000"/>
                <w:sz w:val="20"/>
              </w:rPr>
              <w:t>
Ішкі істер министрлігінің ішкі
</w:t>
            </w:r>
            <w:r>
              <w:br/>
            </w:r>
            <w:r>
              <w:rPr>
                <w:rFonts w:ascii="Times New Roman"/>
                <w:b w:val="false"/>
                <w:i w:val="false"/>
                <w:color w:val="000000"/>
                <w:sz w:val="20"/>
              </w:rPr>
              <w:t>
әскерінің әскери қалашығы мен тұрғын
</w:t>
            </w:r>
            <w:r>
              <w:br/>
            </w:r>
            <w:r>
              <w:rPr>
                <w:rFonts w:ascii="Times New Roman"/>
                <w:b w:val="false"/>
                <w:i w:val="false"/>
                <w:color w:val="000000"/>
                <w:sz w:val="20"/>
              </w:rPr>
              <w:t>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178 925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"Рубеж-наркотики" ірі көлемдегі жүк таситын автокөліктерді тексеру ангарларын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6 359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Жем кентінде, Қостанай облысы Степной кентінде, Қызылорда облысы Қызылорда қаласында, Оңтүстік Қазақстан облысы Ленгер қаласында, Жамбыл облысы Тараз қаласында түзету мекемелерін күзетушілерге арналған ішкі әскердің әскери қызметшілерін орналастыру үшін объектілерін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117 273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 беру және телефония желiсiн жаңғырту және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253 982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3-мемлекеттiк жоба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919 973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Әдiлет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3 705 420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жүйесi объектiлерiн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3 705 420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инвестициялық жобаларға
</w:t>
            </w:r>
            <w:r>
              <w:rPr>
                <w:rFonts w:ascii="Times New Roman"/>
                <w:b w:val="false"/>
                <w:i w:val="false"/>
                <w:color w:val="000000"/>
                <w:sz w:val="20"/>
              </w:rPr>
              <w:t>
: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Павлодар қаласында
</w:t>
            </w:r>
            <w:r>
              <w:br/>
            </w:r>
            <w:r>
              <w:rPr>
                <w:rFonts w:ascii="Times New Roman"/>
                <w:b w:val="false"/>
                <w:i w:val="false"/>
                <w:color w:val="000000"/>
                <w:sz w:val="20"/>
              </w:rPr>
              <w:t>
"Химөнеркәсiп" ААҚ-ның N 822 және N 823
</w:t>
            </w:r>
            <w:r>
              <w:br/>
            </w:r>
            <w:r>
              <w:rPr>
                <w:rFonts w:ascii="Times New Roman"/>
                <w:b w:val="false"/>
                <w:i w:val="false"/>
                <w:color w:val="000000"/>
                <w:sz w:val="20"/>
              </w:rPr>
              <w:t>
өндiрiстiк корпустарын 1500 орындық
</w:t>
            </w:r>
            <w:r>
              <w:br/>
            </w:r>
            <w:r>
              <w:rPr>
                <w:rFonts w:ascii="Times New Roman"/>
                <w:b w:val="false"/>
                <w:i w:val="false"/>
                <w:color w:val="000000"/>
                <w:sz w:val="20"/>
              </w:rPr>
              <w:t>
ерекше режимдегі түзеу колониясы етiп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1 532 500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Оңтүстiк Қазақстан облысының Шымкент қаласындағы 1000 орынға арналған тергеу изоляторын қайта жаңарту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454 780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1500 орынға арналған
</w:t>
            </w:r>
            <w:r>
              <w:br/>
            </w:r>
            <w:r>
              <w:rPr>
                <w:rFonts w:ascii="Times New Roman"/>
                <w:b w:val="false"/>
                <w:i w:val="false"/>
                <w:color w:val="000000"/>
                <w:sz w:val="20"/>
              </w:rPr>
              <w:t>
тергеу изоляторын қайта жаңарту және
</w:t>
            </w:r>
            <w:r>
              <w:br/>
            </w:r>
            <w:r>
              <w:rPr>
                <w:rFonts w:ascii="Times New Roman"/>
                <w:b w:val="false"/>
                <w:i w:val="false"/>
                <w:color w:val="000000"/>
                <w:sz w:val="20"/>
              </w:rPr>
              <w:t>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1 418 140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қаласында 1500 орындық тергеу изоляторын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w:t>
            </w:r>
            <w:r>
              <w:br/>
            </w:r>
            <w:r>
              <w:rPr>
                <w:rFonts w:ascii="Times New Roman"/>
                <w:b w:val="false"/>
                <w:i w:val="false"/>
                <w:color w:val="000000"/>
                <w:sz w:val="20"/>
              </w:rPr>
              <w:t>
қаласында 1500 орындық тергеу
</w:t>
            </w:r>
            <w:r>
              <w:br/>
            </w:r>
            <w:r>
              <w:rPr>
                <w:rFonts w:ascii="Times New Roman"/>
                <w:b w:val="false"/>
                <w:i w:val="false"/>
                <w:color w:val="000000"/>
                <w:sz w:val="20"/>
              </w:rPr>
              <w:t>
изоляторын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қаласында
</w:t>
            </w:r>
            <w:r>
              <w:br/>
            </w:r>
            <w:r>
              <w:rPr>
                <w:rFonts w:ascii="Times New Roman"/>
                <w:b w:val="false"/>
                <w:i w:val="false"/>
                <w:color w:val="000000"/>
                <w:sz w:val="20"/>
              </w:rPr>
              <w:t>
тергеу изоляторын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қауiпсіздiк комитетi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10 244 782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қауiпсiздiк жүйесiн дамыту бағдарламасы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10 244 782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Жоғарғы Соты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1 767 885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сот жүйесi
</w:t>
            </w:r>
            <w:r>
              <w:br/>
            </w:r>
            <w:r>
              <w:rPr>
                <w:rFonts w:ascii="Times New Roman"/>
                <w:b w:val="false"/>
                <w:i w:val="false"/>
                <w:color w:val="000000"/>
                <w:sz w:val="20"/>
              </w:rPr>
              <w:t>
органдарының бiрыңғай автоматтандырыл-
</w:t>
            </w:r>
            <w:r>
              <w:br/>
            </w:r>
            <w:r>
              <w:rPr>
                <w:rFonts w:ascii="Times New Roman"/>
                <w:b w:val="false"/>
                <w:i w:val="false"/>
                <w:color w:val="000000"/>
                <w:sz w:val="20"/>
              </w:rPr>
              <w:t>
ған ақпараттық-талдау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213 341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жүйесi органдарының объектiлерiн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1 554 544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iшiнде инвестициялық жобаларға
</w:t>
            </w:r>
            <w:r>
              <w:rPr>
                <w:rFonts w:ascii="Times New Roman"/>
                <w:b w:val="false"/>
                <w:i w:val="false"/>
                <w:color w:val="000000"/>
                <w:sz w:val="20"/>
              </w:rPr>
              <w:t>
: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Көкшетау қаласы Горький
</w:t>
            </w:r>
            <w:r>
              <w:br/>
            </w:r>
            <w:r>
              <w:rPr>
                <w:rFonts w:ascii="Times New Roman"/>
                <w:b w:val="false"/>
                <w:i w:val="false"/>
                <w:color w:val="000000"/>
                <w:sz w:val="20"/>
              </w:rPr>
              <w:t>
көшесi 39 бойында Ақмола облыстық
</w:t>
            </w:r>
            <w:r>
              <w:br/>
            </w:r>
            <w:r>
              <w:rPr>
                <w:rFonts w:ascii="Times New Roman"/>
                <w:b w:val="false"/>
                <w:i w:val="false"/>
                <w:color w:val="000000"/>
                <w:sz w:val="20"/>
              </w:rPr>
              <w:t>
ғимаратын жапсарлас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113 704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аудандық сот
</w:t>
            </w:r>
            <w:r>
              <w:br/>
            </w:r>
            <w:r>
              <w:rPr>
                <w:rFonts w:ascii="Times New Roman"/>
                <w:b w:val="false"/>
                <w:i w:val="false"/>
                <w:color w:val="000000"/>
                <w:sz w:val="20"/>
              </w:rPr>
              <w:t>
базасында сот орындаушыларын аумақтық
</w:t>
            </w:r>
            <w:r>
              <w:br/>
            </w:r>
            <w:r>
              <w:rPr>
                <w:rFonts w:ascii="Times New Roman"/>
                <w:b w:val="false"/>
                <w:i w:val="false"/>
                <w:color w:val="000000"/>
                <w:sz w:val="20"/>
              </w:rPr>
              <w:t>
учаскесімен бірге аудандық сот типтік
</w:t>
            </w:r>
            <w:r>
              <w:br/>
            </w:r>
            <w:r>
              <w:rPr>
                <w:rFonts w:ascii="Times New Roman"/>
                <w:b w:val="false"/>
                <w:i w:val="false"/>
                <w:color w:val="000000"/>
                <w:sz w:val="20"/>
              </w:rPr>
              <w:t>
ғимаратының жобалау-сметалық
</w:t>
            </w:r>
            <w:r>
              <w:br/>
            </w:r>
            <w:r>
              <w:rPr>
                <w:rFonts w:ascii="Times New Roman"/>
                <w:b w:val="false"/>
                <w:i w:val="false"/>
                <w:color w:val="000000"/>
                <w:sz w:val="20"/>
              </w:rPr>
              <w:t>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 облыстық
</w:t>
            </w:r>
            <w:r>
              <w:br/>
            </w:r>
            <w:r>
              <w:rPr>
                <w:rFonts w:ascii="Times New Roman"/>
                <w:b w:val="false"/>
                <w:i w:val="false"/>
                <w:color w:val="000000"/>
                <w:sz w:val="20"/>
              </w:rPr>
              <w:t>
сотының әкiмшiлiк ғимаратын кеңейту.
</w:t>
            </w:r>
            <w:r>
              <w:br/>
            </w:r>
            <w:r>
              <w:rPr>
                <w:rFonts w:ascii="Times New Roman"/>
                <w:b w:val="false"/>
                <w:i w:val="false"/>
                <w:color w:val="000000"/>
                <w:sz w:val="20"/>
              </w:rPr>
              <w:t>
Алқа билерге арналған жапсарлас
</w:t>
            </w:r>
            <w:r>
              <w:br/>
            </w:r>
            <w:r>
              <w:rPr>
                <w:rFonts w:ascii="Times New Roman"/>
                <w:b w:val="false"/>
                <w:i w:val="false"/>
                <w:color w:val="000000"/>
                <w:sz w:val="20"/>
              </w:rPr>
              <w:t>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117 718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қаласында облыстық
</w:t>
            </w:r>
            <w:r>
              <w:br/>
            </w:r>
            <w:r>
              <w:rPr>
                <w:rFonts w:ascii="Times New Roman"/>
                <w:b w:val="false"/>
                <w:i w:val="false"/>
                <w:color w:val="000000"/>
                <w:sz w:val="20"/>
              </w:rPr>
              <w:t>
сот ғимаратын қайта жаңартудың
</w:t>
            </w:r>
            <w:r>
              <w:br/>
            </w:r>
            <w:r>
              <w:rPr>
                <w:rFonts w:ascii="Times New Roman"/>
                <w:b w:val="false"/>
                <w:i w:val="false"/>
                <w:color w:val="000000"/>
                <w:sz w:val="20"/>
              </w:rPr>
              <w:t>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11 010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Қаскелең қаласындағы Мақашев көшесінде Қарасай аудандық сотының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376 490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Шығыс Қазақстан облыстық
</w:t>
            </w:r>
            <w:r>
              <w:br/>
            </w:r>
            <w:r>
              <w:rPr>
                <w:rFonts w:ascii="Times New Roman"/>
                <w:b w:val="false"/>
                <w:i w:val="false"/>
                <w:color w:val="000000"/>
                <w:sz w:val="20"/>
              </w:rPr>
              <w:t>
сот ғимаратына алқа билер сотына
</w:t>
            </w:r>
            <w:r>
              <w:br/>
            </w:r>
            <w:r>
              <w:rPr>
                <w:rFonts w:ascii="Times New Roman"/>
                <w:b w:val="false"/>
                <w:i w:val="false"/>
                <w:color w:val="000000"/>
                <w:sz w:val="20"/>
              </w:rPr>
              <w:t>
арналған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108 774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w:t>
            </w:r>
            <w:r>
              <w:br/>
            </w:r>
            <w:r>
              <w:rPr>
                <w:rFonts w:ascii="Times New Roman"/>
                <w:b w:val="false"/>
                <w:i w:val="false"/>
                <w:color w:val="000000"/>
                <w:sz w:val="20"/>
              </w:rPr>
              <w:t>
қаласының әкімшілік соты базасында сот
</w:t>
            </w:r>
            <w:r>
              <w:br/>
            </w:r>
            <w:r>
              <w:rPr>
                <w:rFonts w:ascii="Times New Roman"/>
                <w:b w:val="false"/>
                <w:i w:val="false"/>
                <w:color w:val="000000"/>
                <w:sz w:val="20"/>
              </w:rPr>
              <w:t>
орындаушылары аумақтық учаскесімен
</w:t>
            </w:r>
            <w:r>
              <w:br/>
            </w:r>
            <w:r>
              <w:rPr>
                <w:rFonts w:ascii="Times New Roman"/>
                <w:b w:val="false"/>
                <w:i w:val="false"/>
                <w:color w:val="000000"/>
                <w:sz w:val="20"/>
              </w:rPr>
              <w:t>
бірге аудандық сот типтік ғимаратының
</w:t>
            </w:r>
            <w:r>
              <w:br/>
            </w:r>
            <w:r>
              <w:rPr>
                <w:rFonts w:ascii="Times New Roman"/>
                <w:b w:val="false"/>
                <w:i w:val="false"/>
                <w:color w:val="000000"/>
                <w:sz w:val="20"/>
              </w:rPr>
              <w:t>
жобалау-сметалық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 Жамбыл
</w:t>
            </w:r>
            <w:r>
              <w:br/>
            </w:r>
            <w:r>
              <w:rPr>
                <w:rFonts w:ascii="Times New Roman"/>
                <w:b w:val="false"/>
                <w:i w:val="false"/>
                <w:color w:val="000000"/>
                <w:sz w:val="20"/>
              </w:rPr>
              <w:t>
облысы сотының әкiмшiлiк ғимаратына үш
</w:t>
            </w:r>
            <w:r>
              <w:br/>
            </w:r>
            <w:r>
              <w:rPr>
                <w:rFonts w:ascii="Times New Roman"/>
                <w:b w:val="false"/>
                <w:i w:val="false"/>
                <w:color w:val="000000"/>
                <w:sz w:val="20"/>
              </w:rPr>
              <w:t>
қабатты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53 004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облысының Тараз қаласында N 2 соты базасында сот орындаушыларын аумақтық учаскесімен қылмыстық сот типтік ғимаратының жобалау-сметалық құжаттамасын әзірлеу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9 965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облысының Орал
</w:t>
            </w:r>
            <w:r>
              <w:br/>
            </w:r>
            <w:r>
              <w:rPr>
                <w:rFonts w:ascii="Times New Roman"/>
                <w:b w:val="false"/>
                <w:i w:val="false"/>
                <w:color w:val="000000"/>
                <w:sz w:val="20"/>
              </w:rPr>
              <w:t>
қаласында Карев көшесі 51 қалалық сот
</w:t>
            </w:r>
            <w:r>
              <w:br/>
            </w:r>
            <w:r>
              <w:rPr>
                <w:rFonts w:ascii="Times New Roman"/>
                <w:b w:val="false"/>
                <w:i w:val="false"/>
                <w:color w:val="000000"/>
                <w:sz w:val="20"/>
              </w:rPr>
              <w:t>
қоғамдық ғимаратына алқа билер сотының
</w:t>
            </w:r>
            <w:r>
              <w:br/>
            </w:r>
            <w:r>
              <w:rPr>
                <w:rFonts w:ascii="Times New Roman"/>
                <w:b w:val="false"/>
                <w:i w:val="false"/>
                <w:color w:val="000000"/>
                <w:sz w:val="20"/>
              </w:rPr>
              <w:t>
екі қабатты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116 814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облысының Лисаковск қаласында қалалық сот ғимаратының құрылысына жобалық-сметалақ құжаттама әзірлеу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облысының Қызылорда
</w:t>
            </w:r>
            <w:r>
              <w:br/>
            </w:r>
            <w:r>
              <w:rPr>
                <w:rFonts w:ascii="Times New Roman"/>
                <w:b w:val="false"/>
                <w:i w:val="false"/>
                <w:color w:val="000000"/>
                <w:sz w:val="20"/>
              </w:rPr>
              <w:t>
қаласындағы облыстық соттың әкімшілік
</w:t>
            </w:r>
            <w:r>
              <w:br/>
            </w:r>
            <w:r>
              <w:rPr>
                <w:rFonts w:ascii="Times New Roman"/>
                <w:b w:val="false"/>
                <w:i w:val="false"/>
                <w:color w:val="000000"/>
                <w:sz w:val="20"/>
              </w:rPr>
              <w:t>
ғимаратын кеңейту. Алқа билер соты
</w:t>
            </w:r>
            <w:r>
              <w:br/>
            </w:r>
            <w:r>
              <w:rPr>
                <w:rFonts w:ascii="Times New Roman"/>
                <w:b w:val="false"/>
                <w:i w:val="false"/>
                <w:color w:val="000000"/>
                <w:sz w:val="20"/>
              </w:rPr>
              <w:t>
үшін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56 500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облысының Шиелі ауданында Шиелі поселкесінде 3-құрамдық аудандық сотының әкімшілік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62 900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Ақтау қаласындағы Маңғыстау облыстық сот әкімшілік ғимаратына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138 069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Ақтау қаласында
</w:t>
            </w:r>
            <w:r>
              <w:br/>
            </w:r>
            <w:r>
              <w:rPr>
                <w:rFonts w:ascii="Times New Roman"/>
                <w:b w:val="false"/>
                <w:i w:val="false"/>
                <w:color w:val="000000"/>
                <w:sz w:val="20"/>
              </w:rPr>
              <w:t>
әскери сот және әкімшілік соттардың 3
</w:t>
            </w:r>
            <w:r>
              <w:br/>
            </w:r>
            <w:r>
              <w:rPr>
                <w:rFonts w:ascii="Times New Roman"/>
                <w:b w:val="false"/>
                <w:i w:val="false"/>
                <w:color w:val="000000"/>
                <w:sz w:val="20"/>
              </w:rPr>
              <w:t>
қабатты әкімшілік ғимаратының
</w:t>
            </w:r>
            <w:r>
              <w:br/>
            </w:r>
            <w:r>
              <w:rPr>
                <w:rFonts w:ascii="Times New Roman"/>
                <w:b w:val="false"/>
                <w:i w:val="false"/>
                <w:color w:val="000000"/>
                <w:sz w:val="20"/>
              </w:rPr>
              <w:t>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4 250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облысының Петропавл
</w:t>
            </w:r>
            <w:r>
              <w:br/>
            </w:r>
            <w:r>
              <w:rPr>
                <w:rFonts w:ascii="Times New Roman"/>
                <w:b w:val="false"/>
                <w:i w:val="false"/>
                <w:color w:val="000000"/>
                <w:sz w:val="20"/>
              </w:rPr>
              <w:t>
қаласындағы Горький көшесі, 209 бойында
</w:t>
            </w:r>
            <w:r>
              <w:br/>
            </w:r>
            <w:r>
              <w:rPr>
                <w:rFonts w:ascii="Times New Roman"/>
                <w:b w:val="false"/>
                <w:i w:val="false"/>
                <w:color w:val="000000"/>
                <w:sz w:val="20"/>
              </w:rPr>
              <w:t>
орналасқан сот ғимаратына 4 қабатты
</w:t>
            </w:r>
            <w:r>
              <w:br/>
            </w:r>
            <w:r>
              <w:rPr>
                <w:rFonts w:ascii="Times New Roman"/>
                <w:b w:val="false"/>
                <w:i w:val="false"/>
                <w:color w:val="000000"/>
                <w:sz w:val="20"/>
              </w:rPr>
              <w:t>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139 484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аудандық соты МАЭС-мен бірлесіп базасында сот орындаушыларын аумақтық учаскесімен мамандандырылған ауданаралық экономикалық сотының типтік ғимарат жобалау-сметалық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66 Қазыбек би көшесінде орналасқан қалалық сот ғимаратына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193 962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Есіл өзенінің сол жағалауында алқа билер және екі аудандық сотының қатысуымен қалалық сот ғимаратының жобалау-сметалық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19 800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419 855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w:t>
            </w:r>
            <w:r>
              <w:br/>
            </w:r>
            <w:r>
              <w:rPr>
                <w:rFonts w:ascii="Times New Roman"/>
                <w:b w:val="false"/>
                <w:i w:val="false"/>
                <w:color w:val="000000"/>
                <w:sz w:val="20"/>
              </w:rPr>
              <w:t>
прокуратурасының Құқықтық статистика
</w:t>
            </w:r>
            <w:r>
              <w:br/>
            </w:r>
            <w:r>
              <w:rPr>
                <w:rFonts w:ascii="Times New Roman"/>
                <w:b w:val="false"/>
                <w:i w:val="false"/>
                <w:color w:val="000000"/>
                <w:sz w:val="20"/>
              </w:rPr>
              <w:t>
және арнаулы есепке алу комитетінің
</w:t>
            </w:r>
            <w:r>
              <w:br/>
            </w:r>
            <w:r>
              <w:rPr>
                <w:rFonts w:ascii="Times New Roman"/>
                <w:b w:val="false"/>
                <w:i w:val="false"/>
                <w:color w:val="000000"/>
                <w:sz w:val="20"/>
              </w:rPr>
              <w:t>
ақпараттық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419 855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Экономикалық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қылмысқа және сыбайлас жемқорлыққа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қарсы күрес агенттігі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198568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автоматтандырылған
</w:t>
            </w:r>
            <w:r>
              <w:br/>
            </w:r>
            <w:r>
              <w:rPr>
                <w:rFonts w:ascii="Times New Roman"/>
                <w:b w:val="false"/>
                <w:i w:val="false"/>
                <w:color w:val="000000"/>
                <w:sz w:val="20"/>
              </w:rPr>
              <w:t>
ақпараттық-телекоммуникациялық
</w:t>
            </w:r>
            <w:r>
              <w:br/>
            </w:r>
            <w:r>
              <w:rPr>
                <w:rFonts w:ascii="Times New Roman"/>
                <w:b w:val="false"/>
                <w:i w:val="false"/>
                <w:color w:val="000000"/>
                <w:sz w:val="20"/>
              </w:rPr>
              <w:t>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198 568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85 943 625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істер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171 138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171 138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48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Заречный кентінде
</w:t>
            </w:r>
            <w:r>
              <w:br/>
            </w:r>
            <w:r>
              <w:rPr>
                <w:rFonts w:ascii="Times New Roman"/>
                <w:b w:val="false"/>
                <w:i w:val="false"/>
                <w:color w:val="000000"/>
                <w:sz w:val="20"/>
              </w:rPr>
              <w:t>
Қазақстан Республикасы Ішкі істер
</w:t>
            </w:r>
            <w:r>
              <w:br/>
            </w:r>
            <w:r>
              <w:rPr>
                <w:rFonts w:ascii="Times New Roman"/>
                <w:b w:val="false"/>
                <w:i w:val="false"/>
                <w:color w:val="000000"/>
                <w:sz w:val="20"/>
              </w:rPr>
              <w:t>
министрлігінің әскери қалашығы бар
</w:t>
            </w:r>
            <w:r>
              <w:br/>
            </w:r>
            <w:r>
              <w:rPr>
                <w:rFonts w:ascii="Times New Roman"/>
                <w:b w:val="false"/>
                <w:i w:val="false"/>
                <w:color w:val="000000"/>
                <w:sz w:val="20"/>
              </w:rPr>
              <w:t>
жауынгерлік және әдістемелік даярлық
</w:t>
            </w:r>
            <w:r>
              <w:br/>
            </w:r>
            <w:r>
              <w:rPr>
                <w:rFonts w:ascii="Times New Roman"/>
                <w:b w:val="false"/>
                <w:i w:val="false"/>
                <w:color w:val="000000"/>
                <w:sz w:val="20"/>
              </w:rPr>
              <w:t>
оқу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Ішкі істер министрлігі Қарағанды заң институты ғимаратының объектілер кешенін салуды аяқтау ("Оқу корпусына жапсарлас құрылыс" және "59 пәтерлі тұрғын үй")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34 138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Туризм және спорт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13 465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бойынша білім беру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13 465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Қ.Мұңайтпасов
</w:t>
            </w:r>
            <w:r>
              <w:br/>
            </w:r>
            <w:r>
              <w:rPr>
                <w:rFonts w:ascii="Times New Roman"/>
                <w:b w:val="false"/>
                <w:i w:val="false"/>
                <w:color w:val="000000"/>
                <w:sz w:val="20"/>
              </w:rPr>
              <w:t>
атындағы Республикалық спорт
</w:t>
            </w:r>
            <w:r>
              <w:br/>
            </w:r>
            <w:r>
              <w:rPr>
                <w:rFonts w:ascii="Times New Roman"/>
                <w:b w:val="false"/>
                <w:i w:val="false"/>
                <w:color w:val="000000"/>
                <w:sz w:val="20"/>
              </w:rPr>
              <w:t>
саласындағы дарынды балалар
</w:t>
            </w:r>
            <w:r>
              <w:br/>
            </w:r>
            <w:r>
              <w:rPr>
                <w:rFonts w:ascii="Times New Roman"/>
                <w:b w:val="false"/>
                <w:i w:val="false"/>
                <w:color w:val="000000"/>
                <w:sz w:val="20"/>
              </w:rPr>
              <w:t>
мектеп-интернатының "Жас батыр"
</w:t>
            </w:r>
            <w:r>
              <w:br/>
            </w:r>
            <w:r>
              <w:rPr>
                <w:rFonts w:ascii="Times New Roman"/>
                <w:b w:val="false"/>
                <w:i w:val="false"/>
                <w:color w:val="000000"/>
                <w:sz w:val="20"/>
              </w:rPr>
              <w:t>
стадионын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13 465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62 210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саласындағы білім
</w:t>
            </w:r>
            <w:r>
              <w:br/>
            </w:r>
            <w:r>
              <w:rPr>
                <w:rFonts w:ascii="Times New Roman"/>
                <w:b w:val="false"/>
                <w:i w:val="false"/>
                <w:color w:val="000000"/>
                <w:sz w:val="20"/>
              </w:rPr>
              <w:t>
беру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62 210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С.Сейфуллин атындағы
</w:t>
            </w:r>
            <w:r>
              <w:br/>
            </w:r>
            <w:r>
              <w:rPr>
                <w:rFonts w:ascii="Times New Roman"/>
                <w:b w:val="false"/>
                <w:i w:val="false"/>
                <w:color w:val="000000"/>
                <w:sz w:val="20"/>
              </w:rPr>
              <w:t>
Қазақ мемлекеттік агротехникалық
</w:t>
            </w:r>
            <w:r>
              <w:br/>
            </w:r>
            <w:r>
              <w:rPr>
                <w:rFonts w:ascii="Times New Roman"/>
                <w:b w:val="false"/>
                <w:i w:val="false"/>
                <w:color w:val="000000"/>
                <w:sz w:val="20"/>
              </w:rPr>
              <w:t>
университетінің техника факультетінің
</w:t>
            </w:r>
            <w:r>
              <w:br/>
            </w:r>
            <w:r>
              <w:rPr>
                <w:rFonts w:ascii="Times New Roman"/>
                <w:b w:val="false"/>
                <w:i w:val="false"/>
                <w:color w:val="000000"/>
                <w:sz w:val="20"/>
              </w:rPr>
              <w:t>
оқу корпусын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62 210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Білім және ғылым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84 670 372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Инновациялық жүйенің желілерін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716 613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716 613
</w:t>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объектілерді салу және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1 037 070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"Орталық ғылыми
</w:t>
            </w:r>
            <w:r>
              <w:br/>
            </w:r>
            <w:r>
              <w:rPr>
                <w:rFonts w:ascii="Times New Roman"/>
                <w:b w:val="false"/>
                <w:i w:val="false"/>
                <w:color w:val="000000"/>
                <w:sz w:val="20"/>
              </w:rPr>
              <w:t>
кітапхана" республикалық мемлекеттік
</w:t>
            </w:r>
            <w:r>
              <w:br/>
            </w:r>
            <w:r>
              <w:rPr>
                <w:rFonts w:ascii="Times New Roman"/>
                <w:b w:val="false"/>
                <w:i w:val="false"/>
                <w:color w:val="000000"/>
                <w:sz w:val="20"/>
              </w:rPr>
              <w:t>
қазыналық кәсіпорнының ғимараттар
</w:t>
            </w:r>
            <w:r>
              <w:br/>
            </w:r>
            <w:r>
              <w:rPr>
                <w:rFonts w:ascii="Times New Roman"/>
                <w:b w:val="false"/>
                <w:i w:val="false"/>
                <w:color w:val="000000"/>
                <w:sz w:val="20"/>
              </w:rPr>
              <w:t>
кешенін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1 037 070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және ғылым объектілерін салу
</w:t>
            </w:r>
            <w:r>
              <w:br/>
            </w:r>
            <w:r>
              <w:rPr>
                <w:rFonts w:ascii="Times New Roman"/>
                <w:b w:val="false"/>
                <w:i w:val="false"/>
                <w:color w:val="000000"/>
                <w:sz w:val="20"/>
              </w:rPr>
              <w:t>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10 240 845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дарынды балаларға
</w:t>
            </w:r>
            <w:r>
              <w:br/>
            </w:r>
            <w:r>
              <w:rPr>
                <w:rFonts w:ascii="Times New Roman"/>
                <w:b w:val="false"/>
                <w:i w:val="false"/>
                <w:color w:val="000000"/>
                <w:sz w:val="20"/>
              </w:rPr>
              <w:t>
арналған республикалық мектеп-интернат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211 401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жетім балаларға
</w:t>
            </w:r>
            <w:r>
              <w:br/>
            </w:r>
            <w:r>
              <w:rPr>
                <w:rFonts w:ascii="Times New Roman"/>
                <w:b w:val="false"/>
                <w:i w:val="false"/>
                <w:color w:val="000000"/>
                <w:sz w:val="20"/>
              </w:rPr>
              <w:t>
арналған қазақ тілінде оқытатын білім
</w:t>
            </w:r>
            <w:r>
              <w:br/>
            </w:r>
            <w:r>
              <w:rPr>
                <w:rFonts w:ascii="Times New Roman"/>
                <w:b w:val="false"/>
                <w:i w:val="false"/>
                <w:color w:val="000000"/>
                <w:sz w:val="20"/>
              </w:rPr>
              <w:t>
беру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3 321 078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атындағы Қазақ ұлттық университеті университеттік қалашығының екінші кезектегі объектілерін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1 806 568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Гоголь көшесінде 161 мекен-жайында орналасқан "Қазақ мемлекеттік қыздар педагогикалық институты" РМҚК 450 орындық жатақхана (студенттер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қаласында көру қабілетінде кемістігі бар балаларға арналған 250 орындық мектеп-интернатын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738 478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университетінің жүзу бассейнін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481 376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Қазақстан
</w:t>
            </w:r>
            <w:r>
              <w:br/>
            </w:r>
            <w:r>
              <w:rPr>
                <w:rFonts w:ascii="Times New Roman"/>
                <w:b w:val="false"/>
                <w:i w:val="false"/>
                <w:color w:val="000000"/>
                <w:sz w:val="20"/>
              </w:rPr>
              <w:t>
Республикасындағы Ұлттық
</w:t>
            </w:r>
            <w:r>
              <w:br/>
            </w:r>
            <w:r>
              <w:rPr>
                <w:rFonts w:ascii="Times New Roman"/>
                <w:b w:val="false"/>
                <w:i w:val="false"/>
                <w:color w:val="000000"/>
                <w:sz w:val="20"/>
              </w:rPr>
              <w:t>
биотехнологиялар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1 425 000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Ш.Есенов атындағы Ақтау мемлекеттік
</w:t>
            </w:r>
            <w:r>
              <w:br/>
            </w:r>
            <w:r>
              <w:rPr>
                <w:rFonts w:ascii="Times New Roman"/>
                <w:b w:val="false"/>
                <w:i w:val="false"/>
                <w:color w:val="000000"/>
                <w:sz w:val="20"/>
              </w:rPr>
              <w:t>
университетінің студенттер
</w:t>
            </w:r>
            <w:r>
              <w:br/>
            </w:r>
            <w:r>
              <w:rPr>
                <w:rFonts w:ascii="Times New Roman"/>
                <w:b w:val="false"/>
                <w:i w:val="false"/>
                <w:color w:val="000000"/>
                <w:sz w:val="20"/>
              </w:rPr>
              <w:t>
қалашығындағы инженерлік-техникалық
</w:t>
            </w:r>
            <w:r>
              <w:br/>
            </w:r>
            <w:r>
              <w:rPr>
                <w:rFonts w:ascii="Times New Roman"/>
                <w:b w:val="false"/>
                <w:i w:val="false"/>
                <w:color w:val="000000"/>
                <w:sz w:val="20"/>
              </w:rPr>
              <w:t>
институты оқу корпусының ғимаратын
</w:t>
            </w:r>
            <w:r>
              <w:br/>
            </w:r>
            <w:r>
              <w:rPr>
                <w:rFonts w:ascii="Times New Roman"/>
                <w:b w:val="false"/>
                <w:i w:val="false"/>
                <w:color w:val="000000"/>
                <w:sz w:val="20"/>
              </w:rPr>
              <w:t>
салу. 1, 2, 3, 4 Корпустар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1 224 440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қаласында
</w:t>
            </w:r>
            <w:r>
              <w:br/>
            </w:r>
            <w:r>
              <w:rPr>
                <w:rFonts w:ascii="Times New Roman"/>
                <w:b w:val="false"/>
                <w:i w:val="false"/>
                <w:color w:val="000000"/>
                <w:sz w:val="20"/>
              </w:rPr>
              <w:t>
Мұнай-газ саласы үшін 700 орынға
</w:t>
            </w:r>
            <w:r>
              <w:br/>
            </w:r>
            <w:r>
              <w:rPr>
                <w:rFonts w:ascii="Times New Roman"/>
                <w:b w:val="false"/>
                <w:i w:val="false"/>
                <w:color w:val="000000"/>
                <w:sz w:val="20"/>
              </w:rPr>
              <w:t>
арналған техникалық және қызмет
</w:t>
            </w:r>
            <w:r>
              <w:br/>
            </w:r>
            <w:r>
              <w:rPr>
                <w:rFonts w:ascii="Times New Roman"/>
                <w:b w:val="false"/>
                <w:i w:val="false"/>
                <w:color w:val="000000"/>
                <w:sz w:val="20"/>
              </w:rPr>
              <w:t>
көрсету еңбегі кадрларын даярлау және
</w:t>
            </w:r>
            <w:r>
              <w:br/>
            </w:r>
            <w:r>
              <w:rPr>
                <w:rFonts w:ascii="Times New Roman"/>
                <w:b w:val="false"/>
                <w:i w:val="false"/>
                <w:color w:val="000000"/>
                <w:sz w:val="20"/>
              </w:rPr>
              <w:t>
қайта даярлау жөніндегі өңіраралық
</w:t>
            </w:r>
            <w:r>
              <w:br/>
            </w:r>
            <w:r>
              <w:rPr>
                <w:rFonts w:ascii="Times New Roman"/>
                <w:b w:val="false"/>
                <w:i w:val="false"/>
                <w:color w:val="000000"/>
                <w:sz w:val="20"/>
              </w:rPr>
              <w:t>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503 632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Екібастұз қаласында отын-энергетика саласы үшін 700 орынға арналған Техникалық және қызмет көрсетуші еңбек кадрларын даярлау және қайта даярлау жөніндегі өңіраралық кәсіптік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46 411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Түркістан
</w:t>
            </w:r>
            <w:r>
              <w:br/>
            </w:r>
            <w:r>
              <w:rPr>
                <w:rFonts w:ascii="Times New Roman"/>
                <w:b w:val="false"/>
                <w:i w:val="false"/>
                <w:color w:val="000000"/>
                <w:sz w:val="20"/>
              </w:rPr>
              <w:t>
қаласында Қ.А.Яссауи атындағы
</w:t>
            </w:r>
            <w:r>
              <w:br/>
            </w:r>
            <w:r>
              <w:rPr>
                <w:rFonts w:ascii="Times New Roman"/>
                <w:b w:val="false"/>
                <w:i w:val="false"/>
                <w:color w:val="000000"/>
                <w:sz w:val="20"/>
              </w:rPr>
              <w:t>
Халықаралық қазақ-түрік университеті-
</w:t>
            </w:r>
            <w:r>
              <w:br/>
            </w:r>
            <w:r>
              <w:rPr>
                <w:rFonts w:ascii="Times New Roman"/>
                <w:b w:val="false"/>
                <w:i w:val="false"/>
                <w:color w:val="000000"/>
                <w:sz w:val="20"/>
              </w:rPr>
              <w:t>
нің басты оқу корпусын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207 154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қаласында 700 орындық техникалық қызмет көрсету және өңдеу саласындағы қызметкерлерді даярлау мен қайта даярлауға арналған өңіраралық кәсіби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64 433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қаласында 700 орындық машина жасау саласы үшін техникалық қызмет көрсету және өңдеу саласындағы қызметкерлерді даярлау мен қайта даярлауға арналған өңіраралық кәсіби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60 874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қайта жаңартуға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69 638 475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Көкшетау қаласында 1200 орындық жалпы білім беретін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455 181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Есіл ауданы Есіл қаласында 520 орындық жалпы білім беретін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қаласында Шанхай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облысындағы Шалқар ауданы Шалқар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Хромтау қаласында 504 орындық жабдықталған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167 850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Еңбекшіқазақ ауданы Есік қаласында 600 орындық орта мектеп
</w:t>
            </w:r>
            <w:r>
              <w:br/>
            </w:r>
            <w:r>
              <w:rPr>
                <w:rFonts w:ascii="Times New Roman"/>
                <w:b w:val="false"/>
                <w:i w:val="false"/>
                <w:color w:val="000000"/>
                <w:sz w:val="20"/>
              </w:rPr>
              <w:t>
салу. 500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759 083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Талғар ауданы Талғар қаласында 600 орындық орта мектеп салу. 500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682 702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облысындағы Талдықорған қаласында 1200 орындық орта мектеп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1 141 113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облысындағы Талдықорған қаласында 1200 орын құрайтын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85 011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облысындағы Қапшағай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1 449 515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Жылыой ауданының Құлсары
</w:t>
            </w:r>
            <w:r>
              <w:br/>
            </w:r>
            <w:r>
              <w:rPr>
                <w:rFonts w:ascii="Times New Roman"/>
                <w:b w:val="false"/>
                <w:i w:val="false"/>
                <w:color w:val="000000"/>
                <w:sz w:val="20"/>
              </w:rPr>
              <w:t>
қаласында 600 орындық орта мектеп
</w:t>
            </w:r>
            <w:r>
              <w:br/>
            </w:r>
            <w:r>
              <w:rPr>
                <w:rFonts w:ascii="Times New Roman"/>
                <w:b w:val="false"/>
                <w:i w:val="false"/>
                <w:color w:val="000000"/>
                <w:sz w:val="20"/>
              </w:rPr>
              <w:t>
салу. 400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493 730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қаласында
</w:t>
            </w:r>
            <w:r>
              <w:br/>
            </w:r>
            <w:r>
              <w:rPr>
                <w:rFonts w:ascii="Times New Roman"/>
                <w:b w:val="false"/>
                <w:i w:val="false"/>
                <w:color w:val="000000"/>
                <w:sz w:val="20"/>
              </w:rPr>
              <w:t>
Сарыарқа шағын ауданында 600 орындық
</w:t>
            </w:r>
            <w:r>
              <w:br/>
            </w:r>
            <w:r>
              <w:rPr>
                <w:rFonts w:ascii="Times New Roman"/>
                <w:b w:val="false"/>
                <w:i w:val="false"/>
                <w:color w:val="000000"/>
                <w:sz w:val="20"/>
              </w:rPr>
              <w:t>
орта мектеп салу. 400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494 030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облысындағы Атырау қаласында Центральный шағын ауданында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493 730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облысындағы Атырау қаласында 600 орындық орта мектеп салу. 400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494 030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Қызылқоға ауданы Миялы селосында 320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47 999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қаласының
</w:t>
            </w:r>
            <w:r>
              <w:br/>
            </w:r>
            <w:r>
              <w:rPr>
                <w:rFonts w:ascii="Times New Roman"/>
                <w:b w:val="false"/>
                <w:i w:val="false"/>
                <w:color w:val="000000"/>
                <w:sz w:val="20"/>
              </w:rPr>
              <w:t>
сол жақ жағалау бөлігінде 1200 орындық
</w:t>
            </w:r>
            <w:r>
              <w:br/>
            </w:r>
            <w:r>
              <w:rPr>
                <w:rFonts w:ascii="Times New Roman"/>
                <w:b w:val="false"/>
                <w:i w:val="false"/>
                <w:color w:val="000000"/>
                <w:sz w:val="20"/>
              </w:rPr>
              <w:t>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қаласында 1000 орындық мемлекеттік
</w:t>
            </w:r>
            <w:r>
              <w:br/>
            </w:r>
            <w:r>
              <w:rPr>
                <w:rFonts w:ascii="Times New Roman"/>
                <w:b w:val="false"/>
                <w:i w:val="false"/>
                <w:color w:val="000000"/>
                <w:sz w:val="20"/>
              </w:rPr>
              <w:t>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қаласының
</w:t>
            </w:r>
            <w:r>
              <w:br/>
            </w:r>
            <w:r>
              <w:rPr>
                <w:rFonts w:ascii="Times New Roman"/>
                <w:b w:val="false"/>
                <w:i w:val="false"/>
                <w:color w:val="000000"/>
                <w:sz w:val="20"/>
              </w:rPr>
              <w:t>
Холодный ключ кентінде 400 орындық
</w:t>
            </w:r>
            <w:r>
              <w:br/>
            </w:r>
            <w:r>
              <w:rPr>
                <w:rFonts w:ascii="Times New Roman"/>
                <w:b w:val="false"/>
                <w:i w:val="false"/>
                <w:color w:val="000000"/>
                <w:sz w:val="20"/>
              </w:rPr>
              <w:t>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812 396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Шу ауданының Шу қаласында 700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91 320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Мойынқұм ауданның Ақбақай кентінде 502 орындық Ақбақай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115 752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қаласында 1200 орындық мемлекеттік тілде оқытатын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 Желаево кентінде 360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94 288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Балқаш қаласында 1176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248 192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Сәтпаев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1 017 868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облысының Рудный қаласында 400 орындық мемлекеттік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облысының Алтынсарин атындағы
</w:t>
            </w:r>
            <w:r>
              <w:br/>
            </w:r>
            <w:r>
              <w:rPr>
                <w:rFonts w:ascii="Times New Roman"/>
                <w:b w:val="false"/>
                <w:i w:val="false"/>
                <w:color w:val="000000"/>
                <w:sz w:val="20"/>
              </w:rPr>
              <w:t>
дарынды балаларға арналған 260 орындық
</w:t>
            </w:r>
            <w:r>
              <w:br/>
            </w:r>
            <w:r>
              <w:rPr>
                <w:rFonts w:ascii="Times New Roman"/>
                <w:b w:val="false"/>
                <w:i w:val="false"/>
                <w:color w:val="000000"/>
                <w:sz w:val="20"/>
              </w:rPr>
              <w:t>
"Қостанай мектеп-интернаты"
</w:t>
            </w:r>
            <w:r>
              <w:br/>
            </w:r>
            <w:r>
              <w:rPr>
                <w:rFonts w:ascii="Times New Roman"/>
                <w:b w:val="false"/>
                <w:i w:val="false"/>
                <w:color w:val="000000"/>
                <w:sz w:val="20"/>
              </w:rPr>
              <w:t>
мемлекеттік мекемесін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114 069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облысының Байқоңыр қаласында
</w:t>
            </w:r>
            <w:r>
              <w:br/>
            </w:r>
            <w:r>
              <w:rPr>
                <w:rFonts w:ascii="Times New Roman"/>
                <w:b w:val="false"/>
                <w:i w:val="false"/>
                <w:color w:val="000000"/>
                <w:sz w:val="20"/>
              </w:rPr>
              <w:t>
1200 орындық "мектеп-балабақша"
</w:t>
            </w:r>
            <w:r>
              <w:br/>
            </w:r>
            <w:r>
              <w:rPr>
                <w:rFonts w:ascii="Times New Roman"/>
                <w:b w:val="false"/>
                <w:i w:val="false"/>
                <w:color w:val="000000"/>
                <w:sz w:val="20"/>
              </w:rPr>
              <w:t>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738 780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облысының Арал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1 715 377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қаласының "Арай" жаңа көпір ауданының маңында 1248 оқушыға арналған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227 860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қаласының Түркістан көшесі бойынан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91 757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Мұнайлы ауданының Маңғыстау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988 260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Жаңаөзен қаласының "Рахат" шағын ауданында 960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563 123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Жаңаөзен қаласының "Арай" шағын ауданында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967 641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облысындағы Ақсу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Павлодар қаласында 420 орындық мемлекеттік тілде оқытатын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Мамлют ауданының Мамлют қаласында 400 орынға арналған ұйықтайтын корпусы бар 200 орындық мемлекеттік тілде оқытатын мектеп-интернат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580 700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"Құлагер" шағын ауданында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1 370 921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Қарталы көшесінде
</w:t>
            </w:r>
            <w:r>
              <w:br/>
            </w:r>
            <w:r>
              <w:rPr>
                <w:rFonts w:ascii="Times New Roman"/>
                <w:b w:val="false"/>
                <w:i w:val="false"/>
                <w:color w:val="000000"/>
                <w:sz w:val="20"/>
              </w:rPr>
              <w:t>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901 754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Жангелдин көшесінде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913 521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Жақсы ауданының Жақсы
</w:t>
            </w:r>
            <w:r>
              <w:br/>
            </w:r>
            <w:r>
              <w:rPr>
                <w:rFonts w:ascii="Times New Roman"/>
                <w:b w:val="false"/>
                <w:i w:val="false"/>
                <w:color w:val="000000"/>
                <w:sz w:val="20"/>
              </w:rPr>
              <w:t>
ауылында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523 300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Шортанды ауданы Шортанды
</w:t>
            </w:r>
            <w:r>
              <w:br/>
            </w:r>
            <w:r>
              <w:rPr>
                <w:rFonts w:ascii="Times New Roman"/>
                <w:b w:val="false"/>
                <w:i w:val="false"/>
                <w:color w:val="000000"/>
                <w:sz w:val="20"/>
              </w:rPr>
              <w:t>
кентінде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988 300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Аршалы ауданының
</w:t>
            </w:r>
            <w:r>
              <w:br/>
            </w:r>
            <w:r>
              <w:rPr>
                <w:rFonts w:ascii="Times New Roman"/>
                <w:b w:val="false"/>
                <w:i w:val="false"/>
                <w:color w:val="000000"/>
                <w:sz w:val="20"/>
              </w:rPr>
              <w:t>
Александровка ауылында 600 орындық
</w:t>
            </w:r>
            <w:r>
              <w:br/>
            </w:r>
            <w:r>
              <w:rPr>
                <w:rFonts w:ascii="Times New Roman"/>
                <w:b w:val="false"/>
                <w:i w:val="false"/>
                <w:color w:val="000000"/>
                <w:sz w:val="20"/>
              </w:rPr>
              <w:t>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Ерейментау ауданның Малтабар селосында 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Әйтеке би ауданының Аралтөбе ауылында 270 орындық Қызылжұлдыз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179 241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Әйтеке би ауданының
</w:t>
            </w:r>
            <w:r>
              <w:br/>
            </w:r>
            <w:r>
              <w:rPr>
                <w:rFonts w:ascii="Times New Roman"/>
                <w:b w:val="false"/>
                <w:i w:val="false"/>
                <w:color w:val="000000"/>
                <w:sz w:val="20"/>
              </w:rPr>
              <w:t>
Құмқұдық ауылында 504 орындық
</w:t>
            </w:r>
            <w:r>
              <w:br/>
            </w:r>
            <w:r>
              <w:rPr>
                <w:rFonts w:ascii="Times New Roman"/>
                <w:b w:val="false"/>
                <w:i w:val="false"/>
                <w:color w:val="000000"/>
                <w:sz w:val="20"/>
              </w:rPr>
              <w:t>
Қарашатау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0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Қарасай ауданының Әйтей ауылында 480 орындық Қосынов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322 279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Іле ауданының Боралдай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1 474 904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Қарасай ауданының Абай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375 765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Қарасай ауданының Ақжар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721 613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облысындағы Қарасай ауданында Райымбек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445 166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облысындағы Көксүй ауданының Балпықби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715 238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облысындағы Жамбыл ауданы
</w:t>
            </w:r>
            <w:r>
              <w:br/>
            </w:r>
            <w:r>
              <w:rPr>
                <w:rFonts w:ascii="Times New Roman"/>
                <w:b w:val="false"/>
                <w:i w:val="false"/>
                <w:color w:val="000000"/>
                <w:sz w:val="20"/>
              </w:rPr>
              <w:t>
Қарғалы селосында 500 орындық N 4
</w:t>
            </w:r>
            <w:r>
              <w:br/>
            </w:r>
            <w:r>
              <w:rPr>
                <w:rFonts w:ascii="Times New Roman"/>
                <w:b w:val="false"/>
                <w:i w:val="false"/>
                <w:color w:val="000000"/>
                <w:sz w:val="20"/>
              </w:rPr>
              <w:t>
орта мектеп 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ауданының Индербор
</w:t>
            </w:r>
            <w:r>
              <w:br/>
            </w:r>
            <w:r>
              <w:rPr>
                <w:rFonts w:ascii="Times New Roman"/>
                <w:b w:val="false"/>
                <w:i w:val="false"/>
                <w:color w:val="000000"/>
                <w:sz w:val="20"/>
              </w:rPr>
              <w:t>
кентінде 624 орындық Уәлиханов
</w:t>
            </w:r>
            <w:r>
              <w:br/>
            </w:r>
            <w:r>
              <w:rPr>
                <w:rFonts w:ascii="Times New Roman"/>
                <w:b w:val="false"/>
                <w:i w:val="false"/>
                <w:color w:val="000000"/>
                <w:sz w:val="20"/>
              </w:rPr>
              <w:t>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ауданының
</w:t>
            </w:r>
            <w:r>
              <w:br/>
            </w:r>
            <w:r>
              <w:rPr>
                <w:rFonts w:ascii="Times New Roman"/>
                <w:b w:val="false"/>
                <w:i w:val="false"/>
                <w:color w:val="000000"/>
                <w:sz w:val="20"/>
              </w:rPr>
              <w:t>
Сафоновка ауылында 624 орындық Энгельс
</w:t>
            </w:r>
            <w:r>
              <w:br/>
            </w:r>
            <w:r>
              <w:rPr>
                <w:rFonts w:ascii="Times New Roman"/>
                <w:b w:val="false"/>
                <w:i w:val="false"/>
                <w:color w:val="000000"/>
                <w:sz w:val="20"/>
              </w:rPr>
              <w:t>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431 334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қаласының Бірлік ауылында 600 орындық Нысанбаев атындағы орта мектеп салу. 400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493 830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ауданының Кудряшов ауылында 600 орындық Гоголь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525 938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ауданының
</w:t>
            </w:r>
            <w:r>
              <w:br/>
            </w:r>
            <w:r>
              <w:rPr>
                <w:rFonts w:ascii="Times New Roman"/>
                <w:b w:val="false"/>
                <w:i w:val="false"/>
                <w:color w:val="000000"/>
                <w:sz w:val="20"/>
              </w:rPr>
              <w:t>
Редута ауылында 250 орындық орта
</w:t>
            </w:r>
            <w:r>
              <w:br/>
            </w:r>
            <w:r>
              <w:rPr>
                <w:rFonts w:ascii="Times New Roman"/>
                <w:b w:val="false"/>
                <w:i w:val="false"/>
                <w:color w:val="000000"/>
                <w:sz w:val="20"/>
              </w:rPr>
              <w:t>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207 501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қаласының
</w:t>
            </w:r>
            <w:r>
              <w:br/>
            </w:r>
            <w:r>
              <w:rPr>
                <w:rFonts w:ascii="Times New Roman"/>
                <w:b w:val="false"/>
                <w:i w:val="false"/>
                <w:color w:val="000000"/>
                <w:sz w:val="20"/>
              </w:rPr>
              <w:t>
Жұмыскер ауылында 624 орындық
</w:t>
            </w:r>
            <w:r>
              <w:br/>
            </w:r>
            <w:r>
              <w:rPr>
                <w:rFonts w:ascii="Times New Roman"/>
                <w:b w:val="false"/>
                <w:i w:val="false"/>
                <w:color w:val="000000"/>
                <w:sz w:val="20"/>
              </w:rPr>
              <w:t>
Тайманов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Қызылқоға ауданының Тайсойған ауылында 220 орындық Сланов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Мақат ауданының Мақат кентінде 424 орындық Шахатов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Благодарное кентінде 320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125 570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Бесқарағай
</w:t>
            </w:r>
            <w:r>
              <w:br/>
            </w:r>
            <w:r>
              <w:rPr>
                <w:rFonts w:ascii="Times New Roman"/>
                <w:b w:val="false"/>
                <w:i w:val="false"/>
                <w:color w:val="000000"/>
                <w:sz w:val="20"/>
              </w:rPr>
              <w:t>
ауданының Беген ауылында 360 орындық
</w:t>
            </w:r>
            <w:r>
              <w:br/>
            </w:r>
            <w:r>
              <w:rPr>
                <w:rFonts w:ascii="Times New Roman"/>
                <w:b w:val="false"/>
                <w:i w:val="false"/>
                <w:color w:val="000000"/>
                <w:sz w:val="20"/>
              </w:rPr>
              <w:t>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387 829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Тарбағатай ауданы Үштөбе ауылында 180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50 512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ауданының
</w:t>
            </w:r>
            <w:r>
              <w:br/>
            </w:r>
            <w:r>
              <w:rPr>
                <w:rFonts w:ascii="Times New Roman"/>
                <w:b w:val="false"/>
                <w:i w:val="false"/>
                <w:color w:val="000000"/>
                <w:sz w:val="20"/>
              </w:rPr>
              <w:t>
Қаракөл ауылында 600 орындық орта
</w:t>
            </w:r>
            <w:r>
              <w:br/>
            </w:r>
            <w:r>
              <w:rPr>
                <w:rFonts w:ascii="Times New Roman"/>
                <w:b w:val="false"/>
                <w:i w:val="false"/>
                <w:color w:val="000000"/>
                <w:sz w:val="20"/>
              </w:rPr>
              <w:t>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500 591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Науалы ауылында
</w:t>
            </w:r>
            <w:r>
              <w:br/>
            </w:r>
            <w:r>
              <w:rPr>
                <w:rFonts w:ascii="Times New Roman"/>
                <w:b w:val="false"/>
                <w:i w:val="false"/>
                <w:color w:val="000000"/>
                <w:sz w:val="20"/>
              </w:rPr>
              <w:t>
800 орындық мектеп салу үшін
</w:t>
            </w:r>
            <w:r>
              <w:br/>
            </w:r>
            <w:r>
              <w:rPr>
                <w:rFonts w:ascii="Times New Roman"/>
                <w:b w:val="false"/>
                <w:i w:val="false"/>
                <w:color w:val="000000"/>
                <w:sz w:val="20"/>
              </w:rPr>
              <w:t>
жобалық-сметалық құжаттама дайындау.
</w:t>
            </w:r>
            <w:r>
              <w:br/>
            </w:r>
            <w:r>
              <w:rPr>
                <w:rFonts w:ascii="Times New Roman"/>
                <w:b w:val="false"/>
                <w:i w:val="false"/>
                <w:color w:val="000000"/>
                <w:sz w:val="20"/>
              </w:rPr>
              <w:t>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Көкпекті ауданының Көкпекті ауылында 600
</w:t>
            </w:r>
            <w:r>
              <w:br/>
            </w:r>
            <w:r>
              <w:rPr>
                <w:rFonts w:ascii="Times New Roman"/>
                <w:b w:val="false"/>
                <w:i w:val="false"/>
                <w:color w:val="000000"/>
                <w:sz w:val="20"/>
              </w:rPr>
              <w:t>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485 256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Жарман ауданы Үшбиік ауылында 250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187 650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Қатон-Қарағай ауданы Өріл ауылында 320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Жамбыл ауданының Жалпақтөбе ауылында 834 орындық Чкалов атындағы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189 777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Меркі ауданының Сыпатай бөлімшесінде 300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187 792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Жамбыл ауданында Шөлдала
</w:t>
            </w:r>
            <w:r>
              <w:br/>
            </w:r>
            <w:r>
              <w:rPr>
                <w:rFonts w:ascii="Times New Roman"/>
                <w:b w:val="false"/>
                <w:i w:val="false"/>
                <w:color w:val="000000"/>
                <w:sz w:val="20"/>
              </w:rPr>
              <w:t>
ауылында 600 орындық орта мектеп салу.
</w:t>
            </w:r>
            <w:r>
              <w:br/>
            </w:r>
            <w:r>
              <w:rPr>
                <w:rFonts w:ascii="Times New Roman"/>
                <w:b w:val="false"/>
                <w:i w:val="false"/>
                <w:color w:val="000000"/>
                <w:sz w:val="20"/>
              </w:rPr>
              <w:t>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443 230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Шу ауданының Төле би ауылында 780 орындық Мақатаев атындағы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294 705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Жуалы ауданының
</w:t>
            </w:r>
            <w:r>
              <w:br/>
            </w:r>
            <w:r>
              <w:rPr>
                <w:rFonts w:ascii="Times New Roman"/>
                <w:b w:val="false"/>
                <w:i w:val="false"/>
                <w:color w:val="000000"/>
                <w:sz w:val="20"/>
              </w:rPr>
              <w:t>
Дүйсебай ауылында Амангелді атындағы
</w:t>
            </w:r>
            <w:r>
              <w:br/>
            </w:r>
            <w:r>
              <w:rPr>
                <w:rFonts w:ascii="Times New Roman"/>
                <w:b w:val="false"/>
                <w:i w:val="false"/>
                <w:color w:val="000000"/>
                <w:sz w:val="20"/>
              </w:rPr>
              <w:t>
180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101 300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Жуалы ауданының
</w:t>
            </w:r>
            <w:r>
              <w:br/>
            </w:r>
            <w:r>
              <w:rPr>
                <w:rFonts w:ascii="Times New Roman"/>
                <w:b w:val="false"/>
                <w:i w:val="false"/>
                <w:color w:val="000000"/>
                <w:sz w:val="20"/>
              </w:rPr>
              <w:t>
Қолбастау ауылында А. Гайдар атындағы
</w:t>
            </w:r>
            <w:r>
              <w:br/>
            </w:r>
            <w:r>
              <w:rPr>
                <w:rFonts w:ascii="Times New Roman"/>
                <w:b w:val="false"/>
                <w:i w:val="false"/>
                <w:color w:val="000000"/>
                <w:sz w:val="20"/>
              </w:rPr>
              <w:t>
330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110 488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Теректі
</w:t>
            </w:r>
            <w:r>
              <w:br/>
            </w:r>
            <w:r>
              <w:rPr>
                <w:rFonts w:ascii="Times New Roman"/>
                <w:b w:val="false"/>
                <w:i w:val="false"/>
                <w:color w:val="000000"/>
                <w:sz w:val="20"/>
              </w:rPr>
              <w:t>
ауданының Подстепное ауылында 345
</w:t>
            </w:r>
            <w:r>
              <w:br/>
            </w:r>
            <w:r>
              <w:rPr>
                <w:rFonts w:ascii="Times New Roman"/>
                <w:b w:val="false"/>
                <w:i w:val="false"/>
                <w:color w:val="000000"/>
                <w:sz w:val="20"/>
              </w:rPr>
              <w:t>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385 226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Бөкейорда ауданының Сайхин ауылында 600 орын құрайтын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494 130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Жангелдин ауданының Ақкөл селосында қазақ тілінде оқытатын 250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Жангелді ауданы
</w:t>
            </w:r>
            <w:r>
              <w:br/>
            </w:r>
            <w:r>
              <w:rPr>
                <w:rFonts w:ascii="Times New Roman"/>
                <w:b w:val="false"/>
                <w:i w:val="false"/>
                <w:color w:val="000000"/>
                <w:sz w:val="20"/>
              </w:rPr>
              <w:t>
Милысай ауылында 180 орындық
</w:t>
            </w:r>
            <w:r>
              <w:br/>
            </w:r>
            <w:r>
              <w:rPr>
                <w:rFonts w:ascii="Times New Roman"/>
                <w:b w:val="false"/>
                <w:i w:val="false"/>
                <w:color w:val="000000"/>
                <w:sz w:val="20"/>
              </w:rPr>
              <w:t>
мемлекеттік тілде оқытатын орта
</w:t>
            </w:r>
            <w:r>
              <w:br/>
            </w:r>
            <w:r>
              <w:rPr>
                <w:rFonts w:ascii="Times New Roman"/>
                <w:b w:val="false"/>
                <w:i w:val="false"/>
                <w:color w:val="000000"/>
                <w:sz w:val="20"/>
              </w:rPr>
              <w:t>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172 668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Жангелдин ауданының Қарасу ауылында 200 орындық мемлекеттік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Семеновка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109 534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Қамысты ауданының Қамысты ауылында 300 орындық мемлекеттік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109 534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Қазалы ауданы Әйтеке
</w:t>
            </w:r>
            <w:r>
              <w:br/>
            </w:r>
            <w:r>
              <w:rPr>
                <w:rFonts w:ascii="Times New Roman"/>
                <w:b w:val="false"/>
                <w:i w:val="false"/>
                <w:color w:val="000000"/>
                <w:sz w:val="20"/>
              </w:rPr>
              <w:t>
би кентінде 1200 орындық N 249 орта
</w:t>
            </w:r>
            <w:r>
              <w:br/>
            </w:r>
            <w:r>
              <w:rPr>
                <w:rFonts w:ascii="Times New Roman"/>
                <w:b w:val="false"/>
                <w:i w:val="false"/>
                <w:color w:val="000000"/>
                <w:sz w:val="20"/>
              </w:rPr>
              <w:t>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1 698 449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Жалағаш ауданы Жалағаш кентінде 1200 орындық орта мектеп салу.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1 668 594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 Қызылжарма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1 521 660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Қармақшы ауданы Жосалы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1 631 624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Шиелі ауданы Шиелі кентінде 640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504 218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Жаңақорған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210 911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Сырдария ауданы
</w:t>
            </w:r>
            <w:r>
              <w:br/>
            </w:r>
            <w:r>
              <w:rPr>
                <w:rFonts w:ascii="Times New Roman"/>
                <w:b w:val="false"/>
                <w:i w:val="false"/>
                <w:color w:val="000000"/>
                <w:sz w:val="20"/>
              </w:rPr>
              <w:t>
Тереңөзек ауылында 1200 орындық орта
</w:t>
            </w:r>
            <w:r>
              <w:br/>
            </w:r>
            <w:r>
              <w:rPr>
                <w:rFonts w:ascii="Times New Roman"/>
                <w:b w:val="false"/>
                <w:i w:val="false"/>
                <w:color w:val="000000"/>
                <w:sz w:val="20"/>
              </w:rPr>
              <w:t>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210 911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Қазалы ауданы Әйтеке би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233 752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Қарақиян ауданы Құрық ауылында 1200 орындық орта мектеп салу.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914 409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Түпқараған ауданының С.Шапағатов ауылында 320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Баянауыл ауданы Баянауыл ауылында 600 орындық мектеп-интернат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Май ауданы Көктөбе ауылында 350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408 885
</w:t>
            </w:r>
          </w:p>
        </w:tc>
      </w:tr>
      <w:tr>
        <w:trPr>
          <w:trHeight w:val="9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Павлодар қаласының селолық аймағындағы Павлодарское селосында 420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Пески
</w:t>
            </w:r>
            <w:r>
              <w:br/>
            </w:r>
            <w:r>
              <w:rPr>
                <w:rFonts w:ascii="Times New Roman"/>
                <w:b w:val="false"/>
                <w:i w:val="false"/>
                <w:color w:val="000000"/>
                <w:sz w:val="20"/>
              </w:rPr>
              <w:t>
селосында 250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ауданының Сейфуллин ауылында 350 орындық Сейфуллин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208 372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Отырар
</w:t>
            </w:r>
            <w:r>
              <w:br/>
            </w:r>
            <w:r>
              <w:rPr>
                <w:rFonts w:ascii="Times New Roman"/>
                <w:b w:val="false"/>
                <w:i w:val="false"/>
                <w:color w:val="000000"/>
                <w:sz w:val="20"/>
              </w:rPr>
              <w:t>
ауданының Қостерек ауылында Мұратбаев
</w:t>
            </w:r>
            <w:r>
              <w:br/>
            </w:r>
            <w:r>
              <w:rPr>
                <w:rFonts w:ascii="Times New Roman"/>
                <w:b w:val="false"/>
                <w:i w:val="false"/>
                <w:color w:val="000000"/>
                <w:sz w:val="20"/>
              </w:rPr>
              <w:t>
атындағы 260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239 203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ауданы Асықата селосында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921 446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Достық кентінде 260 орындық N 138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305 873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Сайрам ауданы Ахмет Яссауи атындағы бөлімшенің Пахтакор теліміндегі Хусанов атындағы 900 оқушыға арналған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37 816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Созақ ауданы Жуантөбе селосында 622 орындық Сейфуллин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60 601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Бәйдібек ауданының Шаян селосында 700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Ақтөбе ауылында Ғ. Мұратбаев атындағы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730 964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Жамбыл ауылдық округінің Ащыкөл
</w:t>
            </w:r>
            <w:r>
              <w:br/>
            </w:r>
            <w:r>
              <w:rPr>
                <w:rFonts w:ascii="Times New Roman"/>
                <w:b w:val="false"/>
                <w:i w:val="false"/>
                <w:color w:val="000000"/>
                <w:sz w:val="20"/>
              </w:rPr>
              <w:t>
елді қонысында Н. Шойбеков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410 193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Лесбек батыр ауылдық округінде
</w:t>
            </w:r>
            <w:r>
              <w:br/>
            </w:r>
            <w:r>
              <w:rPr>
                <w:rFonts w:ascii="Times New Roman"/>
                <w:b w:val="false"/>
                <w:i w:val="false"/>
                <w:color w:val="000000"/>
                <w:sz w:val="20"/>
              </w:rPr>
              <w:t>
Л. Жолдасов атындағы 900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1 226 942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Бірлік ауылдық округінің Жаңа Тіршілік елді қонысында Белгібаев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421 747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ауданы Қараспан ауылдық округіндегі
</w:t>
            </w:r>
            <w:r>
              <w:br/>
            </w:r>
            <w:r>
              <w:rPr>
                <w:rFonts w:ascii="Times New Roman"/>
                <w:b w:val="false"/>
                <w:i w:val="false"/>
                <w:color w:val="000000"/>
                <w:sz w:val="20"/>
              </w:rPr>
              <w:t>
Батыр ата ауылында І. Есенберлин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408 622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ауданы Қажымұқан ауылдық округіндегі Амангелді ауылында 300 орындық жаңа
</w:t>
            </w:r>
            <w:r>
              <w:br/>
            </w:r>
            <w:r>
              <w:rPr>
                <w:rFonts w:ascii="Times New Roman"/>
                <w:b w:val="false"/>
                <w:i w:val="false"/>
                <w:color w:val="000000"/>
                <w:sz w:val="20"/>
              </w:rPr>
              <w:t>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414 815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ауданы Қараспан ауылдық округінің Семхоз ауылында Қ. Сәтбаев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419 478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сол жақ жағалауда 3 шағын аудан бірінші тұрғын ауданында 1200 орынға арналған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717 780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"Сарыарқа ауданында 800 орындық кәсіптік мектеп" салу (құрылыс бейіні бойынша)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262 491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Московская көшесінің бойынан 1200 отырғызу орны бар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1 109 030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Көктал-2 ауданында 800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538 405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қаласындағы Қазығұрт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558 430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қаласының Сәуле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159 605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қаласының 3-Самал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534 643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қаласының 2 Қайтпас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538 394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Сайрам ауданының Қарабұлақ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384 073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Төлеби ауданының Ленгер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400 693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Түлкібай ауданының Түлкібас ауылында 1200 орындық Б.Момышұлы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399 766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қаласында 1200 орындық N 24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389 182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қаласының Тұрлан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188 552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ауданының Шұбарсу ауылында 1200
</w:t>
            </w:r>
            <w:r>
              <w:br/>
            </w:r>
            <w:r>
              <w:rPr>
                <w:rFonts w:ascii="Times New Roman"/>
                <w:b w:val="false"/>
                <w:i w:val="false"/>
                <w:color w:val="000000"/>
                <w:sz w:val="20"/>
              </w:rPr>
              <w:t>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397 117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Қазығұрт ауданының Рабат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109 970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Төлеби ауданының Мәдени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110 295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Түлкібас ауданының Алғабас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347 082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Байдыбек
</w:t>
            </w:r>
            <w:r>
              <w:br/>
            </w:r>
            <w:r>
              <w:rPr>
                <w:rFonts w:ascii="Times New Roman"/>
                <w:b w:val="false"/>
                <w:i w:val="false"/>
                <w:color w:val="000000"/>
                <w:sz w:val="20"/>
              </w:rPr>
              <w:t>
ауданының Қайнар ауылында 320 орындық
</w:t>
            </w:r>
            <w:r>
              <w:br/>
            </w:r>
            <w:r>
              <w:rPr>
                <w:rFonts w:ascii="Times New Roman"/>
                <w:b w:val="false"/>
                <w:i w:val="false"/>
                <w:color w:val="000000"/>
                <w:sz w:val="20"/>
              </w:rPr>
              <w:t>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104 020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Байдыбек
</w:t>
            </w:r>
            <w:r>
              <w:br/>
            </w:r>
            <w:r>
              <w:rPr>
                <w:rFonts w:ascii="Times New Roman"/>
                <w:b w:val="false"/>
                <w:i w:val="false"/>
                <w:color w:val="000000"/>
                <w:sz w:val="20"/>
              </w:rPr>
              <w:t>
ауданының Қаратас ауылында 300 орындық
</w:t>
            </w:r>
            <w:r>
              <w:br/>
            </w:r>
            <w:r>
              <w:rPr>
                <w:rFonts w:ascii="Times New Roman"/>
                <w:b w:val="false"/>
                <w:i w:val="false"/>
                <w:color w:val="000000"/>
                <w:sz w:val="20"/>
              </w:rPr>
              <w:t>
Н. Арапов атындағы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110 506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Түлкібас ауданының Келтемашат ауылында 320 орнын құрайтын Уәлиханов атындағы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109 907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ауданының "Хлопзавод" тұрғын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415 247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ауданының Мырзакент ауылында 1200 орындық Абылай хан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410 919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Арыс қаласының "Стадион" шағын ауданында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329 703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Оңтүстік Қазақстан облысының Кентау қаласында 600 орындық Бала Бөргем орта мектеп салу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310 869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Түркістан қаласының Оралмандар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282 108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Түркістан қаласының Яссы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280 334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Мақтааралық ауданының Еңбекші ауылында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311 958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ауданының Атамекен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152 840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Сайрам ауданының Қайнарбұлақ айналысында Әсіл ауылында 300 орындық Уәлиханов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110 431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Сайрам ауданының Тассай елді мекенінің Достық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352 887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Созақ ауданының Жыныс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103 585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Шардара ауданының Жаушықұм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304 718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ауданының Абай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347 976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ауданының Сарыағаш қаласында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316 905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Отырар ауданының Отрар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334 914
</w:t>
            </w:r>
          </w:p>
        </w:tc>
      </w:tr>
      <w:tr>
        <w:trPr>
          <w:trHeight w:val="88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ауданының Бозсу ауылында 900 орындық Құрманғазы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329 395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Созақ ауданының Бәйдібек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304 493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Байдыбек ауданының Жұлдыз ауылында 300 орындық Майбұлақ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109 550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Қарқаралы қаласында 360 орындық кәсіптік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573 078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Көкшетау қаласында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Ерейментау ауданы Ерейментау қаласында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71 142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 Ақмол (Малиновка) ауылында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81 142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Жарқиян ауданы Державинск қаласында 120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42 608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Алакөл ауданының Достық станциясында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337 363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Талдықорған қаласында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60 867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қаласында
</w:t>
            </w:r>
            <w:r>
              <w:br/>
            </w:r>
            <w:r>
              <w:rPr>
                <w:rFonts w:ascii="Times New Roman"/>
                <w:b w:val="false"/>
                <w:i w:val="false"/>
                <w:color w:val="000000"/>
                <w:sz w:val="20"/>
              </w:rPr>
              <w:t>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Тарбағатай ауданы Ақсуат ауылында 150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166 299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қаласының "Қарасу" шағын ауданында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қаласының 7-шағын ауданында 280 орындық балабақша-бөбекжай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297 831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Қарағанды қаласының "Көгілдір тоған" шағын ауданында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Сәтпаев қаласында 7-2 шағын ауданында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74 583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Қостанай қаласы "Наурыз" шағын ауданында 140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85 914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Қостанай қаласында 300 орындық балабақшаны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95 867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Жаңаөзен қаласы Теңге ауылында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Қарақия ауданы Құрық ауылында 280 орындық мектепке дейінгі мекеме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106 381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Петропавловск қаласында
</w:t>
            </w:r>
            <w:r>
              <w:br/>
            </w:r>
            <w:r>
              <w:rPr>
                <w:rFonts w:ascii="Times New Roman"/>
                <w:b w:val="false"/>
                <w:i w:val="false"/>
                <w:color w:val="000000"/>
                <w:sz w:val="20"/>
              </w:rPr>
              <w:t>
Победа-Уәлиханов көшесі бойынан
</w:t>
            </w:r>
            <w:r>
              <w:br/>
            </w:r>
            <w:r>
              <w:rPr>
                <w:rFonts w:ascii="Times New Roman"/>
                <w:b w:val="false"/>
                <w:i w:val="false"/>
                <w:color w:val="000000"/>
                <w:sz w:val="20"/>
              </w:rPr>
              <w:t>
бассейні бар 320 орындық балабақша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Петропавл
</w:t>
            </w:r>
            <w:r>
              <w:br/>
            </w:r>
            <w:r>
              <w:rPr>
                <w:rFonts w:ascii="Times New Roman"/>
                <w:b w:val="false"/>
                <w:i w:val="false"/>
                <w:color w:val="000000"/>
                <w:sz w:val="20"/>
              </w:rPr>
              <w:t>
қаласының Победа көшесі бойынан
</w:t>
            </w:r>
            <w:r>
              <w:br/>
            </w:r>
            <w:r>
              <w:rPr>
                <w:rFonts w:ascii="Times New Roman"/>
                <w:b w:val="false"/>
                <w:i w:val="false"/>
                <w:color w:val="000000"/>
                <w:sz w:val="20"/>
              </w:rPr>
              <w:t>
бассейні бар 320 орындық балабақша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281 256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қаласының "Нұрсәт" шағын ауданында 280 орындық балабақша бөбекжай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73 400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Арыс ауданы Арыс қаласында 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130 837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Бәйдібек ауданы Шаян ауылында 240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105 880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Отырар ауданы Шәуілдер ауылында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165 258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Бәйдібек ауданның Шаян ауылында 140 орындық балабақша-бөбежай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"Шаңырақ" шағын ауданында 120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201 709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"Шаңырақ-2" шағын
</w:t>
            </w:r>
            <w:r>
              <w:br/>
            </w:r>
            <w:r>
              <w:rPr>
                <w:rFonts w:ascii="Times New Roman"/>
                <w:b w:val="false"/>
                <w:i w:val="false"/>
                <w:color w:val="000000"/>
                <w:sz w:val="20"/>
              </w:rPr>
              <w:t>
ауданында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208 633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Казаков көшесінің бұрышы, Райымбек даңғылында 210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387 941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"Мамыр" шағын ауданында 120 орындық балабақшасын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"Құлагер" шағын ауданында 120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276 902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бюджетіне
</w:t>
            </w:r>
            <w:r>
              <w:br/>
            </w:r>
            <w:r>
              <w:rPr>
                <w:rFonts w:ascii="Times New Roman"/>
                <w:b w:val="false"/>
                <w:i w:val="false"/>
                <w:color w:val="000000"/>
                <w:sz w:val="20"/>
              </w:rPr>
              <w:t>
және Алматы қаласының бюджетіне білім
</w:t>
            </w:r>
            <w:r>
              <w:br/>
            </w:r>
            <w:r>
              <w:rPr>
                <w:rFonts w:ascii="Times New Roman"/>
                <w:b w:val="false"/>
                <w:i w:val="false"/>
                <w:color w:val="000000"/>
                <w:sz w:val="20"/>
              </w:rPr>
              <w:t>
беру объектілерінің сейсмотұрақтылығын
</w:t>
            </w:r>
            <w:r>
              <w:br/>
            </w:r>
            <w:r>
              <w:rPr>
                <w:rFonts w:ascii="Times New Roman"/>
                <w:b w:val="false"/>
                <w:i w:val="false"/>
                <w:color w:val="000000"/>
                <w:sz w:val="20"/>
              </w:rPr>
              <w:t>
күшейту үшін берілетін нысаналы даму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3 037 369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Көксу ауданы Балпық би поселкесіндегі Алдабергенов атындағы орта мектеп ғимаратын сейсмикалық нығайту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91 869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Көксу ауданы Балпық би поселкесіндегі "Аленушка" балабақшасы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81 597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Талғар ауданы Талғар қаласындағы Бейсебаев атындағы агробизнес және менеджмент колледжі ғимаратын қалпына келтіру жұмыстары арқылы сейсмикалық нығайту (2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176 989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Талғар ауданы Талғар қаласындағы Бейсебаев атындағы агробизнес және менеджмент колледжі ғимаратының мәжіліс залын қалпына келтіру жұмыстары арқылы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55 293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Жамбыл ауданы Ақтерек селосындағы орта мектеп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178951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Ескелді ауданы Жетісу селосындағы орта мектеп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174 198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Қапшағай қаласындағы N 20 көпмаманды мектебінің жатақханасы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103 054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Сарқанд ауданы Екіаша ауылында балабақшаны қалпына келтіру жұмыстарымен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85 930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Балқаш ауданы Бақбақты ауылында "Арман" балабақшасы бойынша қалпына келтіру жұмыстары мен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66 465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Еңбекшіқазақ ауданы Бижанов ауылында балабақшаны қалпына келтіру жұмыстары арқылы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50 633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Райымбек ауданы
</w:t>
            </w:r>
            <w:r>
              <w:br/>
            </w:r>
            <w:r>
              <w:rPr>
                <w:rFonts w:ascii="Times New Roman"/>
                <w:b w:val="false"/>
                <w:i w:val="false"/>
                <w:color w:val="000000"/>
                <w:sz w:val="20"/>
              </w:rPr>
              <w:t>
Қызылшекара ауылында орта мектепті
</w:t>
            </w:r>
            <w:r>
              <w:br/>
            </w:r>
            <w:r>
              <w:rPr>
                <w:rFonts w:ascii="Times New Roman"/>
                <w:b w:val="false"/>
                <w:i w:val="false"/>
                <w:color w:val="000000"/>
                <w:sz w:val="20"/>
              </w:rPr>
              <w:t>
(спортзал) қалпына келтіру жұмыстары
</w:t>
            </w:r>
            <w:r>
              <w:br/>
            </w:r>
            <w:r>
              <w:rPr>
                <w:rFonts w:ascii="Times New Roman"/>
                <w:b w:val="false"/>
                <w:i w:val="false"/>
                <w:color w:val="000000"/>
                <w:sz w:val="20"/>
              </w:rPr>
              <w:t>
және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Қаратал ауданы Үштөбе қаласында N 13 орта мектепті қалпына келтірумен сейсмикалық нығайту
</w:t>
            </w:r>
            <w:r>
              <w:br/>
            </w:r>
            <w:r>
              <w:rPr>
                <w:rFonts w:ascii="Times New Roman"/>
                <w:b w:val="false"/>
                <w:i w:val="false"/>
                <w:color w:val="000000"/>
                <w:sz w:val="20"/>
              </w:rPr>
              <w:t>
(1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138 657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Ақсай-2 шағын ауданында N 121 мектепті қалпына келтіру жұмыстарымен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68 784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N 144 жалпы орта
</w:t>
            </w:r>
            <w:r>
              <w:br/>
            </w:r>
            <w:r>
              <w:rPr>
                <w:rFonts w:ascii="Times New Roman"/>
                <w:b w:val="false"/>
                <w:i w:val="false"/>
                <w:color w:val="000000"/>
                <w:sz w:val="20"/>
              </w:rPr>
              <w:t>
мектепті қалпына келтіру жұмыстарымен
</w:t>
            </w:r>
            <w:r>
              <w:br/>
            </w:r>
            <w:r>
              <w:rPr>
                <w:rFonts w:ascii="Times New Roman"/>
                <w:b w:val="false"/>
                <w:i w:val="false"/>
                <w:color w:val="000000"/>
                <w:sz w:val="20"/>
              </w:rPr>
              <w:t>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133 045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N 72 мектепті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140 803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N 103 мектепті
</w:t>
            </w:r>
            <w:r>
              <w:br/>
            </w:r>
            <w:r>
              <w:rPr>
                <w:rFonts w:ascii="Times New Roman"/>
                <w:b w:val="false"/>
                <w:i w:val="false"/>
                <w:color w:val="000000"/>
                <w:sz w:val="20"/>
              </w:rPr>
              <w:t>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174 175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орналасқан N 24 мектепті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орналасқан N 89 жалпы білім беру мектебінің қалпына келтіру жұмыстарымен ғимараттың сейсмикалық нығайтылуы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255 000
</w:t>
            </w:r>
          </w:p>
        </w:tc>
      </w:tr>
      <w:tr>
        <w:trPr>
          <w:trHeight w:val="88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орналасқан N 62/167 орта мектебінің қалпына келтіру жұмыстарымен ғимараттың сейсмикалық нығайтылуы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1 026 440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1 026 440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қаласындағы мемлекеттік медициналық академиясының Әл-Фараби, N 3б алаңындағы бұрын бөлінген жер учаскесіндегі спорт және лекция залдарының құрылысы және Шымкент қаласындағы мемлекеттік медициналық академиясының Әл-Фараби, N 3б
</w:t>
            </w:r>
            <w:r>
              <w:br/>
            </w:r>
            <w:r>
              <w:rPr>
                <w:rFonts w:ascii="Times New Roman"/>
                <w:b w:val="false"/>
                <w:i w:val="false"/>
                <w:color w:val="000000"/>
                <w:sz w:val="20"/>
              </w:rPr>
              <w:t>
алаңындағы төрт қабатты оқу корпусының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Бейбітшілік көшесіндегі Қазақ мемлекеттік
</w:t>
            </w:r>
            <w:r>
              <w:br/>
            </w:r>
            <w:r>
              <w:rPr>
                <w:rFonts w:ascii="Times New Roman"/>
                <w:b w:val="false"/>
                <w:i w:val="false"/>
                <w:color w:val="000000"/>
                <w:sz w:val="20"/>
              </w:rPr>
              <w:t>
медициналық академиясын кеңейту және
</w:t>
            </w:r>
            <w:r>
              <w:br/>
            </w:r>
            <w:r>
              <w:rPr>
                <w:rFonts w:ascii="Times New Roman"/>
                <w:b w:val="false"/>
                <w:i w:val="false"/>
                <w:color w:val="000000"/>
                <w:sz w:val="20"/>
              </w:rPr>
              <w:t>
қайта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968 340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55 673 707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Ішкі істер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53 500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Қабанбай батыр даңғылы бойынан ауысымына 250 адам қабылдайтын емхана мен 200 орындық госпиталь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55 620 207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қайта жаңартуға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43 761 475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Көкшетау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Көкшетау қаласында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Щучинск қаласында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12 873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Жарқиян ауданы Державинск  қаласында 150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42 600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 Ақмол (Малиновка) ауылында 150 төсектік қалалық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қаласында 200 төсекке арналған облыстық көпмаманды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164 980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қаласында 300 төсекке арналған облыстық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164 950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қаласында ауысымда
</w:t>
            </w:r>
            <w:r>
              <w:br/>
            </w:r>
            <w:r>
              <w:rPr>
                <w:rFonts w:ascii="Times New Roman"/>
                <w:b w:val="false"/>
                <w:i w:val="false"/>
                <w:color w:val="000000"/>
                <w:sz w:val="20"/>
              </w:rPr>
              <w:t>
500 адам қабылдайтын қалалық емхана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412 723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қаласында ауысымда
</w:t>
            </w:r>
            <w:r>
              <w:br/>
            </w:r>
            <w:r>
              <w:rPr>
                <w:rFonts w:ascii="Times New Roman"/>
                <w:b w:val="false"/>
                <w:i w:val="false"/>
                <w:color w:val="000000"/>
                <w:sz w:val="20"/>
              </w:rPr>
              <w:t>
500 адам қабылдайтын қалалық емхана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облысының Ойыл ауданының Ойыл селосында 60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621 041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Талдықорған қаласында 300 төсекке арналған қалалық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59 434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Алакөл ауданы Достық кентінде 50 төсектік селолық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408 700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Еңбекшіқазақ ауданы Есік қаласында 250 төсектік орталық
</w:t>
            </w:r>
            <w:r>
              <w:br/>
            </w:r>
            <w:r>
              <w:rPr>
                <w:rFonts w:ascii="Times New Roman"/>
                <w:b w:val="false"/>
                <w:i w:val="false"/>
                <w:color w:val="000000"/>
                <w:sz w:val="20"/>
              </w:rPr>
              <w:t>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1 122 400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Талғар ауданы Талғар
</w:t>
            </w:r>
            <w:r>
              <w:br/>
            </w:r>
            <w:r>
              <w:rPr>
                <w:rFonts w:ascii="Times New Roman"/>
                <w:b w:val="false"/>
                <w:i w:val="false"/>
                <w:color w:val="000000"/>
                <w:sz w:val="20"/>
              </w:rPr>
              <w:t>
қаласында 150 төсектік аудандық
</w:t>
            </w:r>
            <w:r>
              <w:br/>
            </w:r>
            <w:r>
              <w:rPr>
                <w:rFonts w:ascii="Times New Roman"/>
                <w:b w:val="false"/>
                <w:i w:val="false"/>
                <w:color w:val="000000"/>
                <w:sz w:val="20"/>
              </w:rPr>
              <w:t>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1 212 900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Райымбек ауданы Кеген
</w:t>
            </w:r>
            <w:r>
              <w:br/>
            </w:r>
            <w:r>
              <w:rPr>
                <w:rFonts w:ascii="Times New Roman"/>
                <w:b w:val="false"/>
                <w:i w:val="false"/>
                <w:color w:val="000000"/>
                <w:sz w:val="20"/>
              </w:rPr>
              <w:t>
селосында ауысымына 250 адам
</w:t>
            </w:r>
            <w:r>
              <w:br/>
            </w:r>
            <w:r>
              <w:rPr>
                <w:rFonts w:ascii="Times New Roman"/>
                <w:b w:val="false"/>
                <w:i w:val="false"/>
                <w:color w:val="000000"/>
                <w:sz w:val="20"/>
              </w:rPr>
              <w:t>
қабылдайтын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Іле ауданы Өтеген батыр
</w:t>
            </w:r>
            <w:r>
              <w:br/>
            </w:r>
            <w:r>
              <w:rPr>
                <w:rFonts w:ascii="Times New Roman"/>
                <w:b w:val="false"/>
                <w:i w:val="false"/>
                <w:color w:val="000000"/>
                <w:sz w:val="20"/>
              </w:rPr>
              <w:t>
ауылында 450 адам қабылдайтын
</w:t>
            </w:r>
            <w:r>
              <w:br/>
            </w:r>
            <w:r>
              <w:rPr>
                <w:rFonts w:ascii="Times New Roman"/>
                <w:b w:val="false"/>
                <w:i w:val="false"/>
                <w:color w:val="000000"/>
                <w:sz w:val="20"/>
              </w:rPr>
              <w:t>
поликлиникасымен 200 төсекке арналған балалық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1 102 000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Ганюшкино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256 450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Қызылкөгін ауданы Миялы аулында ауысымға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256 450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Мақат ауданы Мақат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256 450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Мақат ауданы Доссор кентінде 40 төсектік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332 030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 Махамбет селосында ауысымда 250 адам қабылдайтын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256 450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 Сарытоғай ауылында 100 төсекке арналған Махамбет ауданаралық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411 950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Аққыстау ауылында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256 450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Жылыой ауданы Құлсары кентінде 75 төсекті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734 950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қаласында ауысымда
</w:t>
            </w:r>
            <w:r>
              <w:br/>
            </w:r>
            <w:r>
              <w:rPr>
                <w:rFonts w:ascii="Times New Roman"/>
                <w:b w:val="false"/>
                <w:i w:val="false"/>
                <w:color w:val="000000"/>
                <w:sz w:val="20"/>
              </w:rPr>
              <w:t>
500 адам қабылдайтын қалалық емхана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413 950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Қызылкөгін ауданы Миялы ауылында 30 төсектік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183 357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облысының Атырау қаласында 100 көйкелі перзентхана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қаласында 200 төсекке арналған қалалық балалық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49 615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қаласында 300 төсекке арналған облыстық
</w:t>
            </w:r>
            <w:r>
              <w:br/>
            </w:r>
            <w:r>
              <w:rPr>
                <w:rFonts w:ascii="Times New Roman"/>
                <w:b w:val="false"/>
                <w:i w:val="false"/>
                <w:color w:val="000000"/>
                <w:sz w:val="20"/>
              </w:rPr>
              <w:t>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69 100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w:t>
            </w:r>
            <w:r>
              <w:br/>
            </w:r>
            <w:r>
              <w:rPr>
                <w:rFonts w:ascii="Times New Roman"/>
                <w:b w:val="false"/>
                <w:i w:val="false"/>
                <w:color w:val="000000"/>
                <w:sz w:val="20"/>
              </w:rPr>
              <w:t>
қаласында онкологиялық диспансердің
</w:t>
            </w:r>
            <w:r>
              <w:br/>
            </w:r>
            <w:r>
              <w:rPr>
                <w:rFonts w:ascii="Times New Roman"/>
                <w:b w:val="false"/>
                <w:i w:val="false"/>
                <w:color w:val="000000"/>
                <w:sz w:val="20"/>
              </w:rPr>
              <w:t>
жанынан сәулелі терапия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55 212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қаласында 200 төсекке арналған қалалық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46 649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қаласында 300 төсекке арналған қалалық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облысының Семей
</w:t>
            </w:r>
            <w:r>
              <w:br/>
            </w:r>
            <w:r>
              <w:rPr>
                <w:rFonts w:ascii="Times New Roman"/>
                <w:b w:val="false"/>
                <w:i w:val="false"/>
                <w:color w:val="000000"/>
                <w:sz w:val="20"/>
              </w:rPr>
              <w:t>
қаласында облыстық онкологиялық
</w:t>
            </w:r>
            <w:r>
              <w:br/>
            </w:r>
            <w:r>
              <w:rPr>
                <w:rFonts w:ascii="Times New Roman"/>
                <w:b w:val="false"/>
                <w:i w:val="false"/>
                <w:color w:val="000000"/>
                <w:sz w:val="20"/>
              </w:rPr>
              <w:t>
диспансердің радиологиялық орталығын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740 572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Тарбағатай ауданы Ақсуат ауылында туберкулезге қарсы 75 төсектік 100 келімге арналған емханасы бар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202 652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Тарбағатай ауданы Ақжар ауылында туберкулезге қарсы 50 төсектік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100 191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Бесқарағай ауданының Большая Владимировка ауылындағы орталық аудандық аурухананың 50 төсектік стационар корпусын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132 644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Катон-Қарағай ауданының Катон-Қарағай ауылында 75 төсекке арналған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429 289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Көкпекті ауданының Көкпекті кентінде 150 адам қабылдайтын емханасы бар 100 төсекті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Шу ауданының Төле би
</w:t>
            </w:r>
            <w:r>
              <w:br/>
            </w:r>
            <w:r>
              <w:rPr>
                <w:rFonts w:ascii="Times New Roman"/>
                <w:b w:val="false"/>
                <w:i w:val="false"/>
                <w:color w:val="000000"/>
                <w:sz w:val="20"/>
              </w:rPr>
              <w:t>
ауылында 150 төсекке арналған аудандық
</w:t>
            </w:r>
            <w:r>
              <w:br/>
            </w:r>
            <w:r>
              <w:rPr>
                <w:rFonts w:ascii="Times New Roman"/>
                <w:b w:val="false"/>
                <w:i w:val="false"/>
                <w:color w:val="000000"/>
                <w:sz w:val="20"/>
              </w:rPr>
              <w:t>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99 265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Жамбыл ауданы Аса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қаласындағы 200 төсектік көпбейінді балалы облыстық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74 950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қаласында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қаласындағы 200 төсектік көпбейінді балалы қалалық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80 540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қаласындағы 300 төсектік көпбейінді қалалық аурухана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91 400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Зеленовский ауданының Переметное ауылында 120 төсекке арналған аудандық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92 735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Теректі ауданы Ақжайық ауылында 100 төсекке арналған аудандық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132 409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Ақжайық ауданы Чапаев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87 723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Жаңақала
</w:t>
            </w:r>
            <w:r>
              <w:br/>
            </w:r>
            <w:r>
              <w:rPr>
                <w:rFonts w:ascii="Times New Roman"/>
                <w:b w:val="false"/>
                <w:i w:val="false"/>
                <w:color w:val="000000"/>
                <w:sz w:val="20"/>
              </w:rPr>
              <w:t>
ауданының Жаңақала кентінде қалпына
</w:t>
            </w:r>
            <w:r>
              <w:br/>
            </w:r>
            <w:r>
              <w:rPr>
                <w:rFonts w:ascii="Times New Roman"/>
                <w:b w:val="false"/>
                <w:i w:val="false"/>
                <w:color w:val="000000"/>
                <w:sz w:val="20"/>
              </w:rPr>
              <w:t>
келтіріп емдейтін 100 төсектік
</w:t>
            </w:r>
            <w:r>
              <w:br/>
            </w:r>
            <w:r>
              <w:rPr>
                <w:rFonts w:ascii="Times New Roman"/>
                <w:b w:val="false"/>
                <w:i w:val="false"/>
                <w:color w:val="000000"/>
                <w:sz w:val="20"/>
              </w:rPr>
              <w:t>
ауданаралық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қаласында
</w:t>
            </w:r>
            <w:r>
              <w:br/>
            </w:r>
            <w:r>
              <w:rPr>
                <w:rFonts w:ascii="Times New Roman"/>
                <w:b w:val="false"/>
                <w:i w:val="false"/>
                <w:color w:val="000000"/>
                <w:sz w:val="20"/>
              </w:rPr>
              <w:t>
200 төсекке арналған аудандық
</w:t>
            </w:r>
            <w:r>
              <w:br/>
            </w:r>
            <w:r>
              <w:rPr>
                <w:rFonts w:ascii="Times New Roman"/>
                <w:b w:val="false"/>
                <w:i w:val="false"/>
                <w:color w:val="000000"/>
                <w:sz w:val="20"/>
              </w:rPr>
              <w:t>
көпмаманды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қаласында
</w:t>
            </w:r>
            <w:r>
              <w:br/>
            </w:r>
            <w:r>
              <w:rPr>
                <w:rFonts w:ascii="Times New Roman"/>
                <w:b w:val="false"/>
                <w:i w:val="false"/>
                <w:color w:val="000000"/>
                <w:sz w:val="20"/>
              </w:rPr>
              <w:t>
300 төсекке арналған қалалық
</w:t>
            </w:r>
            <w:r>
              <w:br/>
            </w:r>
            <w:r>
              <w:rPr>
                <w:rFonts w:ascii="Times New Roman"/>
                <w:b w:val="false"/>
                <w:i w:val="false"/>
                <w:color w:val="000000"/>
                <w:sz w:val="20"/>
              </w:rPr>
              <w:t>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қаласында 500 төсекке арналған қалалық емхана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қаласында
</w:t>
            </w:r>
            <w:r>
              <w:br/>
            </w:r>
            <w:r>
              <w:rPr>
                <w:rFonts w:ascii="Times New Roman"/>
                <w:b w:val="false"/>
                <w:i w:val="false"/>
                <w:color w:val="000000"/>
                <w:sz w:val="20"/>
              </w:rPr>
              <w:t>
онкологиялық диспансер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375 600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Бұқар жырау ауданының Ботақара кентінде 100 төсектік 200 адам қабылдайтын емханасы бар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287 700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Қарағанды қаласында
</w:t>
            </w:r>
            <w:r>
              <w:br/>
            </w:r>
            <w:r>
              <w:rPr>
                <w:rFonts w:ascii="Times New Roman"/>
                <w:b w:val="false"/>
                <w:i w:val="false"/>
                <w:color w:val="000000"/>
                <w:sz w:val="20"/>
              </w:rPr>
              <w:t>
200 төсекке арналған аудандық
</w:t>
            </w:r>
            <w:r>
              <w:br/>
            </w:r>
            <w:r>
              <w:rPr>
                <w:rFonts w:ascii="Times New Roman"/>
                <w:b w:val="false"/>
                <w:i w:val="false"/>
                <w:color w:val="000000"/>
                <w:sz w:val="20"/>
              </w:rPr>
              <w:t>
көпмаманды балалық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49 064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Қарағанды қаласында
</w:t>
            </w:r>
            <w:r>
              <w:br/>
            </w:r>
            <w:r>
              <w:rPr>
                <w:rFonts w:ascii="Times New Roman"/>
                <w:b w:val="false"/>
                <w:i w:val="false"/>
                <w:color w:val="000000"/>
                <w:sz w:val="20"/>
              </w:rPr>
              <w:t>
300 төсектік облыстық көпмаманды
</w:t>
            </w:r>
            <w:r>
              <w:br/>
            </w:r>
            <w:r>
              <w:rPr>
                <w:rFonts w:ascii="Times New Roman"/>
                <w:b w:val="false"/>
                <w:i w:val="false"/>
                <w:color w:val="000000"/>
                <w:sz w:val="20"/>
              </w:rPr>
              <w:t>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64 857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Сатпаев қаласында
</w:t>
            </w:r>
            <w:r>
              <w:br/>
            </w:r>
            <w:r>
              <w:rPr>
                <w:rFonts w:ascii="Times New Roman"/>
                <w:b w:val="false"/>
                <w:i w:val="false"/>
                <w:color w:val="000000"/>
                <w:sz w:val="20"/>
              </w:rPr>
              <w:t>
ауысымда 500 келімге арналған қалалық
</w:t>
            </w:r>
            <w:r>
              <w:br/>
            </w:r>
            <w:r>
              <w:rPr>
                <w:rFonts w:ascii="Times New Roman"/>
                <w:b w:val="false"/>
                <w:i w:val="false"/>
                <w:color w:val="000000"/>
                <w:sz w:val="20"/>
              </w:rPr>
              <w:t>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Теміртау қаласында
</w:t>
            </w:r>
            <w:r>
              <w:br/>
            </w:r>
            <w:r>
              <w:rPr>
                <w:rFonts w:ascii="Times New Roman"/>
                <w:b w:val="false"/>
                <w:i w:val="false"/>
                <w:color w:val="000000"/>
                <w:sz w:val="20"/>
              </w:rPr>
              <w:t>
ауысымда 500 адам қабылдайтын
</w:t>
            </w:r>
            <w:r>
              <w:br/>
            </w:r>
            <w:r>
              <w:rPr>
                <w:rFonts w:ascii="Times New Roman"/>
                <w:b w:val="false"/>
                <w:i w:val="false"/>
                <w:color w:val="000000"/>
                <w:sz w:val="20"/>
              </w:rPr>
              <w:t>
диагностикалық орталығы бар қалалық
</w:t>
            </w:r>
            <w:r>
              <w:br/>
            </w:r>
            <w:r>
              <w:rPr>
                <w:rFonts w:ascii="Times New Roman"/>
                <w:b w:val="false"/>
                <w:i w:val="false"/>
                <w:color w:val="000000"/>
                <w:sz w:val="20"/>
              </w:rPr>
              <w:t>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642 758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Қарағанды қаласының "Гүлдер" шағын ауданында ауысымда 1000 адам қабылдайтын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487 374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Рудный қаласында
</w:t>
            </w:r>
            <w:r>
              <w:br/>
            </w:r>
            <w:r>
              <w:rPr>
                <w:rFonts w:ascii="Times New Roman"/>
                <w:b w:val="false"/>
                <w:i w:val="false"/>
                <w:color w:val="000000"/>
                <w:sz w:val="20"/>
              </w:rPr>
              <w:t>
ауысымда 500 адам қабылдайтын қалалық
</w:t>
            </w:r>
            <w:r>
              <w:br/>
            </w:r>
            <w:r>
              <w:rPr>
                <w:rFonts w:ascii="Times New Roman"/>
                <w:b w:val="false"/>
                <w:i w:val="false"/>
                <w:color w:val="000000"/>
                <w:sz w:val="20"/>
              </w:rPr>
              <w:t>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Қостанай қаласында
</w:t>
            </w:r>
            <w:r>
              <w:br/>
            </w:r>
            <w:r>
              <w:rPr>
                <w:rFonts w:ascii="Times New Roman"/>
                <w:b w:val="false"/>
                <w:i w:val="false"/>
                <w:color w:val="000000"/>
                <w:sz w:val="20"/>
              </w:rPr>
              <w:t>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Рудный қаласында 200
</w:t>
            </w:r>
            <w:r>
              <w:br/>
            </w:r>
            <w:r>
              <w:rPr>
                <w:rFonts w:ascii="Times New Roman"/>
                <w:b w:val="false"/>
                <w:i w:val="false"/>
                <w:color w:val="000000"/>
                <w:sz w:val="20"/>
              </w:rPr>
              <w:t>
төсекке арналған қалалық көпмаманды
</w:t>
            </w:r>
            <w:r>
              <w:br/>
            </w:r>
            <w:r>
              <w:rPr>
                <w:rFonts w:ascii="Times New Roman"/>
                <w:b w:val="false"/>
                <w:i w:val="false"/>
                <w:color w:val="000000"/>
                <w:sz w:val="20"/>
              </w:rPr>
              <w:t>
балалық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Қостанай қаласында
</w:t>
            </w:r>
            <w:r>
              <w:br/>
            </w:r>
            <w:r>
              <w:rPr>
                <w:rFonts w:ascii="Times New Roman"/>
                <w:b w:val="false"/>
                <w:i w:val="false"/>
                <w:color w:val="000000"/>
                <w:sz w:val="20"/>
              </w:rPr>
              <w:t>
300 төсекке арналған қалалық көпмаманды
</w:t>
            </w:r>
            <w:r>
              <w:br/>
            </w:r>
            <w:r>
              <w:rPr>
                <w:rFonts w:ascii="Times New Roman"/>
                <w:b w:val="false"/>
                <w:i w:val="false"/>
                <w:color w:val="000000"/>
                <w:sz w:val="20"/>
              </w:rPr>
              <w:t>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қаласындағы ауысымда 500 адам
</w:t>
            </w:r>
            <w:r>
              <w:br/>
            </w:r>
            <w:r>
              <w:rPr>
                <w:rFonts w:ascii="Times New Roman"/>
                <w:b w:val="false"/>
                <w:i w:val="false"/>
                <w:color w:val="000000"/>
                <w:sz w:val="20"/>
              </w:rPr>
              <w:t>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Қостанай ауданының Затобольск ауылындағы 100 төсектік туберкулезді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145 147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қаласындағы
</w:t>
            </w:r>
            <w:r>
              <w:br/>
            </w:r>
            <w:r>
              <w:rPr>
                <w:rFonts w:ascii="Times New Roman"/>
                <w:b w:val="false"/>
                <w:i w:val="false"/>
                <w:color w:val="000000"/>
                <w:sz w:val="20"/>
              </w:rPr>
              <w:t>
200 төсекке арналған қалалық
</w:t>
            </w:r>
            <w:r>
              <w:br/>
            </w:r>
            <w:r>
              <w:rPr>
                <w:rFonts w:ascii="Times New Roman"/>
                <w:b w:val="false"/>
                <w:i w:val="false"/>
                <w:color w:val="000000"/>
                <w:sz w:val="20"/>
              </w:rPr>
              <w:t>
перинатальдық орталық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қаласындағы 200 төсекке арналған облыстық
</w:t>
            </w:r>
            <w:r>
              <w:br/>
            </w:r>
            <w:r>
              <w:rPr>
                <w:rFonts w:ascii="Times New Roman"/>
                <w:b w:val="false"/>
                <w:i w:val="false"/>
                <w:color w:val="000000"/>
                <w:sz w:val="20"/>
              </w:rPr>
              <w:t>
көпмаманды балалық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қаласындағы 300 төсекке арналған қалалық көпмаманды
</w:t>
            </w:r>
            <w:r>
              <w:br/>
            </w:r>
            <w:r>
              <w:rPr>
                <w:rFonts w:ascii="Times New Roman"/>
                <w:b w:val="false"/>
                <w:i w:val="false"/>
                <w:color w:val="000000"/>
                <w:sz w:val="20"/>
              </w:rPr>
              <w:t>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қаласындағы ауысымда 500 адам
</w:t>
            </w:r>
            <w:r>
              <w:br/>
            </w:r>
            <w:r>
              <w:rPr>
                <w:rFonts w:ascii="Times New Roman"/>
                <w:b w:val="false"/>
                <w:i w:val="false"/>
                <w:color w:val="000000"/>
                <w:sz w:val="20"/>
              </w:rPr>
              <w:t>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Байқоңыр қаласында
</w:t>
            </w:r>
            <w:r>
              <w:br/>
            </w:r>
            <w:r>
              <w:rPr>
                <w:rFonts w:ascii="Times New Roman"/>
                <w:b w:val="false"/>
                <w:i w:val="false"/>
                <w:color w:val="000000"/>
                <w:sz w:val="20"/>
              </w:rPr>
              <w:t>
әйелдер консультациясы бар перзентхана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Арал қаласында
</w:t>
            </w:r>
            <w:r>
              <w:br/>
            </w:r>
            <w:r>
              <w:rPr>
                <w:rFonts w:ascii="Times New Roman"/>
                <w:b w:val="false"/>
                <w:i w:val="false"/>
                <w:color w:val="000000"/>
                <w:sz w:val="20"/>
              </w:rPr>
              <w:t>
туберкулезге қарсы 100 төсектік
</w:t>
            </w:r>
            <w:r>
              <w:br/>
            </w:r>
            <w:r>
              <w:rPr>
                <w:rFonts w:ascii="Times New Roman"/>
                <w:b w:val="false"/>
                <w:i w:val="false"/>
                <w:color w:val="000000"/>
                <w:sz w:val="20"/>
              </w:rPr>
              <w:t>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191 478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Қармақшы ауданы Жосалы
</w:t>
            </w:r>
            <w:r>
              <w:br/>
            </w:r>
            <w:r>
              <w:rPr>
                <w:rFonts w:ascii="Times New Roman"/>
                <w:b w:val="false"/>
                <w:i w:val="false"/>
                <w:color w:val="000000"/>
                <w:sz w:val="20"/>
              </w:rPr>
              <w:t>
ауылында ауысымда 250 адам қабылдайтын
</w:t>
            </w:r>
            <w:r>
              <w:br/>
            </w:r>
            <w:r>
              <w:rPr>
                <w:rFonts w:ascii="Times New Roman"/>
                <w:b w:val="false"/>
                <w:i w:val="false"/>
                <w:color w:val="000000"/>
                <w:sz w:val="20"/>
              </w:rPr>
              <w:t>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Ақтау қаласында 300 төсекке арналған қалалық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41 750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облысында Ақтау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Шетпе кентінде 150 төсектік Маңғыстау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79 700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Құрық кентінде
</w:t>
            </w:r>
            <w:r>
              <w:br/>
            </w:r>
            <w:r>
              <w:rPr>
                <w:rFonts w:ascii="Times New Roman"/>
                <w:b w:val="false"/>
                <w:i w:val="false"/>
                <w:color w:val="000000"/>
                <w:sz w:val="20"/>
              </w:rPr>
              <w:t>
ауысымына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Түпқараған ауданының
</w:t>
            </w:r>
            <w:r>
              <w:br/>
            </w:r>
            <w:r>
              <w:rPr>
                <w:rFonts w:ascii="Times New Roman"/>
                <w:b w:val="false"/>
                <w:i w:val="false"/>
                <w:color w:val="000000"/>
                <w:sz w:val="20"/>
              </w:rPr>
              <w:t>
Форт-Шевченко қаласында 30 төсектік
</w:t>
            </w:r>
            <w:r>
              <w:br/>
            </w:r>
            <w:r>
              <w:rPr>
                <w:rFonts w:ascii="Times New Roman"/>
                <w:b w:val="false"/>
                <w:i w:val="false"/>
                <w:color w:val="000000"/>
                <w:sz w:val="20"/>
              </w:rPr>
              <w:t>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250 434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Қарақия ауданы
</w:t>
            </w:r>
            <w:r>
              <w:br/>
            </w:r>
            <w:r>
              <w:rPr>
                <w:rFonts w:ascii="Times New Roman"/>
                <w:b w:val="false"/>
                <w:i w:val="false"/>
                <w:color w:val="000000"/>
                <w:sz w:val="20"/>
              </w:rPr>
              <w:t>
Жетібай ауылында ауысымында 150 адам
</w:t>
            </w:r>
            <w:r>
              <w:br/>
            </w:r>
            <w:r>
              <w:rPr>
                <w:rFonts w:ascii="Times New Roman"/>
                <w:b w:val="false"/>
                <w:i w:val="false"/>
                <w:color w:val="000000"/>
                <w:sz w:val="20"/>
              </w:rPr>
              <w:t>
қабылдайтын 50 төсектік күндізгі
</w:t>
            </w:r>
            <w:r>
              <w:br/>
            </w:r>
            <w:r>
              <w:rPr>
                <w:rFonts w:ascii="Times New Roman"/>
                <w:b w:val="false"/>
                <w:i w:val="false"/>
                <w:color w:val="000000"/>
                <w:sz w:val="20"/>
              </w:rPr>
              <w:t>
стационары бар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236 846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Павлодар қаласында
</w:t>
            </w:r>
            <w:r>
              <w:br/>
            </w:r>
            <w:r>
              <w:rPr>
                <w:rFonts w:ascii="Times New Roman"/>
                <w:b w:val="false"/>
                <w:i w:val="false"/>
                <w:color w:val="000000"/>
                <w:sz w:val="20"/>
              </w:rPr>
              <w:t>
210 төсектік және ауысымда 100 адам
</w:t>
            </w:r>
            <w:r>
              <w:br/>
            </w:r>
            <w:r>
              <w:rPr>
                <w:rFonts w:ascii="Times New Roman"/>
                <w:b w:val="false"/>
                <w:i w:val="false"/>
                <w:color w:val="000000"/>
                <w:sz w:val="20"/>
              </w:rPr>
              <w:t>
қабылдайтын туберкулезге қарсы
</w:t>
            </w:r>
            <w:r>
              <w:br/>
            </w:r>
            <w:r>
              <w:rPr>
                <w:rFonts w:ascii="Times New Roman"/>
                <w:b w:val="false"/>
                <w:i w:val="false"/>
                <w:color w:val="000000"/>
                <w:sz w:val="20"/>
              </w:rPr>
              <w:t>
диспансер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Павлодар қаласында
</w:t>
            </w:r>
            <w:r>
              <w:br/>
            </w:r>
            <w:r>
              <w:rPr>
                <w:rFonts w:ascii="Times New Roman"/>
                <w:b w:val="false"/>
                <w:i w:val="false"/>
                <w:color w:val="000000"/>
                <w:sz w:val="20"/>
              </w:rPr>
              <w:t>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Ақсу қаласында
</w:t>
            </w:r>
            <w:r>
              <w:br/>
            </w:r>
            <w:r>
              <w:rPr>
                <w:rFonts w:ascii="Times New Roman"/>
                <w:b w:val="false"/>
                <w:i w:val="false"/>
                <w:color w:val="000000"/>
                <w:sz w:val="20"/>
              </w:rPr>
              <w:t>
ауысымда 500 адам қабылдайтын қалалық
</w:t>
            </w:r>
            <w:r>
              <w:br/>
            </w:r>
            <w:r>
              <w:rPr>
                <w:rFonts w:ascii="Times New Roman"/>
                <w:b w:val="false"/>
                <w:i w:val="false"/>
                <w:color w:val="000000"/>
                <w:sz w:val="20"/>
              </w:rPr>
              <w:t>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Железинка ауданы
</w:t>
            </w:r>
            <w:r>
              <w:br/>
            </w:r>
            <w:r>
              <w:rPr>
                <w:rFonts w:ascii="Times New Roman"/>
                <w:b w:val="false"/>
                <w:i w:val="false"/>
                <w:color w:val="000000"/>
                <w:sz w:val="20"/>
              </w:rPr>
              <w:t>
Железинка ауылында 60 төсекке және
</w:t>
            </w:r>
            <w:r>
              <w:br/>
            </w:r>
            <w:r>
              <w:rPr>
                <w:rFonts w:ascii="Times New Roman"/>
                <w:b w:val="false"/>
                <w:i w:val="false"/>
                <w:color w:val="000000"/>
                <w:sz w:val="20"/>
              </w:rPr>
              <w:t>
ауысымда 100 адам қабылдайтын аудандық
</w:t>
            </w:r>
            <w:r>
              <w:br/>
            </w:r>
            <w:r>
              <w:rPr>
                <w:rFonts w:ascii="Times New Roman"/>
                <w:b w:val="false"/>
                <w:i w:val="false"/>
                <w:color w:val="000000"/>
                <w:sz w:val="20"/>
              </w:rPr>
              <w:t>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Май ауданының Көктөбе селосында ауысымда 100 адам қабылдайтын
</w:t>
            </w:r>
            <w:r>
              <w:br/>
            </w:r>
            <w:r>
              <w:rPr>
                <w:rFonts w:ascii="Times New Roman"/>
                <w:b w:val="false"/>
                <w:i w:val="false"/>
                <w:color w:val="000000"/>
                <w:sz w:val="20"/>
              </w:rPr>
              <w:t>
емханасы бар 75 төсектік аудандық
</w:t>
            </w:r>
            <w:r>
              <w:br/>
            </w:r>
            <w:r>
              <w:rPr>
                <w:rFonts w:ascii="Times New Roman"/>
                <w:b w:val="false"/>
                <w:i w:val="false"/>
                <w:color w:val="000000"/>
                <w:sz w:val="20"/>
              </w:rPr>
              <w:t>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126 520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Павлодар ауданында 200 адам қабылдайтын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678 455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Петропавл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Петропавл
</w:t>
            </w:r>
            <w:r>
              <w:br/>
            </w:r>
            <w:r>
              <w:rPr>
                <w:rFonts w:ascii="Times New Roman"/>
                <w:b w:val="false"/>
                <w:i w:val="false"/>
                <w:color w:val="000000"/>
                <w:sz w:val="20"/>
              </w:rPr>
              <w:t>
қаласында ауысымда 500 адам қабылдайтын
</w:t>
            </w:r>
            <w:r>
              <w:br/>
            </w:r>
            <w:r>
              <w:rPr>
                <w:rFonts w:ascii="Times New Roman"/>
                <w:b w:val="false"/>
                <w:i w:val="false"/>
                <w:color w:val="000000"/>
                <w:sz w:val="20"/>
              </w:rPr>
              <w:t>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78 103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Жамбыл ауданындағы Пресновка ауылында 90 адам қабылдайтын поликлиникасы бар 100 төсектік туберкулезге қарсы диспансер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76 410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Ғ.Мүсірепов
</w:t>
            </w:r>
            <w:r>
              <w:br/>
            </w:r>
            <w:r>
              <w:rPr>
                <w:rFonts w:ascii="Times New Roman"/>
                <w:b w:val="false"/>
                <w:i w:val="false"/>
                <w:color w:val="000000"/>
                <w:sz w:val="20"/>
              </w:rPr>
              <w:t>
атындағы ауданның Новоишим селосында
</w:t>
            </w:r>
            <w:r>
              <w:br/>
            </w:r>
            <w:r>
              <w:rPr>
                <w:rFonts w:ascii="Times New Roman"/>
                <w:b w:val="false"/>
                <w:i w:val="false"/>
                <w:color w:val="000000"/>
                <w:sz w:val="20"/>
              </w:rPr>
              <w:t>
90 адам қабылдайтын емханасы бар 100
</w:t>
            </w:r>
            <w:r>
              <w:br/>
            </w:r>
            <w:r>
              <w:rPr>
                <w:rFonts w:ascii="Times New Roman"/>
                <w:b w:val="false"/>
                <w:i w:val="false"/>
                <w:color w:val="000000"/>
                <w:sz w:val="20"/>
              </w:rPr>
              <w:t>
төсектік туберкулезге қарсы диспансер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76 410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Ақжайық ауданы Смирнов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Есіл ауданы
</w:t>
            </w:r>
            <w:r>
              <w:br/>
            </w:r>
            <w:r>
              <w:rPr>
                <w:rFonts w:ascii="Times New Roman"/>
                <w:b w:val="false"/>
                <w:i w:val="false"/>
                <w:color w:val="000000"/>
                <w:sz w:val="20"/>
              </w:rPr>
              <w:t>
Явленко ауылында ауысымда 250 адам
</w:t>
            </w:r>
            <w:r>
              <w:br/>
            </w:r>
            <w:r>
              <w:rPr>
                <w:rFonts w:ascii="Times New Roman"/>
                <w:b w:val="false"/>
                <w:i w:val="false"/>
                <w:color w:val="000000"/>
                <w:sz w:val="20"/>
              </w:rPr>
              <w:t>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w:t>
            </w:r>
            <w:r>
              <w:br/>
            </w:r>
            <w:r>
              <w:rPr>
                <w:rFonts w:ascii="Times New Roman"/>
                <w:b w:val="false"/>
                <w:i w:val="false"/>
                <w:color w:val="000000"/>
                <w:sz w:val="20"/>
              </w:rPr>
              <w:t>
қаласындағы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305 489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w:t>
            </w:r>
            <w:r>
              <w:br/>
            </w:r>
            <w:r>
              <w:rPr>
                <w:rFonts w:ascii="Times New Roman"/>
                <w:b w:val="false"/>
                <w:i w:val="false"/>
                <w:color w:val="000000"/>
                <w:sz w:val="20"/>
              </w:rPr>
              <w:t>
қаласында 240 адам қабылдайтын емхана бар 300 төсектік облыстық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1 209 428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w:t>
            </w:r>
            <w:r>
              <w:br/>
            </w:r>
            <w:r>
              <w:rPr>
                <w:rFonts w:ascii="Times New Roman"/>
                <w:b w:val="false"/>
                <w:i w:val="false"/>
                <w:color w:val="000000"/>
                <w:sz w:val="20"/>
              </w:rPr>
              <w:t>
ауданы Темірлан селосында ауысымда 500
</w:t>
            </w:r>
            <w:r>
              <w:br/>
            </w:r>
            <w:r>
              <w:rPr>
                <w:rFonts w:ascii="Times New Roman"/>
                <w:b w:val="false"/>
                <w:i w:val="false"/>
                <w:color w:val="000000"/>
                <w:sz w:val="20"/>
              </w:rPr>
              <w:t>
адам қабылдайтын емханасы бар 240
</w:t>
            </w:r>
            <w:r>
              <w:br/>
            </w:r>
            <w:r>
              <w:rPr>
                <w:rFonts w:ascii="Times New Roman"/>
                <w:b w:val="false"/>
                <w:i w:val="false"/>
                <w:color w:val="000000"/>
                <w:sz w:val="20"/>
              </w:rPr>
              <w:t>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981 719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ауданының Жетісай қаласында орталық аудандық аурухана салуды аяқтау (жобаны 150 төсектіктен ауысымда 500 адам қабылдайтын емханасы бар 240 төсектікке түзету)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936 868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Ленгер
</w:t>
            </w:r>
            <w:r>
              <w:br/>
            </w:r>
            <w:r>
              <w:rPr>
                <w:rFonts w:ascii="Times New Roman"/>
                <w:b w:val="false"/>
                <w:i w:val="false"/>
                <w:color w:val="000000"/>
                <w:sz w:val="20"/>
              </w:rPr>
              <w:t>
қаласында 150 төсекке қалалық орталық
</w:t>
            </w:r>
            <w:r>
              <w:br/>
            </w:r>
            <w:r>
              <w:rPr>
                <w:rFonts w:ascii="Times New Roman"/>
                <w:b w:val="false"/>
                <w:i w:val="false"/>
                <w:color w:val="000000"/>
                <w:sz w:val="20"/>
              </w:rPr>
              <w:t>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Түркістан
</w:t>
            </w:r>
            <w:r>
              <w:br/>
            </w:r>
            <w:r>
              <w:rPr>
                <w:rFonts w:ascii="Times New Roman"/>
                <w:b w:val="false"/>
                <w:i w:val="false"/>
                <w:color w:val="000000"/>
                <w:sz w:val="20"/>
              </w:rPr>
              <w:t>
қаласында 200 төсекке көпбейінді балалы
</w:t>
            </w:r>
            <w:r>
              <w:br/>
            </w:r>
            <w:r>
              <w:rPr>
                <w:rFonts w:ascii="Times New Roman"/>
                <w:b w:val="false"/>
                <w:i w:val="false"/>
                <w:color w:val="000000"/>
                <w:sz w:val="20"/>
              </w:rPr>
              <w:t>
қалалық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73 040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w:t>
            </w:r>
            <w:r>
              <w:br/>
            </w:r>
            <w:r>
              <w:rPr>
                <w:rFonts w:ascii="Times New Roman"/>
                <w:b w:val="false"/>
                <w:i w:val="false"/>
                <w:color w:val="000000"/>
                <w:sz w:val="20"/>
              </w:rPr>
              <w:t>
қаласында 200 төсекке көпбейінді балалы қалалық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73 040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w:t>
            </w:r>
            <w:r>
              <w:br/>
            </w:r>
            <w:r>
              <w:rPr>
                <w:rFonts w:ascii="Times New Roman"/>
                <w:b w:val="false"/>
                <w:i w:val="false"/>
                <w:color w:val="000000"/>
                <w:sz w:val="20"/>
              </w:rPr>
              <w:t>
қаласында ауысымға 500 рет келуге
</w:t>
            </w:r>
            <w:r>
              <w:br/>
            </w:r>
            <w:r>
              <w:rPr>
                <w:rFonts w:ascii="Times New Roman"/>
                <w:b w:val="false"/>
                <w:i w:val="false"/>
                <w:color w:val="000000"/>
                <w:sz w:val="20"/>
              </w:rPr>
              <w:t>
N 3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61 200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w:t>
            </w:r>
            <w:r>
              <w:br/>
            </w:r>
            <w:r>
              <w:rPr>
                <w:rFonts w:ascii="Times New Roman"/>
                <w:b w:val="false"/>
                <w:i w:val="false"/>
                <w:color w:val="000000"/>
                <w:sz w:val="20"/>
              </w:rPr>
              <w:t>
қаласында ауысымда 500 рет келуге N 6
</w:t>
            </w:r>
            <w:r>
              <w:br/>
            </w:r>
            <w:r>
              <w:rPr>
                <w:rFonts w:ascii="Times New Roman"/>
                <w:b w:val="false"/>
                <w:i w:val="false"/>
                <w:color w:val="000000"/>
                <w:sz w:val="20"/>
              </w:rPr>
              <w:t>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130 000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Шымкент
</w:t>
            </w:r>
            <w:r>
              <w:br/>
            </w:r>
            <w:r>
              <w:rPr>
                <w:rFonts w:ascii="Times New Roman"/>
                <w:b w:val="false"/>
                <w:i w:val="false"/>
                <w:color w:val="000000"/>
                <w:sz w:val="20"/>
              </w:rPr>
              <w:t>
қаласында ауысымда 500 рет келуге 
</w:t>
            </w:r>
            <w:r>
              <w:br/>
            </w:r>
            <w:r>
              <w:rPr>
                <w:rFonts w:ascii="Times New Roman"/>
                <w:b w:val="false"/>
                <w:i w:val="false"/>
                <w:color w:val="000000"/>
                <w:sz w:val="20"/>
              </w:rPr>
              <w:t>
N 7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61 200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Отырар ауданының Шәуілдір ауылындағы 50 төсектік туберкулез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661 348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ауданының Абай ауылындағы 200 адам қабылдайтын поликлиникасымен 150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675 796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Арыс ауданының Арыс қаласында 50 төсектік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509 500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Бостандық ауданында ауысымына 500 адам қабылдайтын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751 830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200 төсекке арналған көпбейінді қалалық балалы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700 200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300 төсекке арналған көпбейінді қалалық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1 189 918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150 төсектік перинаталдық қалалық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609 513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260 төсектік туберкулезге қарсы ауданаралық диспансерді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522 547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амбулаторлық-емханалық
</w:t>
            </w:r>
            <w:r>
              <w:br/>
            </w:r>
            <w:r>
              <w:rPr>
                <w:rFonts w:ascii="Times New Roman"/>
                <w:b w:val="false"/>
                <w:i w:val="false"/>
                <w:color w:val="000000"/>
                <w:sz w:val="20"/>
              </w:rPr>
              <w:t>
кешен (Оренбург көшесінің бойынан
</w:t>
            </w:r>
            <w:r>
              <w:br/>
            </w:r>
            <w:r>
              <w:rPr>
                <w:rFonts w:ascii="Times New Roman"/>
                <w:b w:val="false"/>
                <w:i w:val="false"/>
                <w:color w:val="000000"/>
                <w:sz w:val="20"/>
              </w:rPr>
              <w:t>
(Агроқалашық ауданында) ауысымда 350
</w:t>
            </w:r>
            <w:r>
              <w:br/>
            </w:r>
            <w:r>
              <w:rPr>
                <w:rFonts w:ascii="Times New Roman"/>
                <w:b w:val="false"/>
                <w:i w:val="false"/>
                <w:color w:val="000000"/>
                <w:sz w:val="20"/>
              </w:rPr>
              <w:t>
адам қабылдайтын ересектер емханасы,
</w:t>
            </w:r>
            <w:r>
              <w:br/>
            </w:r>
            <w:r>
              <w:rPr>
                <w:rFonts w:ascii="Times New Roman"/>
                <w:b w:val="false"/>
                <w:i w:val="false"/>
                <w:color w:val="000000"/>
                <w:sz w:val="20"/>
              </w:rPr>
              <w:t>
150 адам қабылдайтын балалар емханасы)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136 845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360 төсектік көп бейінді стационар салу (сол жақ жағалау)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1 653 920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сол жақ жағалауда амбулаторлық-емханалық кешен (ауысымда
</w:t>
            </w:r>
            <w:r>
              <w:br/>
            </w:r>
            <w:r>
              <w:rPr>
                <w:rFonts w:ascii="Times New Roman"/>
                <w:b w:val="false"/>
                <w:i w:val="false"/>
                <w:color w:val="000000"/>
                <w:sz w:val="20"/>
              </w:rPr>
              <w:t>
350 адам қабылдайтын ересектер
</w:t>
            </w:r>
            <w:r>
              <w:br/>
            </w:r>
            <w:r>
              <w:rPr>
                <w:rFonts w:ascii="Times New Roman"/>
                <w:b w:val="false"/>
                <w:i w:val="false"/>
                <w:color w:val="000000"/>
                <w:sz w:val="20"/>
              </w:rPr>
              <w:t>
емханасы, 150 адам қабылдайтын балалар
</w:t>
            </w:r>
            <w:r>
              <w:br/>
            </w:r>
            <w:r>
              <w:rPr>
                <w:rFonts w:ascii="Times New Roman"/>
                <w:b w:val="false"/>
                <w:i w:val="false"/>
                <w:color w:val="000000"/>
                <w:sz w:val="20"/>
              </w:rPr>
              <w:t>
емханасы)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44 826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Қабанбай Батыр көшесіндегі ауысымда 250 адам
</w:t>
            </w:r>
            <w:r>
              <w:br/>
            </w:r>
            <w:r>
              <w:rPr>
                <w:rFonts w:ascii="Times New Roman"/>
                <w:b w:val="false"/>
                <w:i w:val="false"/>
                <w:color w:val="000000"/>
                <w:sz w:val="20"/>
              </w:rPr>
              <w:t>
қабылдайтын әйелдер консультациясы мен
</w:t>
            </w:r>
            <w:r>
              <w:br/>
            </w:r>
            <w:r>
              <w:rPr>
                <w:rFonts w:ascii="Times New Roman"/>
                <w:b w:val="false"/>
                <w:i w:val="false"/>
                <w:color w:val="000000"/>
                <w:sz w:val="20"/>
              </w:rPr>
              <w:t>
жаңа туған нәрестелерді 2 кезеңде күту
</w:t>
            </w:r>
            <w:r>
              <w:br/>
            </w:r>
            <w:r>
              <w:rPr>
                <w:rFonts w:ascii="Times New Roman"/>
                <w:b w:val="false"/>
                <w:i w:val="false"/>
                <w:color w:val="000000"/>
                <w:sz w:val="20"/>
              </w:rPr>
              <w:t>
бөлімшесі бар 150 төсектік перзентхана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2 727 622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қалалық онкологиялық
</w:t>
            </w:r>
            <w:r>
              <w:br/>
            </w:r>
            <w:r>
              <w:rPr>
                <w:rFonts w:ascii="Times New Roman"/>
                <w:b w:val="false"/>
                <w:i w:val="false"/>
                <w:color w:val="000000"/>
                <w:sz w:val="20"/>
              </w:rPr>
              <w:t>
диспансердің корпусын салу және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3 912 399
</w:t>
            </w:r>
          </w:p>
        </w:tc>
      </w:tr>
      <w:tr>
        <w:trPr>
          <w:trHeight w:val="12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ауысымда 150 адам
</w:t>
            </w:r>
            <w:r>
              <w:br/>
            </w:r>
            <w:r>
              <w:rPr>
                <w:rFonts w:ascii="Times New Roman"/>
                <w:b w:val="false"/>
                <w:i w:val="false"/>
                <w:color w:val="000000"/>
                <w:sz w:val="20"/>
              </w:rPr>
              <w:t>
қабылдайтын емханасы бар 250 төсектік
</w:t>
            </w:r>
            <w:r>
              <w:br/>
            </w:r>
            <w:r>
              <w:rPr>
                <w:rFonts w:ascii="Times New Roman"/>
                <w:b w:val="false"/>
                <w:i w:val="false"/>
                <w:color w:val="000000"/>
                <w:sz w:val="20"/>
              </w:rPr>
              <w:t>
медикалы-әлеуметтік оңалдыру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ауысымда 350 рет консультациялық-диагностикалық емханасы бар келуге 250 төсекке
</w:t>
            </w:r>
            <w:r>
              <w:br/>
            </w:r>
            <w:r>
              <w:rPr>
                <w:rFonts w:ascii="Times New Roman"/>
                <w:b w:val="false"/>
                <w:i w:val="false"/>
                <w:color w:val="000000"/>
                <w:sz w:val="20"/>
              </w:rPr>
              <w:t>
арналған көпбейінді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250 төсекке қалалық жұқпалы балалық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(ауысымға 350 рет келуге ересектер емханасы, аусымға 150 рет келуге балалық емханасы)
</w:t>
            </w:r>
            <w:r>
              <w:br/>
            </w:r>
            <w:r>
              <w:rPr>
                <w:rFonts w:ascii="Times New Roman"/>
                <w:b w:val="false"/>
                <w:i w:val="false"/>
                <w:color w:val="000000"/>
                <w:sz w:val="20"/>
              </w:rPr>
              <w:t>
амбулаторлы-емханалық комплекс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Оңтүстік-шығыс шағын
</w:t>
            </w:r>
            <w:r>
              <w:br/>
            </w:r>
            <w:r>
              <w:rPr>
                <w:rFonts w:ascii="Times New Roman"/>
                <w:b w:val="false"/>
                <w:i w:val="false"/>
                <w:color w:val="000000"/>
                <w:sz w:val="20"/>
              </w:rPr>
              <w:t>
ауданында (оңтүстік жағы) амбулаторлы-емханалық комплекс
</w:t>
            </w:r>
            <w:r>
              <w:br/>
            </w:r>
            <w:r>
              <w:rPr>
                <w:rFonts w:ascii="Times New Roman"/>
                <w:b w:val="false"/>
                <w:i w:val="false"/>
                <w:color w:val="000000"/>
                <w:sz w:val="20"/>
              </w:rPr>
              <w:t>
(ауысымда 350 рет келуге ересектер
</w:t>
            </w:r>
            <w:r>
              <w:br/>
            </w:r>
            <w:r>
              <w:rPr>
                <w:rFonts w:ascii="Times New Roman"/>
                <w:b w:val="false"/>
                <w:i w:val="false"/>
                <w:color w:val="000000"/>
                <w:sz w:val="20"/>
              </w:rPr>
              <w:t>
емханасы, ауысымда 150 рет келуге балалық емханасы)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853 777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8 464 499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жедел-жәрдем станция
</w:t>
            </w:r>
            <w:r>
              <w:br/>
            </w:r>
            <w:r>
              <w:rPr>
                <w:rFonts w:ascii="Times New Roman"/>
                <w:b w:val="false"/>
                <w:i w:val="false"/>
                <w:color w:val="000000"/>
                <w:sz w:val="20"/>
              </w:rPr>
              <w:t>
бар 240 төсектік жедел-жәрдем
</w:t>
            </w:r>
            <w:r>
              <w:br/>
            </w:r>
            <w:r>
              <w:rPr>
                <w:rFonts w:ascii="Times New Roman"/>
                <w:b w:val="false"/>
                <w:i w:val="false"/>
                <w:color w:val="000000"/>
                <w:sz w:val="20"/>
              </w:rPr>
              <w:t>
медициналық көмек ғылыми-зерттеу
</w:t>
            </w:r>
            <w:r>
              <w:br/>
            </w:r>
            <w:r>
              <w:rPr>
                <w:rFonts w:ascii="Times New Roman"/>
                <w:b w:val="false"/>
                <w:i w:val="false"/>
                <w:color w:val="000000"/>
                <w:sz w:val="20"/>
              </w:rPr>
              <w:t>
институтын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1 175 453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сыртқы инженерлік
</w:t>
            </w:r>
            <w:r>
              <w:br/>
            </w:r>
            <w:r>
              <w:rPr>
                <w:rFonts w:ascii="Times New Roman"/>
                <w:b w:val="false"/>
                <w:i w:val="false"/>
                <w:color w:val="000000"/>
                <w:sz w:val="20"/>
              </w:rPr>
              <w:t>
желілермен бірге 160 төсектік
</w:t>
            </w:r>
            <w:r>
              <w:br/>
            </w:r>
            <w:r>
              <w:rPr>
                <w:rFonts w:ascii="Times New Roman"/>
                <w:b w:val="false"/>
                <w:i w:val="false"/>
                <w:color w:val="000000"/>
                <w:sz w:val="20"/>
              </w:rPr>
              <w:t>
республикалық ғылыми нейрохирургия
</w:t>
            </w:r>
            <w:r>
              <w:br/>
            </w:r>
            <w:r>
              <w:rPr>
                <w:rFonts w:ascii="Times New Roman"/>
                <w:b w:val="false"/>
                <w:i w:val="false"/>
                <w:color w:val="000000"/>
                <w:sz w:val="20"/>
              </w:rPr>
              <w:t>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935 640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ауысымына 500 адам қабылдайтын диагностикалық орталық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1 165 855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сол жақ жағалауда ПС "Новая"-дан РПК-88 дейін кабельдік желі салу (медициналық кластер үшін)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РПК-88 трансформаторлық подстанциясынан
</w:t>
            </w:r>
            <w:r>
              <w:br/>
            </w:r>
            <w:r>
              <w:rPr>
                <w:rFonts w:ascii="Times New Roman"/>
                <w:b w:val="false"/>
                <w:i w:val="false"/>
                <w:color w:val="000000"/>
                <w:sz w:val="20"/>
              </w:rPr>
              <w:t>
240 төсектік ҒЗИ жедел-жәрдем
</w:t>
            </w:r>
            <w:r>
              <w:br/>
            </w:r>
            <w:r>
              <w:rPr>
                <w:rFonts w:ascii="Times New Roman"/>
                <w:b w:val="false"/>
                <w:i w:val="false"/>
                <w:color w:val="000000"/>
                <w:sz w:val="20"/>
              </w:rPr>
              <w:t>
медициналық көмек станциясы объектісіне
</w:t>
            </w:r>
            <w:r>
              <w:br/>
            </w:r>
            <w:r>
              <w:rPr>
                <w:rFonts w:ascii="Times New Roman"/>
                <w:b w:val="false"/>
                <w:i w:val="false"/>
                <w:color w:val="000000"/>
                <w:sz w:val="20"/>
              </w:rPr>
              <w:t>
дейін сыртқы электр желілерін салу
</w:t>
            </w:r>
            <w:r>
              <w:br/>
            </w:r>
            <w:r>
              <w:rPr>
                <w:rFonts w:ascii="Times New Roman"/>
                <w:b w:val="false"/>
                <w:i w:val="false"/>
                <w:color w:val="000000"/>
                <w:sz w:val="20"/>
              </w:rPr>
              <w:t>
және мемлекеттік ведомстводан тыс ЖСҚ
</w:t>
            </w:r>
            <w:r>
              <w:br/>
            </w:r>
            <w:r>
              <w:rPr>
                <w:rFonts w:ascii="Times New Roman"/>
                <w:b w:val="false"/>
                <w:i w:val="false"/>
                <w:color w:val="000000"/>
                <w:sz w:val="20"/>
              </w:rPr>
              <w:t>
сараптама дайындау және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"Педиатрия және балалар хирургиясы ғылыми орталығы" РМҚК жанынан 150 төсекке арналған емдеу корпусын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1 413 600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180 төсектік кардиохирургия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100 төсектік кардиохирургия орталығының құрылысына  ЖСҚ-ны әзірлеу және ведомстводан тыс
</w:t>
            </w:r>
            <w:r>
              <w:br/>
            </w:r>
            <w:r>
              <w:rPr>
                <w:rFonts w:ascii="Times New Roman"/>
                <w:b w:val="false"/>
                <w:i w:val="false"/>
                <w:color w:val="000000"/>
                <w:sz w:val="20"/>
              </w:rPr>
              <w:t>
мемлекеттік сараптама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125 төсектік "Балбұлақ" республикалық балаларды
</w:t>
            </w:r>
            <w:r>
              <w:br/>
            </w:r>
            <w:r>
              <w:rPr>
                <w:rFonts w:ascii="Times New Roman"/>
                <w:b w:val="false"/>
                <w:i w:val="false"/>
                <w:color w:val="000000"/>
                <w:sz w:val="20"/>
              </w:rPr>
              <w:t>
оңалту орталығының демалыс корпусын
</w:t>
            </w:r>
            <w:r>
              <w:br/>
            </w:r>
            <w:r>
              <w:rPr>
                <w:rFonts w:ascii="Times New Roman"/>
                <w:b w:val="false"/>
                <w:i w:val="false"/>
                <w:color w:val="000000"/>
                <w:sz w:val="20"/>
              </w:rPr>
              <w:t>
салудың жобалау-сметалық құжаттамасын
</w:t>
            </w:r>
            <w:r>
              <w:br/>
            </w:r>
            <w:r>
              <w:rPr>
                <w:rFonts w:ascii="Times New Roman"/>
                <w:b w:val="false"/>
                <w:i w:val="false"/>
                <w:color w:val="000000"/>
                <w:sz w:val="20"/>
              </w:rPr>
              <w:t>
түзету және мемлекеттік ведомстводан
</w:t>
            </w:r>
            <w:r>
              <w:br/>
            </w:r>
            <w:r>
              <w:rPr>
                <w:rFonts w:ascii="Times New Roman"/>
                <w:b w:val="false"/>
                <w:i w:val="false"/>
                <w:color w:val="000000"/>
                <w:sz w:val="20"/>
              </w:rPr>
              <w:t>
тыс сараптамасын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Павлодар қаласында 50 төсектік кардиохирургия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Травмотология және
</w:t>
            </w:r>
            <w:r>
              <w:br/>
            </w:r>
            <w:r>
              <w:rPr>
                <w:rFonts w:ascii="Times New Roman"/>
                <w:b w:val="false"/>
                <w:i w:val="false"/>
                <w:color w:val="000000"/>
                <w:sz w:val="20"/>
              </w:rPr>
              <w:t>
ортопедия ҒЗИ-дің қабылдау бөлімшесі
</w:t>
            </w:r>
            <w:r>
              <w:br/>
            </w:r>
            <w:r>
              <w:rPr>
                <w:rFonts w:ascii="Times New Roman"/>
                <w:b w:val="false"/>
                <w:i w:val="false"/>
                <w:color w:val="000000"/>
                <w:sz w:val="20"/>
              </w:rPr>
              <w:t>
бар қосымша 4 қабатты операциялық
</w:t>
            </w:r>
            <w:r>
              <w:br/>
            </w:r>
            <w:r>
              <w:rPr>
                <w:rFonts w:ascii="Times New Roman"/>
                <w:b w:val="false"/>
                <w:i w:val="false"/>
                <w:color w:val="000000"/>
                <w:sz w:val="20"/>
              </w:rPr>
              <w:t>
блогын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350 261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мемлекеттік медициналық академиясы" РМҚК жанынан 300 төсекке арналған көпмаманды аурухананың құрылысына ЖСҚ-ны әзірлеу және
</w:t>
            </w:r>
            <w:r>
              <w:br/>
            </w:r>
            <w:r>
              <w:rPr>
                <w:rFonts w:ascii="Times New Roman"/>
                <w:b w:val="false"/>
                <w:i w:val="false"/>
                <w:color w:val="000000"/>
                <w:sz w:val="20"/>
              </w:rPr>
              <w:t>
ведомстводан тыс мемлекеттік сараптама
</w:t>
            </w:r>
            <w:r>
              <w:br/>
            </w:r>
            <w:r>
              <w:rPr>
                <w:rFonts w:ascii="Times New Roman"/>
                <w:b w:val="false"/>
                <w:i w:val="false"/>
                <w:color w:val="000000"/>
                <w:sz w:val="20"/>
              </w:rPr>
              <w:t>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219 800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мемлекеттік
</w:t>
            </w:r>
            <w:r>
              <w:br/>
            </w:r>
            <w:r>
              <w:rPr>
                <w:rFonts w:ascii="Times New Roman"/>
                <w:b w:val="false"/>
                <w:i w:val="false"/>
                <w:color w:val="000000"/>
                <w:sz w:val="20"/>
              </w:rPr>
              <w:t>
медициналық академия" РМҚК жанындағы 300 төсекке көпбейінді ауруханасының құрылысына ЖСҚ-ны әзірлеу және
</w:t>
            </w:r>
            <w:r>
              <w:br/>
            </w:r>
            <w:r>
              <w:rPr>
                <w:rFonts w:ascii="Times New Roman"/>
                <w:b w:val="false"/>
                <w:i w:val="false"/>
                <w:color w:val="000000"/>
                <w:sz w:val="20"/>
              </w:rPr>
              <w:t>
ведомстводан тыс мемлекеттік сараптама
</w:t>
            </w:r>
            <w:r>
              <w:br/>
            </w:r>
            <w:r>
              <w:rPr>
                <w:rFonts w:ascii="Times New Roman"/>
                <w:b w:val="false"/>
                <w:i w:val="false"/>
                <w:color w:val="000000"/>
                <w:sz w:val="20"/>
              </w:rPr>
              <w:t>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219 700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"Қазақ мемлекеттік медициналық академиясы" РМҚК жанындағы
</w:t>
            </w:r>
            <w:r>
              <w:br/>
            </w:r>
            <w:r>
              <w:rPr>
                <w:rFonts w:ascii="Times New Roman"/>
                <w:b w:val="false"/>
                <w:i w:val="false"/>
                <w:color w:val="000000"/>
                <w:sz w:val="20"/>
              </w:rPr>
              <w:t>
300 төсекке көпбейінді ауруханасының құрылысына ЖСҚ-ны әзірлеу және
</w:t>
            </w:r>
            <w:r>
              <w:br/>
            </w:r>
            <w:r>
              <w:rPr>
                <w:rFonts w:ascii="Times New Roman"/>
                <w:b w:val="false"/>
                <w:i w:val="false"/>
                <w:color w:val="000000"/>
                <w:sz w:val="20"/>
              </w:rPr>
              <w:t>
ведомстводан тыс мемлекеттік сараптама
</w:t>
            </w:r>
            <w:r>
              <w:br/>
            </w:r>
            <w:r>
              <w:rPr>
                <w:rFonts w:ascii="Times New Roman"/>
                <w:b w:val="false"/>
                <w:i w:val="false"/>
                <w:color w:val="000000"/>
                <w:sz w:val="20"/>
              </w:rPr>
              <w:t>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"С.Д. Асфендияров
</w:t>
            </w:r>
            <w:r>
              <w:br/>
            </w:r>
            <w:r>
              <w:rPr>
                <w:rFonts w:ascii="Times New Roman"/>
                <w:b w:val="false"/>
                <w:i w:val="false"/>
                <w:color w:val="000000"/>
                <w:sz w:val="20"/>
              </w:rPr>
              <w:t>
атындағы Қазақ ұлттық медициналық
</w:t>
            </w:r>
            <w:r>
              <w:br/>
            </w:r>
            <w:r>
              <w:rPr>
                <w:rFonts w:ascii="Times New Roman"/>
                <w:b w:val="false"/>
                <w:i w:val="false"/>
                <w:color w:val="000000"/>
                <w:sz w:val="20"/>
              </w:rPr>
              <w:t>
университеті" РМҚК жанындағы
</w:t>
            </w:r>
            <w:r>
              <w:br/>
            </w:r>
            <w:r>
              <w:rPr>
                <w:rFonts w:ascii="Times New Roman"/>
                <w:b w:val="false"/>
                <w:i w:val="false"/>
                <w:color w:val="000000"/>
                <w:sz w:val="20"/>
              </w:rPr>
              <w:t>
300 төсекке арналған көпбейінді ауруханасының құрылысына ЖСҚ-ны әзірлеу
</w:t>
            </w:r>
            <w:r>
              <w:br/>
            </w:r>
            <w:r>
              <w:rPr>
                <w:rFonts w:ascii="Times New Roman"/>
                <w:b w:val="false"/>
                <w:i w:val="false"/>
                <w:color w:val="000000"/>
                <w:sz w:val="20"/>
              </w:rPr>
              <w:t>
және ведомстводан тыс мемлекеттік
</w:t>
            </w:r>
            <w:r>
              <w:br/>
            </w:r>
            <w:r>
              <w:rPr>
                <w:rFonts w:ascii="Times New Roman"/>
                <w:b w:val="false"/>
                <w:i w:val="false"/>
                <w:color w:val="000000"/>
                <w:sz w:val="20"/>
              </w:rPr>
              <w:t>
сараптама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сақтаудың ақпараттық жүйелерін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1 373 418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(селолық) жерлердегі денсаулық сақтауда ұтқыр және телемедицинаны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629 277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1 391 538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Қапшағай қаласы 5 шағын
</w:t>
            </w:r>
            <w:r>
              <w:br/>
            </w:r>
            <w:r>
              <w:rPr>
                <w:rFonts w:ascii="Times New Roman"/>
                <w:b w:val="false"/>
                <w:i w:val="false"/>
                <w:color w:val="000000"/>
                <w:sz w:val="20"/>
              </w:rPr>
              <w:t>
ауданда 150 төсектік ауысымда 500 адам
</w:t>
            </w:r>
            <w:r>
              <w:br/>
            </w:r>
            <w:r>
              <w:rPr>
                <w:rFonts w:ascii="Times New Roman"/>
                <w:b w:val="false"/>
                <w:i w:val="false"/>
                <w:color w:val="000000"/>
                <w:sz w:val="20"/>
              </w:rPr>
              <w:t>
қабылдайтын емханасы бар орталық
</w:t>
            </w:r>
            <w:r>
              <w:br/>
            </w:r>
            <w:r>
              <w:rPr>
                <w:rFonts w:ascii="Times New Roman"/>
                <w:b w:val="false"/>
                <w:i w:val="false"/>
                <w:color w:val="000000"/>
                <w:sz w:val="20"/>
              </w:rPr>
              <w:t>
қалалық аурухана ғимаратын қалпына
</w:t>
            </w:r>
            <w:r>
              <w:br/>
            </w:r>
            <w:r>
              <w:rPr>
                <w:rFonts w:ascii="Times New Roman"/>
                <w:b w:val="false"/>
                <w:i w:val="false"/>
                <w:color w:val="000000"/>
                <w:sz w:val="20"/>
              </w:rPr>
              <w:t>
келтіру жұмыстарымен нығайту (1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92 944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Қаратал ауданы Үштөбе
</w:t>
            </w:r>
            <w:r>
              <w:br/>
            </w:r>
            <w:r>
              <w:rPr>
                <w:rFonts w:ascii="Times New Roman"/>
                <w:b w:val="false"/>
                <w:i w:val="false"/>
                <w:color w:val="000000"/>
                <w:sz w:val="20"/>
              </w:rPr>
              <w:t>
қаласындағы 125 төсектік орталық аудандық аурухана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107 616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Ұйғыр ауданы Шонжа
</w:t>
            </w:r>
            <w:r>
              <w:br/>
            </w:r>
            <w:r>
              <w:rPr>
                <w:rFonts w:ascii="Times New Roman"/>
                <w:b w:val="false"/>
                <w:i w:val="false"/>
                <w:color w:val="000000"/>
                <w:sz w:val="20"/>
              </w:rPr>
              <w:t>
ауылында орталық аудандық аурухана
</w:t>
            </w:r>
            <w:r>
              <w:br/>
            </w:r>
            <w:r>
              <w:rPr>
                <w:rFonts w:ascii="Times New Roman"/>
                <w:b w:val="false"/>
                <w:i w:val="false"/>
                <w:color w:val="000000"/>
                <w:sz w:val="20"/>
              </w:rPr>
              <w:t>
ғимаратын қалпына келтіру жұмыстарымен
</w:t>
            </w:r>
            <w:r>
              <w:br/>
            </w:r>
            <w:r>
              <w:rPr>
                <w:rFonts w:ascii="Times New Roman"/>
                <w:b w:val="false"/>
                <w:i w:val="false"/>
                <w:color w:val="000000"/>
                <w:sz w:val="20"/>
              </w:rPr>
              <w:t>
нығайту (1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137 951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Талдықорған қаласында
</w:t>
            </w:r>
            <w:r>
              <w:br/>
            </w:r>
            <w:r>
              <w:rPr>
                <w:rFonts w:ascii="Times New Roman"/>
                <w:b w:val="false"/>
                <w:i w:val="false"/>
                <w:color w:val="000000"/>
                <w:sz w:val="20"/>
              </w:rPr>
              <w:t>
аймақтық онкологиялық диспансерді
</w:t>
            </w:r>
            <w:r>
              <w:br/>
            </w:r>
            <w:r>
              <w:rPr>
                <w:rFonts w:ascii="Times New Roman"/>
                <w:b w:val="false"/>
                <w:i w:val="false"/>
                <w:color w:val="000000"/>
                <w:sz w:val="20"/>
              </w:rPr>
              <w:t>
қалпына келтіру жұмыстарымен
</w:t>
            </w:r>
            <w:r>
              <w:br/>
            </w:r>
            <w:r>
              <w:rPr>
                <w:rFonts w:ascii="Times New Roman"/>
                <w:b w:val="false"/>
                <w:i w:val="false"/>
                <w:color w:val="000000"/>
                <w:sz w:val="20"/>
              </w:rPr>
              <w:t>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53 336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МКҚМ N 7 ҚКА
</w:t>
            </w:r>
            <w:r>
              <w:br/>
            </w:r>
            <w:r>
              <w:rPr>
                <w:rFonts w:ascii="Times New Roman"/>
                <w:b w:val="false"/>
                <w:i w:val="false"/>
                <w:color w:val="000000"/>
                <w:sz w:val="20"/>
              </w:rPr>
              <w:t>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999 691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көмек және әлеуметтік қамсыздандыру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Еңбек және халықты әлеуметтік қорғау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2915495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әлеуметтік қамсыздандыру объектілерін салуға және қайта жаңартуға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2915495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Ақтау қаласында ақыл-есі кем балаларға арналған 210 орындық интернат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516864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Рудный қаласында
</w:t>
            </w:r>
            <w:r>
              <w:br/>
            </w:r>
            <w:r>
              <w:rPr>
                <w:rFonts w:ascii="Times New Roman"/>
                <w:b w:val="false"/>
                <w:i w:val="false"/>
                <w:color w:val="000000"/>
                <w:sz w:val="20"/>
              </w:rPr>
              <w:t>
қалалық аурухана ғимаратын
</w:t>
            </w:r>
            <w:r>
              <w:br/>
            </w:r>
            <w:r>
              <w:rPr>
                <w:rFonts w:ascii="Times New Roman"/>
                <w:b w:val="false"/>
                <w:i w:val="false"/>
                <w:color w:val="000000"/>
                <w:sz w:val="20"/>
              </w:rPr>
              <w:t>
психоневрологиялық интернат етіп қайта
</w:t>
            </w:r>
            <w:r>
              <w:br/>
            </w:r>
            <w:r>
              <w:rPr>
                <w:rFonts w:ascii="Times New Roman"/>
                <w:b w:val="false"/>
                <w:i w:val="false"/>
                <w:color w:val="000000"/>
                <w:sz w:val="20"/>
              </w:rPr>
              <w:t>
жаңарту (көмекші объектілер)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311359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облысының Атырау қаласында
</w:t>
            </w:r>
            <w:r>
              <w:br/>
            </w:r>
            <w:r>
              <w:rPr>
                <w:rFonts w:ascii="Times New Roman"/>
                <w:b w:val="false"/>
                <w:i w:val="false"/>
                <w:color w:val="000000"/>
                <w:sz w:val="20"/>
              </w:rPr>
              <w:t>
облыстық мүгедектерді оңалту орталығын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395730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қаласының Александровск
</w:t>
            </w:r>
            <w:r>
              <w:br/>
            </w:r>
            <w:r>
              <w:rPr>
                <w:rFonts w:ascii="Times New Roman"/>
                <w:b w:val="false"/>
                <w:i w:val="false"/>
                <w:color w:val="000000"/>
                <w:sz w:val="20"/>
              </w:rPr>
              <w:t>
кентінде балаларға арналған 200
</w:t>
            </w:r>
            <w:r>
              <w:br/>
            </w:r>
            <w:r>
              <w:rPr>
                <w:rFonts w:ascii="Times New Roman"/>
                <w:b w:val="false"/>
                <w:i w:val="false"/>
                <w:color w:val="000000"/>
                <w:sz w:val="20"/>
              </w:rPr>
              <w:t>
орындық психоневрологиялық интернат
</w:t>
            </w:r>
            <w:r>
              <w:br/>
            </w:r>
            <w:r>
              <w:rPr>
                <w:rFonts w:ascii="Times New Roman"/>
                <w:b w:val="false"/>
                <w:i w:val="false"/>
                <w:color w:val="000000"/>
                <w:sz w:val="20"/>
              </w:rPr>
              <w:t>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212 716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қаласының Александровск кентінде ересектерге арналған 300 орындық психоневрологиялық интернат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224 313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Сарань қаласында 500 орынға арналған психоневрологиялық интернат үйінің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 Сарайшық
</w:t>
            </w:r>
            <w:r>
              <w:br/>
            </w:r>
            <w:r>
              <w:rPr>
                <w:rFonts w:ascii="Times New Roman"/>
                <w:b w:val="false"/>
                <w:i w:val="false"/>
                <w:color w:val="000000"/>
                <w:sz w:val="20"/>
              </w:rPr>
              <w:t>
селосында психоневрологиялық
</w:t>
            </w:r>
            <w:r>
              <w:br/>
            </w:r>
            <w:r>
              <w:rPr>
                <w:rFonts w:ascii="Times New Roman"/>
                <w:b w:val="false"/>
                <w:i w:val="false"/>
                <w:color w:val="000000"/>
                <w:sz w:val="20"/>
              </w:rPr>
              <w:t>
интернатының 100 орынға арналған
</w:t>
            </w:r>
            <w:r>
              <w:br/>
            </w:r>
            <w:r>
              <w:rPr>
                <w:rFonts w:ascii="Times New Roman"/>
                <w:b w:val="false"/>
                <w:i w:val="false"/>
                <w:color w:val="000000"/>
                <w:sz w:val="20"/>
              </w:rPr>
              <w:t>
қосымша ғимараты мен канализациялы-на-
</w:t>
            </w:r>
            <w:r>
              <w:br/>
            </w:r>
            <w:r>
              <w:rPr>
                <w:rFonts w:ascii="Times New Roman"/>
                <w:b w:val="false"/>
                <w:i w:val="false"/>
                <w:color w:val="000000"/>
                <w:sz w:val="20"/>
              </w:rPr>
              <w:t>
состы стансасының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Тараз қаласындағы
</w:t>
            </w:r>
            <w:r>
              <w:br/>
            </w:r>
            <w:r>
              <w:rPr>
                <w:rFonts w:ascii="Times New Roman"/>
                <w:b w:val="false"/>
                <w:i w:val="false"/>
                <w:color w:val="000000"/>
                <w:sz w:val="20"/>
              </w:rPr>
              <w:t>
мүгедектерді сауықтыру және оңалту
</w:t>
            </w:r>
            <w:r>
              <w:br/>
            </w:r>
            <w:r>
              <w:rPr>
                <w:rFonts w:ascii="Times New Roman"/>
                <w:b w:val="false"/>
                <w:i w:val="false"/>
                <w:color w:val="000000"/>
                <w:sz w:val="20"/>
              </w:rPr>
              <w:t>
орталығына қосымша ғимарат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188036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
</w:t>
            </w:r>
            <w:r>
              <w:br/>
            </w:r>
            <w:r>
              <w:rPr>
                <w:rFonts w:ascii="Times New Roman"/>
                <w:b w:val="false"/>
                <w:i w:val="false"/>
                <w:color w:val="000000"/>
                <w:sz w:val="20"/>
              </w:rPr>
              <w:t>
Александровка поселкесінде 150 орындық
</w:t>
            </w:r>
            <w:r>
              <w:br/>
            </w:r>
            <w:r>
              <w:rPr>
                <w:rFonts w:ascii="Times New Roman"/>
                <w:b w:val="false"/>
                <w:i w:val="false"/>
                <w:color w:val="000000"/>
                <w:sz w:val="20"/>
              </w:rPr>
              <w:t>
мүгедектерді оңалту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212 685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Ақтау қаласында
</w:t>
            </w:r>
            <w:r>
              <w:br/>
            </w:r>
            <w:r>
              <w:rPr>
                <w:rFonts w:ascii="Times New Roman"/>
                <w:b w:val="false"/>
                <w:i w:val="false"/>
                <w:color w:val="000000"/>
                <w:sz w:val="20"/>
              </w:rPr>
              <w:t>
оралмандарды оңалту мен интеграциялауға
</w:t>
            </w:r>
            <w:r>
              <w:br/>
            </w:r>
            <w:r>
              <w:rPr>
                <w:rFonts w:ascii="Times New Roman"/>
                <w:b w:val="false"/>
                <w:i w:val="false"/>
                <w:color w:val="000000"/>
                <w:sz w:val="20"/>
              </w:rPr>
              <w:t>
арналған орталық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617571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үй-коммуналдық шаруашылық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120 856 969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23 560 000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Мемлекеттік тұрғын үй бағдарламасын жүзеге асыруды несиелендіру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тұрғын үй құрылысы жинақ банкі" АҚ несиелендіру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23560000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101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ипотекалық компаниясы" АҚ несиелендіру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Энергетика және минералдық ресурстар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2988857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облысының облыстық бюджетіне Мартүк ауданында жеткізуші газ құбырын салуға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988857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Бейнеу-Шымкент магистралды газқұбырының
</w:t>
            </w:r>
            <w:r>
              <w:br/>
            </w:r>
            <w:r>
              <w:rPr>
                <w:rFonts w:ascii="Times New Roman"/>
                <w:b w:val="false"/>
                <w:i w:val="false"/>
                <w:color w:val="000000"/>
                <w:sz w:val="20"/>
              </w:rPr>
              <w:t>
желілерін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Индустрия және сауда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94308112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тұрғын үй салуға кредиттер беру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w:t>
            </w:r>
            <w:r>
              <w:br/>
            </w:r>
            <w:r>
              <w:rPr>
                <w:rFonts w:ascii="Times New Roman"/>
                <w:b w:val="false"/>
                <w:i w:val="false"/>
                <w:color w:val="000000"/>
                <w:sz w:val="20"/>
              </w:rPr>
              <w:t>
Алматы қалаларының бюджеттеріне
</w:t>
            </w:r>
            <w:r>
              <w:br/>
            </w:r>
            <w:r>
              <w:rPr>
                <w:rFonts w:ascii="Times New Roman"/>
                <w:b w:val="false"/>
                <w:i w:val="false"/>
                <w:color w:val="000000"/>
                <w:sz w:val="20"/>
              </w:rPr>
              <w:t>
инженерлік-коммуникациялық
</w:t>
            </w:r>
            <w:r>
              <w:br/>
            </w:r>
            <w:r>
              <w:rPr>
                <w:rFonts w:ascii="Times New Roman"/>
                <w:b w:val="false"/>
                <w:i w:val="false"/>
                <w:color w:val="000000"/>
                <w:sz w:val="20"/>
              </w:rPr>
              <w:t>
инфрақұрылымды дамытуға және
</w:t>
            </w:r>
            <w:r>
              <w:br/>
            </w:r>
            <w:r>
              <w:rPr>
                <w:rFonts w:ascii="Times New Roman"/>
                <w:b w:val="false"/>
                <w:i w:val="false"/>
                <w:color w:val="000000"/>
                <w:sz w:val="20"/>
              </w:rPr>
              <w:t>
жайластыруға берілетін нысаналы даму
</w:t>
            </w:r>
            <w:r>
              <w:br/>
            </w:r>
            <w:r>
              <w:rPr>
                <w:rFonts w:ascii="Times New Roman"/>
                <w:b w:val="false"/>
                <w:i w:val="false"/>
                <w:color w:val="000000"/>
                <w:sz w:val="20"/>
              </w:rPr>
              <w:t>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36 564 139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w:t>
            </w:r>
            <w:r>
              <w:br/>
            </w:r>
            <w:r>
              <w:rPr>
                <w:rFonts w:ascii="Times New Roman"/>
                <w:b w:val="false"/>
                <w:i w:val="false"/>
                <w:color w:val="000000"/>
                <w:sz w:val="20"/>
              </w:rPr>
              <w:t>
Алматы қалаларының бюджеттеріне сумен
</w:t>
            </w:r>
            <w:r>
              <w:br/>
            </w:r>
            <w:r>
              <w:rPr>
                <w:rFonts w:ascii="Times New Roman"/>
                <w:b w:val="false"/>
                <w:i w:val="false"/>
                <w:color w:val="000000"/>
                <w:sz w:val="20"/>
              </w:rPr>
              <w:t>
жабдықтау жүйесін дамытуға берілетін
</w:t>
            </w:r>
            <w:r>
              <w:br/>
            </w:r>
            <w:r>
              <w:rPr>
                <w:rFonts w:ascii="Times New Roman"/>
                <w:b w:val="false"/>
                <w:i w:val="false"/>
                <w:color w:val="000000"/>
                <w:sz w:val="20"/>
              </w:rPr>
              <w:t>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12 889 968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5 927 448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сумен жабдықтау және
</w:t>
            </w:r>
            <w:r>
              <w:br/>
            </w:r>
            <w:r>
              <w:rPr>
                <w:rFonts w:ascii="Times New Roman"/>
                <w:b w:val="false"/>
                <w:i w:val="false"/>
                <w:color w:val="000000"/>
                <w:sz w:val="20"/>
              </w:rPr>
              <w:t>
оған су тарту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5927448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көздер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2224957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Вячеслав су қоймасының
</w:t>
            </w:r>
            <w:r>
              <w:br/>
            </w:r>
            <w:r>
              <w:rPr>
                <w:rFonts w:ascii="Times New Roman"/>
                <w:b w:val="false"/>
                <w:i w:val="false"/>
                <w:color w:val="000000"/>
                <w:sz w:val="20"/>
              </w:rPr>
              <w:t>
жүргізілімінің 2-ші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1189457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қаласының су құбырлары мен имараттық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Қызылорда қаласын су
</w:t>
            </w:r>
            <w:r>
              <w:br/>
            </w:r>
            <w:r>
              <w:rPr>
                <w:rFonts w:ascii="Times New Roman"/>
                <w:b w:val="false"/>
                <w:i w:val="false"/>
                <w:color w:val="000000"/>
                <w:sz w:val="20"/>
              </w:rPr>
              <w:t>
өткізу және имараттық жүйелерін кеңейту
</w:t>
            </w:r>
            <w:r>
              <w:br/>
            </w:r>
            <w:r>
              <w:rPr>
                <w:rFonts w:ascii="Times New Roman"/>
                <w:b w:val="false"/>
                <w:i w:val="false"/>
                <w:color w:val="000000"/>
                <w:sz w:val="20"/>
              </w:rPr>
              <w:t>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4 737 563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сумен жабдықтау және оған су тарту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4 737 563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8 733 838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шаруашылықтарды дамыту үшін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9 451 261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нөсер кәрізі жүйесін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бірінші кезектегі объектілерге инженерлік желілерін абаттандыру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жаңа университеттің инженерлік коммуникациясын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N 1, 2 шағын тұрғын ауданының (N 19 көшенің оңтүстігіне) инженерлік желі мен жол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398261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Талдыкөл сарқынды су жинақтаушысын қалпына келтірумен жою (1 және 2-кезектері)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"Слободка" аймағынан пайдаланымдағы 2000 мм коллектордың ойып орнату жеріне дейін (Қорғалжын тас жолы) арналық коллекторды салу және 43 арналық кәріз сорғы стансасынан арналық кәріз тазарту құрылыстарына дейін қайтадан жасау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1 203 000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Ә. Жангелдин - Кенесары - Күмісбеков - Сары-Арқа көшелерінің шегіндегі жоспарланған ауданның жолдары мен инженерлік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жоспарлау ауданының инженерлік желілері (жылумен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2 058 113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жаңа өнеркәсіп
</w:t>
            </w:r>
            <w:r>
              <w:br/>
            </w:r>
            <w:r>
              <w:rPr>
                <w:rFonts w:ascii="Times New Roman"/>
                <w:b w:val="false"/>
                <w:i w:val="false"/>
                <w:color w:val="000000"/>
                <w:sz w:val="20"/>
              </w:rPr>
              <w:t>
аймағының инфрақұрылымын салу
</w:t>
            </w:r>
            <w:r>
              <w:br/>
            </w:r>
            <w:r>
              <w:rPr>
                <w:rFonts w:ascii="Times New Roman"/>
                <w:b w:val="false"/>
                <w:i w:val="false"/>
                <w:color w:val="000000"/>
                <w:sz w:val="20"/>
              </w:rPr>
              <w:t>
(Индустриялық парк)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1 297 987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қалалар мен елді мекендерді көркейтуге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10 468 906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Есіл өзенінің бойынан кеме қатынасын ұйымдастыру (құрылыстың 1-кезегі Сарыарқа көшесінен Президент резиденциясына дейін)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Есіл өзенінің арнасын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1464005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Президент паркі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5 211 901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Есіл өзенінің бойында
</w:t>
            </w:r>
            <w:r>
              <w:br/>
            </w:r>
            <w:r>
              <w:rPr>
                <w:rFonts w:ascii="Times New Roman"/>
                <w:b w:val="false"/>
                <w:i w:val="false"/>
                <w:color w:val="000000"/>
                <w:sz w:val="20"/>
              </w:rPr>
              <w:t>
саяжай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Б. Момышұлы даңғылы бойынша парк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спорт, туризм және ақпараттық кеңістік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50 675 694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Туризм және спорт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18 951 309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13 869 565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облысында олимпиадалық
</w:t>
            </w:r>
            <w:r>
              <w:br/>
            </w:r>
            <w:r>
              <w:rPr>
                <w:rFonts w:ascii="Times New Roman"/>
                <w:b w:val="false"/>
                <w:i w:val="false"/>
                <w:color w:val="000000"/>
                <w:sz w:val="20"/>
              </w:rPr>
              <w:t>
дайындықтың республикалық базасын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2302765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Щучинск қаласында республикалық шаңғы базасын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1 992 800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республикалық велотрек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2998500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Азия ойындарын өткізу үшін спорт объектілерін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5575500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көпфункцияналды
</w:t>
            </w:r>
            <w:r>
              <w:br/>
            </w:r>
            <w:r>
              <w:rPr>
                <w:rFonts w:ascii="Times New Roman"/>
                <w:b w:val="false"/>
                <w:i w:val="false"/>
                <w:color w:val="000000"/>
                <w:sz w:val="20"/>
              </w:rPr>
              <w:t>
Олимпиадалық даярлау орталығы бойынша
</w:t>
            </w:r>
            <w:r>
              <w:br/>
            </w:r>
            <w:r>
              <w:rPr>
                <w:rFonts w:ascii="Times New Roman"/>
                <w:b w:val="false"/>
                <w:i w:val="false"/>
                <w:color w:val="000000"/>
                <w:sz w:val="20"/>
              </w:rPr>
              <w:t>
жобалау-сметалық құжаттамасын әзірлеу
</w:t>
            </w:r>
            <w:r>
              <w:br/>
            </w:r>
            <w:r>
              <w:rPr>
                <w:rFonts w:ascii="Times New Roman"/>
                <w:b w:val="false"/>
                <w:i w:val="false"/>
                <w:color w:val="000000"/>
                <w:sz w:val="20"/>
              </w:rPr>
              <w:t>
және оның құрылысын бастау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w:t>
            </w:r>
            <w:r>
              <w:br/>
            </w:r>
            <w:r>
              <w:rPr>
                <w:rFonts w:ascii="Times New Roman"/>
                <w:b w:val="false"/>
                <w:i w:val="false"/>
                <w:color w:val="000000"/>
                <w:sz w:val="20"/>
              </w:rPr>
              <w:t>
Алматы қалаларының бюджеттеріне спорт
</w:t>
            </w:r>
            <w:r>
              <w:br/>
            </w:r>
            <w:r>
              <w:rPr>
                <w:rFonts w:ascii="Times New Roman"/>
                <w:b w:val="false"/>
                <w:i w:val="false"/>
                <w:color w:val="000000"/>
                <w:sz w:val="20"/>
              </w:rPr>
              <w:t>
объектілерін дамытуға берілетін
</w:t>
            </w:r>
            <w:r>
              <w:br/>
            </w:r>
            <w:r>
              <w:rPr>
                <w:rFonts w:ascii="Times New Roman"/>
                <w:b w:val="false"/>
                <w:i w:val="false"/>
                <w:color w:val="000000"/>
                <w:sz w:val="20"/>
              </w:rPr>
              <w:t>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5033487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теннис кортын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1447686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Талдықорған қаласында жасанды мұзы бар спорт сарайын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598821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облысының Арал қаласында спорттық-сауықтыру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Коньки тебетін стадион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2855980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арнайы экономикалық аймағын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48 257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Мәдениет және ақпарат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28211581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мәдениет объектілерін дамытуға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26951699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қаласында Сәкен Сейфуллин атындағы 700 орындық Қазақ драма театрын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1197299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Абай қаласында
</w:t>
            </w:r>
            <w:r>
              <w:br/>
            </w:r>
            <w:r>
              <w:rPr>
                <w:rFonts w:ascii="Times New Roman"/>
                <w:b w:val="false"/>
                <w:i w:val="false"/>
                <w:color w:val="000000"/>
                <w:sz w:val="20"/>
              </w:rPr>
              <w:t>
Мәдениет үйін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Күмбезді зал құрылысымен Қостанай
</w:t>
            </w:r>
            <w:r>
              <w:br/>
            </w:r>
            <w:r>
              <w:rPr>
                <w:rFonts w:ascii="Times New Roman"/>
                <w:b w:val="false"/>
                <w:i w:val="false"/>
                <w:color w:val="000000"/>
                <w:sz w:val="20"/>
              </w:rPr>
              <w:t>
облыстық филармонияны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3500 орындық
</w:t>
            </w:r>
            <w:r>
              <w:br/>
            </w:r>
            <w:r>
              <w:rPr>
                <w:rFonts w:ascii="Times New Roman"/>
                <w:b w:val="false"/>
                <w:i w:val="false"/>
                <w:color w:val="000000"/>
                <w:sz w:val="20"/>
              </w:rPr>
              <w:t>
киноконцерт залын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7858573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"Шабыт" шығармашылық
</w:t>
            </w:r>
            <w:r>
              <w:br/>
            </w:r>
            <w:r>
              <w:rPr>
                <w:rFonts w:ascii="Times New Roman"/>
                <w:b w:val="false"/>
                <w:i w:val="false"/>
                <w:color w:val="000000"/>
                <w:sz w:val="20"/>
              </w:rPr>
              <w:t>
Сарайын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2989427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Конгресс холл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14 006 400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284 026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облысының Қатон Қарағай
</w:t>
            </w:r>
            <w:r>
              <w:br/>
            </w:r>
            <w:r>
              <w:rPr>
                <w:rFonts w:ascii="Times New Roman"/>
                <w:b w:val="false"/>
                <w:i w:val="false"/>
                <w:color w:val="000000"/>
                <w:sz w:val="20"/>
              </w:rPr>
              <w:t>
ауданында "Берел" тарихи-мәдени
</w:t>
            </w:r>
            <w:r>
              <w:br/>
            </w:r>
            <w:r>
              <w:rPr>
                <w:rFonts w:ascii="Times New Roman"/>
                <w:b w:val="false"/>
                <w:i w:val="false"/>
                <w:color w:val="000000"/>
                <w:sz w:val="20"/>
              </w:rPr>
              <w:t>
корық-мұражайын ұйымдастыру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Еңбекшіқазақ ауданында
</w:t>
            </w:r>
            <w:r>
              <w:br/>
            </w:r>
            <w:r>
              <w:rPr>
                <w:rFonts w:ascii="Times New Roman"/>
                <w:b w:val="false"/>
                <w:i w:val="false"/>
                <w:color w:val="000000"/>
                <w:sz w:val="20"/>
              </w:rPr>
              <w:t>
"Ыссық" тарихи-мәдени қорық-мұражайын
</w:t>
            </w:r>
            <w:r>
              <w:br/>
            </w:r>
            <w:r>
              <w:rPr>
                <w:rFonts w:ascii="Times New Roman"/>
                <w:b w:val="false"/>
                <w:i w:val="false"/>
                <w:color w:val="000000"/>
                <w:sz w:val="20"/>
              </w:rPr>
              <w:t>
ұйымдастыру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Дамаск қаласында (Сирия) этномәдени
</w:t>
            </w:r>
            <w:r>
              <w:br/>
            </w:r>
            <w:r>
              <w:rPr>
                <w:rFonts w:ascii="Times New Roman"/>
                <w:b w:val="false"/>
                <w:i w:val="false"/>
                <w:color w:val="000000"/>
                <w:sz w:val="20"/>
              </w:rPr>
              <w:t>
орталық және әл-Фараби кесенесін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Каир қаласында (Египет Араб
</w:t>
            </w:r>
            <w:r>
              <w:br/>
            </w:r>
            <w:r>
              <w:rPr>
                <w:rFonts w:ascii="Times New Roman"/>
                <w:b w:val="false"/>
                <w:i w:val="false"/>
                <w:color w:val="000000"/>
                <w:sz w:val="20"/>
              </w:rPr>
              <w:t>
Республикасы) Сұлтан Бейбарыс күмбезді
</w:t>
            </w:r>
            <w:r>
              <w:br/>
            </w:r>
            <w:r>
              <w:rPr>
                <w:rFonts w:ascii="Times New Roman"/>
                <w:b w:val="false"/>
                <w:i w:val="false"/>
                <w:color w:val="000000"/>
                <w:sz w:val="20"/>
              </w:rPr>
              <w:t>
мешітін қайта жөндеу және қалпына
</w:t>
            </w:r>
            <w:r>
              <w:br/>
            </w:r>
            <w:r>
              <w:rPr>
                <w:rFonts w:ascii="Times New Roman"/>
                <w:b w:val="false"/>
                <w:i w:val="false"/>
                <w:color w:val="000000"/>
                <w:sz w:val="20"/>
              </w:rPr>
              <w:t>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және Қазақстан
</w:t>
            </w:r>
            <w:r>
              <w:br/>
            </w:r>
            <w:r>
              <w:rPr>
                <w:rFonts w:ascii="Times New Roman"/>
                <w:b w:val="false"/>
                <w:i w:val="false"/>
                <w:color w:val="000000"/>
                <w:sz w:val="20"/>
              </w:rPr>
              <w:t>
халықтарының басқа да тілдерін дамыту
</w:t>
            </w:r>
            <w:r>
              <w:br/>
            </w:r>
            <w:r>
              <w:rPr>
                <w:rFonts w:ascii="Times New Roman"/>
                <w:b w:val="false"/>
                <w:i w:val="false"/>
                <w:color w:val="000000"/>
                <w:sz w:val="20"/>
              </w:rPr>
              <w:t>
жөніндегі ақпараттық жүйелерді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975856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Президентінің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 басқармасы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3512804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Шортанды-Бурабай курорттық аймағының
</w:t>
            </w:r>
            <w:r>
              <w:br/>
            </w:r>
            <w:r>
              <w:rPr>
                <w:rFonts w:ascii="Times New Roman"/>
                <w:b w:val="false"/>
                <w:i w:val="false"/>
                <w:color w:val="000000"/>
                <w:sz w:val="20"/>
              </w:rPr>
              <w:t>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3 512 804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Отын-энергетика кешені және жер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қойнауын пайдалану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47 616 951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Энергетика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минералдық ресурстар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47 616 951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Тоқамақ термоядролық
</w:t>
            </w:r>
            <w:r>
              <w:br/>
            </w:r>
            <w:r>
              <w:rPr>
                <w:rFonts w:ascii="Times New Roman"/>
                <w:b w:val="false"/>
                <w:i w:val="false"/>
                <w:color w:val="000000"/>
                <w:sz w:val="20"/>
              </w:rPr>
              <w:t>
материалтану реакторын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758090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447860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қойнауы және жер қойнауын пайдалану туралы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447860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w:t>
            </w:r>
            <w:r>
              <w:br/>
            </w:r>
            <w:r>
              <w:rPr>
                <w:rFonts w:ascii="Times New Roman"/>
                <w:b w:val="false"/>
                <w:i w:val="false"/>
                <w:color w:val="000000"/>
                <w:sz w:val="20"/>
              </w:rPr>
              <w:t>
Алматы қалаларының бюджеттеріне
</w:t>
            </w:r>
            <w:r>
              <w:br/>
            </w:r>
            <w:r>
              <w:rPr>
                <w:rFonts w:ascii="Times New Roman"/>
                <w:b w:val="false"/>
                <w:i w:val="false"/>
                <w:color w:val="000000"/>
                <w:sz w:val="20"/>
              </w:rPr>
              <w:t>
жылу-энергетика жүйесін дамытуға
</w:t>
            </w:r>
            <w:r>
              <w:br/>
            </w:r>
            <w:r>
              <w:rPr>
                <w:rFonts w:ascii="Times New Roman"/>
                <w:b w:val="false"/>
                <w:i w:val="false"/>
                <w:color w:val="000000"/>
                <w:sz w:val="20"/>
              </w:rPr>
              <w:t>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33601251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"Орбита" аудандық қазанын кеңейту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575141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сорғы станциясымен
</w:t>
            </w:r>
            <w:r>
              <w:br/>
            </w:r>
            <w:r>
              <w:rPr>
                <w:rFonts w:ascii="Times New Roman"/>
                <w:b w:val="false"/>
                <w:i w:val="false"/>
                <w:color w:val="000000"/>
                <w:sz w:val="20"/>
              </w:rPr>
              <w:t>
ТЭЦ-2 - ТЭЦ-1 жалғау жылу магистралін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инженерлік желілерін
</w:t>
            </w:r>
            <w:r>
              <w:br/>
            </w:r>
            <w:r>
              <w:rPr>
                <w:rFonts w:ascii="Times New Roman"/>
                <w:b w:val="false"/>
                <w:i w:val="false"/>
                <w:color w:val="000000"/>
                <w:sz w:val="20"/>
              </w:rPr>
              <w:t>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4947000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ЖЭО-2, жылу желілері
</w:t>
            </w:r>
            <w:r>
              <w:br/>
            </w:r>
            <w:r>
              <w:rPr>
                <w:rFonts w:ascii="Times New Roman"/>
                <w:b w:val="false"/>
                <w:i w:val="false"/>
                <w:color w:val="000000"/>
                <w:sz w:val="20"/>
              </w:rPr>
              <w:t>
мен энергожелі объектілерін кеңейту
</w:t>
            </w:r>
            <w:r>
              <w:br/>
            </w:r>
            <w:r>
              <w:rPr>
                <w:rFonts w:ascii="Times New Roman"/>
                <w:b w:val="false"/>
                <w:i w:val="false"/>
                <w:color w:val="000000"/>
                <w:sz w:val="20"/>
              </w:rPr>
              <w:t>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1847110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"N 14 тұрғын үй
</w:t>
            </w:r>
            <w:r>
              <w:br/>
            </w:r>
            <w:r>
              <w:rPr>
                <w:rFonts w:ascii="Times New Roman"/>
                <w:b w:val="false"/>
                <w:i w:val="false"/>
                <w:color w:val="000000"/>
                <w:sz w:val="20"/>
              </w:rPr>
              <w:t>
ауданы" 110/10 кВ шағын станциясын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973337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Сол жақ жағалау
</w:t>
            </w:r>
            <w:r>
              <w:br/>
            </w:r>
            <w:r>
              <w:rPr>
                <w:rFonts w:ascii="Times New Roman"/>
                <w:b w:val="false"/>
                <w:i w:val="false"/>
                <w:color w:val="000000"/>
                <w:sz w:val="20"/>
              </w:rPr>
              <w:t>
бөлігіне ЖЭО-2-ден III қосылысты жылу
</w:t>
            </w:r>
            <w:r>
              <w:br/>
            </w:r>
            <w:r>
              <w:rPr>
                <w:rFonts w:ascii="Times New Roman"/>
                <w:b w:val="false"/>
                <w:i w:val="false"/>
                <w:color w:val="000000"/>
                <w:sz w:val="20"/>
              </w:rPr>
              <w:t>
магистралін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N N 7, 8 ст.
</w:t>
            </w:r>
            <w:r>
              <w:br/>
            </w:r>
            <w:r>
              <w:rPr>
                <w:rFonts w:ascii="Times New Roman"/>
                <w:b w:val="false"/>
                <w:i w:val="false"/>
                <w:color w:val="000000"/>
                <w:sz w:val="20"/>
              </w:rPr>
              <w:t>
қазанды агрегаттарын, N N 5, 6 ст.
</w:t>
            </w:r>
            <w:r>
              <w:br/>
            </w:r>
            <w:r>
              <w:rPr>
                <w:rFonts w:ascii="Times New Roman"/>
                <w:b w:val="false"/>
                <w:i w:val="false"/>
                <w:color w:val="000000"/>
                <w:sz w:val="20"/>
              </w:rPr>
              <w:t>
турбоагрегаттарын құруымен ЖЭС-2 және
</w:t>
            </w:r>
            <w:r>
              <w:br/>
            </w:r>
            <w:r>
              <w:rPr>
                <w:rFonts w:ascii="Times New Roman"/>
                <w:b w:val="false"/>
                <w:i w:val="false"/>
                <w:color w:val="000000"/>
                <w:sz w:val="20"/>
              </w:rPr>
              <w:t>
су жылыту қазандығын кеңейту және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3178308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қаласында электр қуаты мен жабдықтау объектілерін салу мен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4678825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существующих мощностей
</w:t>
            </w:r>
            <w:r>
              <w:br/>
            </w:r>
            <w:r>
              <w:rPr>
                <w:rFonts w:ascii="Times New Roman"/>
                <w:b w:val="false"/>
                <w:i w:val="false"/>
                <w:color w:val="000000"/>
                <w:sz w:val="20"/>
              </w:rPr>
              <w:t>
котельных и теплоэнергоцентралей,
</w:t>
            </w:r>
            <w:r>
              <w:br/>
            </w:r>
            <w:r>
              <w:rPr>
                <w:rFonts w:ascii="Times New Roman"/>
                <w:b w:val="false"/>
                <w:i w:val="false"/>
                <w:color w:val="000000"/>
                <w:sz w:val="20"/>
              </w:rPr>
              <w:t>
сохранившихся в схеме центрального
</w:t>
            </w:r>
            <w:r>
              <w:br/>
            </w:r>
            <w:r>
              <w:rPr>
                <w:rFonts w:ascii="Times New Roman"/>
                <w:b w:val="false"/>
                <w:i w:val="false"/>
                <w:color w:val="000000"/>
                <w:sz w:val="20"/>
              </w:rPr>
              <w:t>
теплоснабжения, реконструкция тепловых
</w:t>
            </w:r>
            <w:r>
              <w:br/>
            </w:r>
            <w:r>
              <w:rPr>
                <w:rFonts w:ascii="Times New Roman"/>
                <w:b w:val="false"/>
                <w:i w:val="false"/>
                <w:color w:val="000000"/>
                <w:sz w:val="20"/>
              </w:rPr>
              <w:t>
сетей город Семей Восточно-Казахстан-
</w:t>
            </w:r>
            <w:r>
              <w:br/>
            </w:r>
            <w:r>
              <w:rPr>
                <w:rFonts w:ascii="Times New Roman"/>
                <w:b w:val="false"/>
                <w:i w:val="false"/>
                <w:color w:val="000000"/>
                <w:sz w:val="20"/>
              </w:rPr>
              <w:t>
ской области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1 597 105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жұмыс істеп тұрған
</w:t>
            </w:r>
            <w:r>
              <w:br/>
            </w:r>
            <w:r>
              <w:rPr>
                <w:rFonts w:ascii="Times New Roman"/>
                <w:b w:val="false"/>
                <w:i w:val="false"/>
                <w:color w:val="000000"/>
                <w:sz w:val="20"/>
              </w:rPr>
              <w:t>
магистралды жылу жүйесін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жұмыс істеп тұрған
</w:t>
            </w:r>
            <w:r>
              <w:br/>
            </w:r>
            <w:r>
              <w:rPr>
                <w:rFonts w:ascii="Times New Roman"/>
                <w:b w:val="false"/>
                <w:i w:val="false"/>
                <w:color w:val="000000"/>
                <w:sz w:val="20"/>
              </w:rPr>
              <w:t>
электр жүйесін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ЖЭО-1-ді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"ПНФ" 110/10 кВ ПС-ын
</w:t>
            </w:r>
            <w:r>
              <w:br/>
            </w:r>
            <w:r>
              <w:rPr>
                <w:rFonts w:ascii="Times New Roman"/>
                <w:b w:val="false"/>
                <w:i w:val="false"/>
                <w:color w:val="000000"/>
                <w:sz w:val="20"/>
              </w:rPr>
              <w:t>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1078796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"Восточная" 110/35/10
</w:t>
            </w:r>
            <w:r>
              <w:br/>
            </w:r>
            <w:r>
              <w:rPr>
                <w:rFonts w:ascii="Times New Roman"/>
                <w:b w:val="false"/>
                <w:i w:val="false"/>
                <w:color w:val="000000"/>
                <w:sz w:val="20"/>
              </w:rPr>
              <w:t>
ПС-ын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541686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Байғанин орталық мекеніне
</w:t>
            </w:r>
            <w:r>
              <w:br/>
            </w:r>
            <w:r>
              <w:rPr>
                <w:rFonts w:ascii="Times New Roman"/>
                <w:b w:val="false"/>
                <w:i w:val="false"/>
                <w:color w:val="000000"/>
                <w:sz w:val="20"/>
              </w:rPr>
              <w:t>
магистралды газ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"Новоалексеевка"
</w:t>
            </w:r>
            <w:r>
              <w:br/>
            </w:r>
            <w:r>
              <w:rPr>
                <w:rFonts w:ascii="Times New Roman"/>
                <w:b w:val="false"/>
                <w:i w:val="false"/>
                <w:color w:val="000000"/>
                <w:sz w:val="20"/>
              </w:rPr>
              <w:t>
қаласында (Қобда) жоғары қысымды
</w:t>
            </w:r>
            <w:r>
              <w:br/>
            </w:r>
            <w:r>
              <w:rPr>
                <w:rFonts w:ascii="Times New Roman"/>
                <w:b w:val="false"/>
                <w:i w:val="false"/>
                <w:color w:val="000000"/>
                <w:sz w:val="20"/>
              </w:rPr>
              <w:t>
жалғастыратын газ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ауданының Тамды-Павловка
</w:t>
            </w:r>
            <w:r>
              <w:br/>
            </w:r>
            <w:r>
              <w:rPr>
                <w:rFonts w:ascii="Times New Roman"/>
                <w:b w:val="false"/>
                <w:i w:val="false"/>
                <w:color w:val="000000"/>
                <w:sz w:val="20"/>
              </w:rPr>
              <w:t>
-Қайнар кентіне келетін құбыры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
</w:t>
            </w:r>
            <w:r>
              <w:br/>
            </w:r>
            <w:r>
              <w:rPr>
                <w:rFonts w:ascii="Times New Roman"/>
                <w:b w:val="false"/>
                <w:i w:val="false"/>
                <w:color w:val="000000"/>
                <w:sz w:val="20"/>
              </w:rPr>
              <w:t>
Новокирпично-Заводской ықшам ауданын  және Теңдік стансасын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118 644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 Зарослый
</w:t>
            </w:r>
            <w:r>
              <w:br/>
            </w:r>
            <w:r>
              <w:rPr>
                <w:rFonts w:ascii="Times New Roman"/>
                <w:b w:val="false"/>
                <w:i w:val="false"/>
                <w:color w:val="000000"/>
                <w:sz w:val="20"/>
              </w:rPr>
              <w:t>
селосын газдандыру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26 315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
</w:t>
            </w:r>
            <w:r>
              <w:br/>
            </w:r>
            <w:r>
              <w:rPr>
                <w:rFonts w:ascii="Times New Roman"/>
                <w:b w:val="false"/>
                <w:i w:val="false"/>
                <w:color w:val="000000"/>
                <w:sz w:val="20"/>
              </w:rPr>
              <w:t>
Правая-Нижняя Перетаска шагын ауданын,
</w:t>
            </w:r>
            <w:r>
              <w:br/>
            </w:r>
            <w:r>
              <w:rPr>
                <w:rFonts w:ascii="Times New Roman"/>
                <w:b w:val="false"/>
                <w:i w:val="false"/>
                <w:color w:val="000000"/>
                <w:sz w:val="20"/>
              </w:rPr>
              <w:t>
Курсая кентінен Тасқала-2 кентіне дейін
</w:t>
            </w:r>
            <w:r>
              <w:br/>
            </w:r>
            <w:r>
              <w:rPr>
                <w:rFonts w:ascii="Times New Roman"/>
                <w:b w:val="false"/>
                <w:i w:val="false"/>
                <w:color w:val="000000"/>
                <w:sz w:val="20"/>
              </w:rPr>
              <w:t>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47 195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Атырау қаласы Сельстрой (3 кезекті) ықшам ауданын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25 291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 Еңбекшіл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139 936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 Ақжайық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164 735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 Есбол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76 108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 Ортақшыл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161 079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 Индербор
</w:t>
            </w:r>
            <w:r>
              <w:br/>
            </w:r>
            <w:r>
              <w:rPr>
                <w:rFonts w:ascii="Times New Roman"/>
                <w:b w:val="false"/>
                <w:i w:val="false"/>
                <w:color w:val="000000"/>
                <w:sz w:val="20"/>
              </w:rPr>
              <w:t>
кентін (Восток шағын ауданы және Болашақ шағын ауданы)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118 302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 Қызылжар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57 943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 Құрылыс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99 706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Забурунье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104 053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Жаңажанбай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25 371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Жанбай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Нарын
</w:t>
            </w:r>
            <w:r>
              <w:br/>
            </w:r>
            <w:r>
              <w:rPr>
                <w:rFonts w:ascii="Times New Roman"/>
                <w:b w:val="false"/>
                <w:i w:val="false"/>
                <w:color w:val="000000"/>
                <w:sz w:val="20"/>
              </w:rPr>
              <w:t>
селосын (13 разъезі)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56 664
</w:t>
            </w:r>
          </w:p>
        </w:tc>
      </w:tr>
      <w:tr>
        <w:trPr>
          <w:trHeight w:val="12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(төмен
</w:t>
            </w:r>
            <w:r>
              <w:br/>
            </w:r>
            <w:r>
              <w:rPr>
                <w:rFonts w:ascii="Times New Roman"/>
                <w:b w:val="false"/>
                <w:i w:val="false"/>
                <w:color w:val="000000"/>
                <w:sz w:val="20"/>
              </w:rPr>
              <w:t>
қысымды газ құбыры жүргізілген
</w:t>
            </w:r>
            <w:r>
              <w:br/>
            </w:r>
            <w:r>
              <w:rPr>
                <w:rFonts w:ascii="Times New Roman"/>
                <w:b w:val="false"/>
                <w:i w:val="false"/>
                <w:color w:val="000000"/>
                <w:sz w:val="20"/>
              </w:rPr>
              <w:t>
Комплекс және Нұрман ауылдары) Чапаев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(төмен
</w:t>
            </w:r>
            <w:r>
              <w:br/>
            </w:r>
            <w:r>
              <w:rPr>
                <w:rFonts w:ascii="Times New Roman"/>
                <w:b w:val="false"/>
                <w:i w:val="false"/>
                <w:color w:val="000000"/>
                <w:sz w:val="20"/>
              </w:rPr>
              <w:t>
қысымды газ құбыры жүргізілген 7-ші
</w:t>
            </w:r>
            <w:r>
              <w:br/>
            </w:r>
            <w:r>
              <w:rPr>
                <w:rFonts w:ascii="Times New Roman"/>
                <w:b w:val="false"/>
                <w:i w:val="false"/>
                <w:color w:val="000000"/>
                <w:sz w:val="20"/>
              </w:rPr>
              <w:t>
ауыл) Исатай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Дашино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161 486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Сафоновка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159 810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Богатое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Орлы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60 199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Приморье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60 267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Құрмангазы ауданы
</w:t>
            </w:r>
            <w:r>
              <w:br/>
            </w:r>
            <w:r>
              <w:rPr>
                <w:rFonts w:ascii="Times New Roman"/>
                <w:b w:val="false"/>
                <w:i w:val="false"/>
                <w:color w:val="000000"/>
                <w:sz w:val="20"/>
              </w:rPr>
              <w:t>
(Аэропорт ауданы, Самаркино ауданы.
</w:t>
            </w:r>
            <w:r>
              <w:br/>
            </w:r>
            <w:r>
              <w:rPr>
                <w:rFonts w:ascii="Times New Roman"/>
                <w:b w:val="false"/>
                <w:i w:val="false"/>
                <w:color w:val="000000"/>
                <w:sz w:val="20"/>
              </w:rPr>
              <w:t>
үлкен Красиловка, кіші Красиловка,
</w:t>
            </w:r>
            <w:r>
              <w:br/>
            </w:r>
            <w:r>
              <w:rPr>
                <w:rFonts w:ascii="Times New Roman"/>
                <w:b w:val="false"/>
                <w:i w:val="false"/>
                <w:color w:val="000000"/>
                <w:sz w:val="20"/>
              </w:rPr>
              <w:t>
Строительный ықшам ауданы, үлкен
</w:t>
            </w:r>
            <w:r>
              <w:br/>
            </w:r>
            <w:r>
              <w:rPr>
                <w:rFonts w:ascii="Times New Roman"/>
                <w:b w:val="false"/>
                <w:i w:val="false"/>
                <w:color w:val="000000"/>
                <w:sz w:val="20"/>
              </w:rPr>
              <w:t>
Ганюшкино, кіші Ганюшкино)
</w:t>
            </w:r>
            <w:r>
              <w:br/>
            </w:r>
            <w:r>
              <w:rPr>
                <w:rFonts w:ascii="Times New Roman"/>
                <w:b w:val="false"/>
                <w:i w:val="false"/>
                <w:color w:val="000000"/>
                <w:sz w:val="20"/>
              </w:rPr>
              <w:t>
Ганюшкино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570683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Нұржау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Жұмекен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196 096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Қадырқа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75 265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Дәулеткерей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63 509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Иманов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83 676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Алға
</w:t>
            </w:r>
            <w:r>
              <w:br/>
            </w:r>
            <w:r>
              <w:rPr>
                <w:rFonts w:ascii="Times New Roman"/>
                <w:b w:val="false"/>
                <w:i w:val="false"/>
                <w:color w:val="000000"/>
                <w:sz w:val="20"/>
              </w:rPr>
              <w:t>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73 414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Жуалы ауданы Ақбастау,
</w:t>
            </w:r>
            <w:r>
              <w:br/>
            </w:r>
            <w:r>
              <w:rPr>
                <w:rFonts w:ascii="Times New Roman"/>
                <w:b w:val="false"/>
                <w:i w:val="false"/>
                <w:color w:val="000000"/>
                <w:sz w:val="20"/>
              </w:rPr>
              <w:t>
Қарасаз, Зыковка, Дүйсебайұлы, Амансай,
</w:t>
            </w:r>
            <w:r>
              <w:br/>
            </w:r>
            <w:r>
              <w:rPr>
                <w:rFonts w:ascii="Times New Roman"/>
                <w:b w:val="false"/>
                <w:i w:val="false"/>
                <w:color w:val="000000"/>
                <w:sz w:val="20"/>
              </w:rPr>
              <w:t>
Шақпақата, Ынтымақ, Тұқтыбай ауылдарын
</w:t>
            </w:r>
            <w:r>
              <w:br/>
            </w:r>
            <w:r>
              <w:rPr>
                <w:rFonts w:ascii="Times New Roman"/>
                <w:b w:val="false"/>
                <w:i w:val="false"/>
                <w:color w:val="000000"/>
                <w:sz w:val="20"/>
              </w:rPr>
              <w:t>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Бөкейорда ауданы
</w:t>
            </w:r>
            <w:r>
              <w:br/>
            </w:r>
            <w:r>
              <w:rPr>
                <w:rFonts w:ascii="Times New Roman"/>
                <w:b w:val="false"/>
                <w:i w:val="false"/>
                <w:color w:val="000000"/>
                <w:sz w:val="20"/>
              </w:rPr>
              <w:t>
Мұратсай ауылында АГРС-пен
</w:t>
            </w:r>
            <w:r>
              <w:br/>
            </w:r>
            <w:r>
              <w:rPr>
                <w:rFonts w:ascii="Times New Roman"/>
                <w:b w:val="false"/>
                <w:i w:val="false"/>
                <w:color w:val="000000"/>
                <w:sz w:val="20"/>
              </w:rPr>
              <w:t>
(Қайрат-Мұратсай) 5,5 МПА газ құбырын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қаласындағы жылыту көздері
</w:t>
            </w:r>
            <w:r>
              <w:br/>
            </w:r>
            <w:r>
              <w:rPr>
                <w:rFonts w:ascii="Times New Roman"/>
                <w:b w:val="false"/>
                <w:i w:val="false"/>
                <w:color w:val="000000"/>
                <w:sz w:val="20"/>
              </w:rPr>
              <w:t>
мен жеке секторды ілеспе газға көшіру
</w:t>
            </w:r>
            <w:r>
              <w:br/>
            </w:r>
            <w:r>
              <w:rPr>
                <w:rFonts w:ascii="Times New Roman"/>
                <w:b w:val="false"/>
                <w:i w:val="false"/>
                <w:color w:val="000000"/>
                <w:sz w:val="20"/>
              </w:rPr>
              <w:t>
(екінші саты)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r>
      <w:tr>
        <w:trPr>
          <w:trHeight w:val="174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Қамысты ауданы Қамысты
</w:t>
            </w:r>
            <w:r>
              <w:br/>
            </w:r>
            <w:r>
              <w:rPr>
                <w:rFonts w:ascii="Times New Roman"/>
                <w:b w:val="false"/>
                <w:i w:val="false"/>
                <w:color w:val="000000"/>
                <w:sz w:val="20"/>
              </w:rPr>
              <w:t>
селосын газбен жабдықтау үшін
</w:t>
            </w:r>
            <w:r>
              <w:br/>
            </w:r>
            <w:r>
              <w:rPr>
                <w:rFonts w:ascii="Times New Roman"/>
                <w:b w:val="false"/>
                <w:i w:val="false"/>
                <w:color w:val="000000"/>
                <w:sz w:val="20"/>
              </w:rPr>
              <w:t>
жобаланатын бұрып апаратын газ құбыры
</w:t>
            </w:r>
            <w:r>
              <w:br/>
            </w:r>
            <w:r>
              <w:rPr>
                <w:rFonts w:ascii="Times New Roman"/>
                <w:b w:val="false"/>
                <w:i w:val="false"/>
                <w:color w:val="000000"/>
                <w:sz w:val="20"/>
              </w:rPr>
              <w:t>
мен АГТС-ті "Бұхара-Орал" магистралды
</w:t>
            </w:r>
            <w:r>
              <w:br/>
            </w:r>
            <w:r>
              <w:rPr>
                <w:rFonts w:ascii="Times New Roman"/>
                <w:b w:val="false"/>
                <w:i w:val="false"/>
                <w:color w:val="000000"/>
                <w:sz w:val="20"/>
              </w:rPr>
              <w:t>
газ құбырының бұрып апаратын газ
</w:t>
            </w:r>
            <w:r>
              <w:br/>
            </w:r>
            <w:r>
              <w:rPr>
                <w:rFonts w:ascii="Times New Roman"/>
                <w:b w:val="false"/>
                <w:i w:val="false"/>
                <w:color w:val="000000"/>
                <w:sz w:val="20"/>
              </w:rPr>
              <w:t>
құбырына қосу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облысындағы ГТС мен ОҮ-нен
</w:t>
            </w:r>
            <w:r>
              <w:br/>
            </w:r>
            <w:r>
              <w:rPr>
                <w:rFonts w:ascii="Times New Roman"/>
                <w:b w:val="false"/>
                <w:i w:val="false"/>
                <w:color w:val="000000"/>
                <w:sz w:val="20"/>
              </w:rPr>
              <w:t>
"Перелески-Денисовка" магистралды
</w:t>
            </w:r>
            <w:r>
              <w:br/>
            </w:r>
            <w:r>
              <w:rPr>
                <w:rFonts w:ascii="Times New Roman"/>
                <w:b w:val="false"/>
                <w:i w:val="false"/>
                <w:color w:val="000000"/>
                <w:sz w:val="20"/>
              </w:rPr>
              <w:t>
бұрып апаратын газ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Қарабалық ауданының
</w:t>
            </w:r>
            <w:r>
              <w:br/>
            </w:r>
            <w:r>
              <w:rPr>
                <w:rFonts w:ascii="Times New Roman"/>
                <w:b w:val="false"/>
                <w:i w:val="false"/>
                <w:color w:val="000000"/>
                <w:sz w:val="20"/>
              </w:rPr>
              <w:t>
Қарабалық кентінде (ОАА аумағында) газ
</w:t>
            </w:r>
            <w:r>
              <w:br/>
            </w:r>
            <w:r>
              <w:rPr>
                <w:rFonts w:ascii="Times New Roman"/>
                <w:b w:val="false"/>
                <w:i w:val="false"/>
                <w:color w:val="000000"/>
                <w:sz w:val="20"/>
              </w:rPr>
              <w:t>
құбырының желісін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43 578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ауданының Қожахан ауылын табиғи газбен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32 284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Ақжол ауылын, "Алпамыс"
</w:t>
            </w:r>
            <w:r>
              <w:br/>
            </w:r>
            <w:r>
              <w:rPr>
                <w:rFonts w:ascii="Times New Roman"/>
                <w:b w:val="false"/>
                <w:i w:val="false"/>
                <w:color w:val="000000"/>
                <w:sz w:val="20"/>
              </w:rPr>
              <w:t>
Қауыншы ауылдық округін табиғи газбен
</w:t>
            </w:r>
            <w:r>
              <w:br/>
            </w:r>
            <w:r>
              <w:rPr>
                <w:rFonts w:ascii="Times New Roman"/>
                <w:b w:val="false"/>
                <w:i w:val="false"/>
                <w:color w:val="000000"/>
                <w:sz w:val="20"/>
              </w:rPr>
              <w:t>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164 010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"Қапланбек" ауылдық округі
</w:t>
            </w:r>
            <w:r>
              <w:br/>
            </w:r>
            <w:r>
              <w:rPr>
                <w:rFonts w:ascii="Times New Roman"/>
                <w:b w:val="false"/>
                <w:i w:val="false"/>
                <w:color w:val="000000"/>
                <w:sz w:val="20"/>
              </w:rPr>
              <w:t>
Қазақстанның 20 жылдығы ауылын табиғи
</w:t>
            </w:r>
            <w:r>
              <w:br/>
            </w:r>
            <w:r>
              <w:rPr>
                <w:rFonts w:ascii="Times New Roman"/>
                <w:b w:val="false"/>
                <w:i w:val="false"/>
                <w:color w:val="000000"/>
                <w:sz w:val="20"/>
              </w:rPr>
              <w:t>
газбен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"Жібек жолы" ауылдық округі
</w:t>
            </w:r>
            <w:r>
              <w:br/>
            </w:r>
            <w:r>
              <w:rPr>
                <w:rFonts w:ascii="Times New Roman"/>
                <w:b w:val="false"/>
                <w:i w:val="false"/>
                <w:color w:val="000000"/>
                <w:sz w:val="20"/>
              </w:rPr>
              <w:t>
Жаңа Тұрмыс ауылын табиғи газбен
</w:t>
            </w:r>
            <w:r>
              <w:br/>
            </w:r>
            <w:r>
              <w:rPr>
                <w:rFonts w:ascii="Times New Roman"/>
                <w:b w:val="false"/>
                <w:i w:val="false"/>
                <w:color w:val="000000"/>
                <w:sz w:val="20"/>
              </w:rPr>
              <w:t>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52 551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"Жібек жолы" ауылдық округі
</w:t>
            </w:r>
            <w:r>
              <w:br/>
            </w:r>
            <w:r>
              <w:rPr>
                <w:rFonts w:ascii="Times New Roman"/>
                <w:b w:val="false"/>
                <w:i w:val="false"/>
                <w:color w:val="000000"/>
                <w:sz w:val="20"/>
              </w:rPr>
              <w:t>
Қызыл-сарқырама ауылын табиғи газбен
</w:t>
            </w:r>
            <w:r>
              <w:br/>
            </w:r>
            <w:r>
              <w:rPr>
                <w:rFonts w:ascii="Times New Roman"/>
                <w:b w:val="false"/>
                <w:i w:val="false"/>
                <w:color w:val="000000"/>
                <w:sz w:val="20"/>
              </w:rPr>
              <w:t>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62 198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Энерго" АҚ кредиттік ресурсын
</w:t>
            </w:r>
            <w:r>
              <w:br/>
            </w:r>
            <w:r>
              <w:rPr>
                <w:rFonts w:ascii="Times New Roman"/>
                <w:b w:val="false"/>
                <w:i w:val="false"/>
                <w:color w:val="000000"/>
                <w:sz w:val="20"/>
              </w:rPr>
              <w:t>
ұсыну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2 551 500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облысында бірінші интеграттық газды химикалық кешенін салу үшін "Орнықты даму қоры "Қазына" АҚ несиелік ресурстарды ұсыну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саласында энерго тиімділікті арттырудың салалары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қазіргі ақпараттық технологиялардың
</w:t>
            </w:r>
            <w:r>
              <w:br/>
            </w:r>
            <w:r>
              <w:rPr>
                <w:rFonts w:ascii="Times New Roman"/>
                <w:b w:val="false"/>
                <w:i w:val="false"/>
                <w:color w:val="000000"/>
                <w:sz w:val="20"/>
              </w:rPr>
              <w:t>
базасында Қазақстан Республикасының
</w:t>
            </w:r>
            <w:r>
              <w:br/>
            </w:r>
            <w:r>
              <w:rPr>
                <w:rFonts w:ascii="Times New Roman"/>
                <w:b w:val="false"/>
                <w:i w:val="false"/>
                <w:color w:val="000000"/>
                <w:sz w:val="20"/>
              </w:rPr>
              <w:t>
жер қойнауын пайдалануды басқарудың
</w:t>
            </w:r>
            <w:r>
              <w:br/>
            </w:r>
            <w:r>
              <w:rPr>
                <w:rFonts w:ascii="Times New Roman"/>
                <w:b w:val="false"/>
                <w:i w:val="false"/>
                <w:color w:val="000000"/>
                <w:sz w:val="20"/>
              </w:rPr>
              <w:t>
бірыңғай мемлекеттік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58250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су, орман, балық шаруашылығы, ерекше қорғалатын табиғи аумақтар, қоршаған ортаны және жануарлар әлемін қорғау, жер қатынастары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40874721
</w:t>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Ауыл шаруашылығы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35208208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278567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облысында Қазақ мемлекеттік
</w:t>
            </w:r>
            <w:r>
              <w:br/>
            </w:r>
            <w:r>
              <w:rPr>
                <w:rFonts w:ascii="Times New Roman"/>
                <w:b w:val="false"/>
                <w:i w:val="false"/>
                <w:color w:val="000000"/>
                <w:sz w:val="20"/>
              </w:rPr>
              <w:t>
республикалық орман дақылдары тұқымдары
</w:t>
            </w:r>
            <w:r>
              <w:br/>
            </w:r>
            <w:r>
              <w:rPr>
                <w:rFonts w:ascii="Times New Roman"/>
                <w:b w:val="false"/>
                <w:i w:val="false"/>
                <w:color w:val="000000"/>
                <w:sz w:val="20"/>
              </w:rPr>
              <w:t>
мекемесінің Көкшетау аймақтық орман
</w:t>
            </w:r>
            <w:r>
              <w:br/>
            </w:r>
            <w:r>
              <w:rPr>
                <w:rFonts w:ascii="Times New Roman"/>
                <w:b w:val="false"/>
                <w:i w:val="false"/>
                <w:color w:val="000000"/>
                <w:sz w:val="20"/>
              </w:rPr>
              <w:t>
дақылдары тұқымдары станциясының
</w:t>
            </w:r>
            <w:r>
              <w:br/>
            </w:r>
            <w:r>
              <w:rPr>
                <w:rFonts w:ascii="Times New Roman"/>
                <w:b w:val="false"/>
                <w:i w:val="false"/>
                <w:color w:val="000000"/>
                <w:sz w:val="20"/>
              </w:rPr>
              <w:t>
зертханалық корпусын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Іле Алатауы бөктерінде 4
</w:t>
            </w:r>
            <w:r>
              <w:br/>
            </w:r>
            <w:r>
              <w:rPr>
                <w:rFonts w:ascii="Times New Roman"/>
                <w:b w:val="false"/>
                <w:i w:val="false"/>
                <w:color w:val="000000"/>
                <w:sz w:val="20"/>
              </w:rPr>
              <w:t>
екі пәтерлі 3 бөлмелі тұрғын үйлер
</w:t>
            </w:r>
            <w:r>
              <w:br/>
            </w:r>
            <w:r>
              <w:rPr>
                <w:rFonts w:ascii="Times New Roman"/>
                <w:b w:val="false"/>
                <w:i w:val="false"/>
                <w:color w:val="000000"/>
                <w:sz w:val="20"/>
              </w:rPr>
              <w:t>
салу (қызмет үлгісінде)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Алакөл мемлекеттік
</w:t>
            </w:r>
            <w:r>
              <w:br/>
            </w:r>
            <w:r>
              <w:rPr>
                <w:rFonts w:ascii="Times New Roman"/>
                <w:b w:val="false"/>
                <w:i w:val="false"/>
                <w:color w:val="000000"/>
                <w:sz w:val="20"/>
              </w:rPr>
              <w:t>
табиғи қорығының жүк және жеңіл
</w:t>
            </w:r>
            <w:r>
              <w:br/>
            </w:r>
            <w:r>
              <w:rPr>
                <w:rFonts w:ascii="Times New Roman"/>
                <w:b w:val="false"/>
                <w:i w:val="false"/>
                <w:color w:val="000000"/>
                <w:sz w:val="20"/>
              </w:rPr>
              <w:t>
автокөліктері үшін гараж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16 679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
</w:t>
            </w:r>
            <w:r>
              <w:br/>
            </w:r>
            <w:r>
              <w:rPr>
                <w:rFonts w:ascii="Times New Roman"/>
                <w:b w:val="false"/>
                <w:i w:val="false"/>
                <w:color w:val="000000"/>
                <w:sz w:val="20"/>
              </w:rPr>
              <w:t>
Бесқарағай және Бородулиха аудандары
</w:t>
            </w:r>
            <w:r>
              <w:br/>
            </w:r>
            <w:r>
              <w:rPr>
                <w:rFonts w:ascii="Times New Roman"/>
                <w:b w:val="false"/>
                <w:i w:val="false"/>
                <w:color w:val="000000"/>
                <w:sz w:val="20"/>
              </w:rPr>
              <w:t>
учаскелерінде техникалық мақсаттар
</w:t>
            </w:r>
            <w:r>
              <w:br/>
            </w:r>
            <w:r>
              <w:rPr>
                <w:rFonts w:ascii="Times New Roman"/>
                <w:b w:val="false"/>
                <w:i w:val="false"/>
                <w:color w:val="000000"/>
                <w:sz w:val="20"/>
              </w:rPr>
              <w:t>
үшін (өрт сөндіру, жасыл екпелерді
</w:t>
            </w:r>
            <w:r>
              <w:br/>
            </w:r>
            <w:r>
              <w:rPr>
                <w:rFonts w:ascii="Times New Roman"/>
                <w:b w:val="false"/>
                <w:i w:val="false"/>
                <w:color w:val="000000"/>
                <w:sz w:val="20"/>
              </w:rPr>
              <w:t>
суару және т.б.) 11 суға арналған
</w:t>
            </w:r>
            <w:r>
              <w:br/>
            </w:r>
            <w:r>
              <w:rPr>
                <w:rFonts w:ascii="Times New Roman"/>
                <w:b w:val="false"/>
                <w:i w:val="false"/>
                <w:color w:val="000000"/>
                <w:sz w:val="20"/>
              </w:rPr>
              <w:t>
пайдалану ұңғымасын бұрғылау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28 307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Риддер
</w:t>
            </w:r>
            <w:r>
              <w:br/>
            </w:r>
            <w:r>
              <w:rPr>
                <w:rFonts w:ascii="Times New Roman"/>
                <w:b w:val="false"/>
                <w:i w:val="false"/>
                <w:color w:val="000000"/>
                <w:sz w:val="20"/>
              </w:rPr>
              <w:t>
қаласында "Батыс-Алтай мемлекеттік
</w:t>
            </w:r>
            <w:r>
              <w:br/>
            </w:r>
            <w:r>
              <w:rPr>
                <w:rFonts w:ascii="Times New Roman"/>
                <w:b w:val="false"/>
                <w:i w:val="false"/>
                <w:color w:val="000000"/>
                <w:sz w:val="20"/>
              </w:rPr>
              <w:t>
табиғи қорығы" ММ басқару аумағында
</w:t>
            </w:r>
            <w:r>
              <w:br/>
            </w:r>
            <w:r>
              <w:rPr>
                <w:rFonts w:ascii="Times New Roman"/>
                <w:b w:val="false"/>
                <w:i w:val="false"/>
                <w:color w:val="000000"/>
                <w:sz w:val="20"/>
              </w:rPr>
              <w:t>
гараждық бокстер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 Баянауыл ұлттық
</w:t>
            </w:r>
            <w:r>
              <w:br/>
            </w:r>
            <w:r>
              <w:rPr>
                <w:rFonts w:ascii="Times New Roman"/>
                <w:b w:val="false"/>
                <w:i w:val="false"/>
                <w:color w:val="000000"/>
                <w:sz w:val="20"/>
              </w:rPr>
              <w:t>
табиғи паркі кордоны. Жасыбай
</w:t>
            </w:r>
            <w:r>
              <w:br/>
            </w:r>
            <w:r>
              <w:rPr>
                <w:rFonts w:ascii="Times New Roman"/>
                <w:b w:val="false"/>
                <w:i w:val="false"/>
                <w:color w:val="000000"/>
                <w:sz w:val="20"/>
              </w:rPr>
              <w:t>
орманшылығы. N 1 учаске, 6 квартал, 15
</w:t>
            </w:r>
            <w:r>
              <w:br/>
            </w:r>
            <w:r>
              <w:rPr>
                <w:rFonts w:ascii="Times New Roman"/>
                <w:b w:val="false"/>
                <w:i w:val="false"/>
                <w:color w:val="000000"/>
                <w:sz w:val="20"/>
              </w:rPr>
              <w:t>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 Баянауыл ұлттық
</w:t>
            </w:r>
            <w:r>
              <w:br/>
            </w:r>
            <w:r>
              <w:rPr>
                <w:rFonts w:ascii="Times New Roman"/>
                <w:b w:val="false"/>
                <w:i w:val="false"/>
                <w:color w:val="000000"/>
                <w:sz w:val="20"/>
              </w:rPr>
              <w:t>
табиғи паркі кордоны. Жасыбай
</w:t>
            </w:r>
            <w:r>
              <w:br/>
            </w:r>
            <w:r>
              <w:rPr>
                <w:rFonts w:ascii="Times New Roman"/>
                <w:b w:val="false"/>
                <w:i w:val="false"/>
                <w:color w:val="000000"/>
                <w:sz w:val="20"/>
              </w:rPr>
              <w:t>
орманшылығы N 2 учаске, 20 квартал, 16
</w:t>
            </w:r>
            <w:r>
              <w:br/>
            </w:r>
            <w:r>
              <w:rPr>
                <w:rFonts w:ascii="Times New Roman"/>
                <w:b w:val="false"/>
                <w:i w:val="false"/>
                <w:color w:val="000000"/>
                <w:sz w:val="20"/>
              </w:rPr>
              <w:t>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 Баянауыл ұлттық
</w:t>
            </w:r>
            <w:r>
              <w:br/>
            </w:r>
            <w:r>
              <w:rPr>
                <w:rFonts w:ascii="Times New Roman"/>
                <w:b w:val="false"/>
                <w:i w:val="false"/>
                <w:color w:val="000000"/>
                <w:sz w:val="20"/>
              </w:rPr>
              <w:t>
табиғи паркі кордоны. Жасыбай
</w:t>
            </w:r>
            <w:r>
              <w:br/>
            </w:r>
            <w:r>
              <w:rPr>
                <w:rFonts w:ascii="Times New Roman"/>
                <w:b w:val="false"/>
                <w:i w:val="false"/>
                <w:color w:val="000000"/>
                <w:sz w:val="20"/>
              </w:rPr>
              <w:t>
орманшылығы. N 3 учаске, 53 квартал, 6
</w:t>
            </w:r>
            <w:r>
              <w:br/>
            </w:r>
            <w:r>
              <w:rPr>
                <w:rFonts w:ascii="Times New Roman"/>
                <w:b w:val="false"/>
                <w:i w:val="false"/>
                <w:color w:val="000000"/>
                <w:sz w:val="20"/>
              </w:rPr>
              <w:t>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 Баянауыл ұлттық
</w:t>
            </w:r>
            <w:r>
              <w:br/>
            </w:r>
            <w:r>
              <w:rPr>
                <w:rFonts w:ascii="Times New Roman"/>
                <w:b w:val="false"/>
                <w:i w:val="false"/>
                <w:color w:val="000000"/>
                <w:sz w:val="20"/>
              </w:rPr>
              <w:t>
табиғи паркі кордоны. Баянауыл
</w:t>
            </w:r>
            <w:r>
              <w:br/>
            </w:r>
            <w:r>
              <w:rPr>
                <w:rFonts w:ascii="Times New Roman"/>
                <w:b w:val="false"/>
                <w:i w:val="false"/>
                <w:color w:val="000000"/>
                <w:sz w:val="20"/>
              </w:rPr>
              <w:t>
орманшылығы. N 4 учаске, 72 квартал,
</w:t>
            </w:r>
            <w:r>
              <w:br/>
            </w:r>
            <w:r>
              <w:rPr>
                <w:rFonts w:ascii="Times New Roman"/>
                <w:b w:val="false"/>
                <w:i w:val="false"/>
                <w:color w:val="000000"/>
                <w:sz w:val="20"/>
              </w:rPr>
              <w:t>
29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 Баянауыл ұлттық
</w:t>
            </w:r>
            <w:r>
              <w:br/>
            </w:r>
            <w:r>
              <w:rPr>
                <w:rFonts w:ascii="Times New Roman"/>
                <w:b w:val="false"/>
                <w:i w:val="false"/>
                <w:color w:val="000000"/>
                <w:sz w:val="20"/>
              </w:rPr>
              <w:t>
табиғи паркі кордоны. Баянауыл
</w:t>
            </w:r>
            <w:r>
              <w:br/>
            </w:r>
            <w:r>
              <w:rPr>
                <w:rFonts w:ascii="Times New Roman"/>
                <w:b w:val="false"/>
                <w:i w:val="false"/>
                <w:color w:val="000000"/>
                <w:sz w:val="20"/>
              </w:rPr>
              <w:t>
орманшылығы. N 5 учаске, 33 квартал, 4
</w:t>
            </w:r>
            <w:r>
              <w:br/>
            </w:r>
            <w:r>
              <w:rPr>
                <w:rFonts w:ascii="Times New Roman"/>
                <w:b w:val="false"/>
                <w:i w:val="false"/>
                <w:color w:val="000000"/>
                <w:sz w:val="20"/>
              </w:rPr>
              <w:t>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 Баянауыл ұлттық
</w:t>
            </w:r>
            <w:r>
              <w:br/>
            </w:r>
            <w:r>
              <w:rPr>
                <w:rFonts w:ascii="Times New Roman"/>
                <w:b w:val="false"/>
                <w:i w:val="false"/>
                <w:color w:val="000000"/>
                <w:sz w:val="20"/>
              </w:rPr>
              <w:t>
табиғи паркі кордоны. Баянауыл
</w:t>
            </w:r>
            <w:r>
              <w:br/>
            </w:r>
            <w:r>
              <w:rPr>
                <w:rFonts w:ascii="Times New Roman"/>
                <w:b w:val="false"/>
                <w:i w:val="false"/>
                <w:color w:val="000000"/>
                <w:sz w:val="20"/>
              </w:rPr>
              <w:t>
орманшылығы. N 6 учаске, 49 квартал, 2
</w:t>
            </w:r>
            <w:r>
              <w:br/>
            </w:r>
            <w:r>
              <w:rPr>
                <w:rFonts w:ascii="Times New Roman"/>
                <w:b w:val="false"/>
                <w:i w:val="false"/>
                <w:color w:val="000000"/>
                <w:sz w:val="20"/>
              </w:rPr>
              <w:t>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Қаратау
</w:t>
            </w:r>
            <w:r>
              <w:br/>
            </w:r>
            <w:r>
              <w:rPr>
                <w:rFonts w:ascii="Times New Roman"/>
                <w:b w:val="false"/>
                <w:i w:val="false"/>
                <w:color w:val="000000"/>
                <w:sz w:val="20"/>
              </w:rPr>
              <w:t>
қорығы кордоны. Келіншектау кордоны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Қаратау қорығы кордоны. Дулатбек кордоны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Қаратау
</w:t>
            </w:r>
            <w:r>
              <w:br/>
            </w:r>
            <w:r>
              <w:rPr>
                <w:rFonts w:ascii="Times New Roman"/>
                <w:b w:val="false"/>
                <w:i w:val="false"/>
                <w:color w:val="000000"/>
                <w:sz w:val="20"/>
              </w:rPr>
              <w:t>
қорығы кордоны. Бессаз кордоны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Қаратау
</w:t>
            </w:r>
            <w:r>
              <w:br/>
            </w:r>
            <w:r>
              <w:rPr>
                <w:rFonts w:ascii="Times New Roman"/>
                <w:b w:val="false"/>
                <w:i w:val="false"/>
                <w:color w:val="000000"/>
                <w:sz w:val="20"/>
              </w:rPr>
              <w:t>
табиғи қорығының өндірістік базасы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зертханалар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1 999 006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жекешелендіруден кейінгі қолдау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75968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w:t>
            </w:r>
            <w:r>
              <w:br/>
            </w:r>
            <w:r>
              <w:rPr>
                <w:rFonts w:ascii="Times New Roman"/>
                <w:b w:val="false"/>
                <w:i w:val="false"/>
                <w:color w:val="000000"/>
                <w:sz w:val="20"/>
              </w:rPr>
              <w:t>
Алматы қалаларының бюджеттеріне
</w:t>
            </w:r>
            <w:r>
              <w:br/>
            </w:r>
            <w:r>
              <w:rPr>
                <w:rFonts w:ascii="Times New Roman"/>
                <w:b w:val="false"/>
                <w:i w:val="false"/>
                <w:color w:val="000000"/>
                <w:sz w:val="20"/>
              </w:rPr>
              <w:t>
дамытуға, сумен жабдықтау жүйелерін
</w:t>
            </w:r>
            <w:r>
              <w:br/>
            </w:r>
            <w:r>
              <w:rPr>
                <w:rFonts w:ascii="Times New Roman"/>
                <w:b w:val="false"/>
                <w:i w:val="false"/>
                <w:color w:val="000000"/>
                <w:sz w:val="20"/>
              </w:rPr>
              <w:t>
дамытуға берілетін нысаналы
</w:t>
            </w:r>
            <w:r>
              <w:br/>
            </w:r>
            <w:r>
              <w:rPr>
                <w:rFonts w:ascii="Times New Roman"/>
                <w:b w:val="false"/>
                <w:i w:val="false"/>
                <w:color w:val="000000"/>
                <w:sz w:val="20"/>
              </w:rPr>
              <w:t>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19 158 848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ауданының
</w:t>
            </w:r>
            <w:r>
              <w:br/>
            </w:r>
            <w:r>
              <w:rPr>
                <w:rFonts w:ascii="Times New Roman"/>
                <w:b w:val="false"/>
                <w:i w:val="false"/>
                <w:color w:val="000000"/>
                <w:sz w:val="20"/>
              </w:rPr>
              <w:t>
Қосшы ауылында су құбыры желілері мен
</w:t>
            </w:r>
            <w:r>
              <w:br/>
            </w:r>
            <w:r>
              <w:rPr>
                <w:rFonts w:ascii="Times New Roman"/>
                <w:b w:val="false"/>
                <w:i w:val="false"/>
                <w:color w:val="000000"/>
                <w:sz w:val="20"/>
              </w:rPr>
              <w:t>
құрылыстарын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184 867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ауданының
</w:t>
            </w:r>
            <w:r>
              <w:br/>
            </w:r>
            <w:r>
              <w:rPr>
                <w:rFonts w:ascii="Times New Roman"/>
                <w:b w:val="false"/>
                <w:i w:val="false"/>
                <w:color w:val="000000"/>
                <w:sz w:val="20"/>
              </w:rPr>
              <w:t>
Раздольное ауылындағы су құбырларының
</w:t>
            </w:r>
            <w:r>
              <w:br/>
            </w:r>
            <w:r>
              <w:rPr>
                <w:rFonts w:ascii="Times New Roman"/>
                <w:b w:val="false"/>
                <w:i w:val="false"/>
                <w:color w:val="000000"/>
                <w:sz w:val="20"/>
              </w:rPr>
              <w:t>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109527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ауданының
</w:t>
            </w:r>
            <w:r>
              <w:br/>
            </w:r>
            <w:r>
              <w:rPr>
                <w:rFonts w:ascii="Times New Roman"/>
                <w:b w:val="false"/>
                <w:i w:val="false"/>
                <w:color w:val="000000"/>
                <w:sz w:val="20"/>
              </w:rPr>
              <w:t>
Красноярка ауылында су тазарту
</w:t>
            </w:r>
            <w:r>
              <w:br/>
            </w:r>
            <w:r>
              <w:rPr>
                <w:rFonts w:ascii="Times New Roman"/>
                <w:b w:val="false"/>
                <w:i w:val="false"/>
                <w:color w:val="000000"/>
                <w:sz w:val="20"/>
              </w:rPr>
              <w:t>
жөніндегі құрама блок-модульді орнату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ауданының
</w:t>
            </w:r>
            <w:r>
              <w:br/>
            </w:r>
            <w:r>
              <w:rPr>
                <w:rFonts w:ascii="Times New Roman"/>
                <w:b w:val="false"/>
                <w:i w:val="false"/>
                <w:color w:val="000000"/>
                <w:sz w:val="20"/>
              </w:rPr>
              <w:t>
Ақмол (Малиновка) ауылын сумен
</w:t>
            </w:r>
            <w:r>
              <w:br/>
            </w:r>
            <w:r>
              <w:rPr>
                <w:rFonts w:ascii="Times New Roman"/>
                <w:b w:val="false"/>
                <w:i w:val="false"/>
                <w:color w:val="000000"/>
                <w:sz w:val="20"/>
              </w:rPr>
              <w:t>
жабдықтау жүйесін дамыту. Ақмол
</w:t>
            </w:r>
            <w:r>
              <w:br/>
            </w:r>
            <w:r>
              <w:rPr>
                <w:rFonts w:ascii="Times New Roman"/>
                <w:b w:val="false"/>
                <w:i w:val="false"/>
                <w:color w:val="000000"/>
                <w:sz w:val="20"/>
              </w:rPr>
              <w:t>
(Малиновка) ауылын сумен жабдықтау
</w:t>
            </w:r>
            <w:r>
              <w:br/>
            </w:r>
            <w:r>
              <w:rPr>
                <w:rFonts w:ascii="Times New Roman"/>
                <w:b w:val="false"/>
                <w:i w:val="false"/>
                <w:color w:val="000000"/>
                <w:sz w:val="20"/>
              </w:rPr>
              <w:t>
үшін су тарту имараттарының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99 730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 Воздвиженка ауылының cу құбыры желісі мен 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ауданының
</w:t>
            </w:r>
            <w:r>
              <w:br/>
            </w:r>
            <w:r>
              <w:rPr>
                <w:rFonts w:ascii="Times New Roman"/>
                <w:b w:val="false"/>
                <w:i w:val="false"/>
                <w:color w:val="000000"/>
                <w:sz w:val="20"/>
              </w:rPr>
              <w:t>
Жалғызқұдық ауылында суды тазарту
</w:t>
            </w:r>
            <w:r>
              <w:br/>
            </w:r>
            <w:r>
              <w:rPr>
                <w:rFonts w:ascii="Times New Roman"/>
                <w:b w:val="false"/>
                <w:i w:val="false"/>
                <w:color w:val="000000"/>
                <w:sz w:val="20"/>
              </w:rPr>
              <w:t>
жөніндегі құрама блок-модульді орнату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29 616
</w:t>
            </w:r>
          </w:p>
        </w:tc>
      </w:tr>
      <w:tr>
        <w:trPr>
          <w:trHeight w:val="12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ауданының
</w:t>
            </w:r>
            <w:r>
              <w:br/>
            </w:r>
            <w:r>
              <w:rPr>
                <w:rFonts w:ascii="Times New Roman"/>
                <w:b w:val="false"/>
                <w:i w:val="false"/>
                <w:color w:val="000000"/>
                <w:sz w:val="20"/>
              </w:rPr>
              <w:t>
Сарыкөл (Павлоградка) ауылында суды
</w:t>
            </w:r>
            <w:r>
              <w:br/>
            </w:r>
            <w:r>
              <w:rPr>
                <w:rFonts w:ascii="Times New Roman"/>
                <w:b w:val="false"/>
                <w:i w:val="false"/>
                <w:color w:val="000000"/>
                <w:sz w:val="20"/>
              </w:rPr>
              <w:t>
тазарту жөніндегі құрама блок-модульді орнату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Щучье ауданының Кенесары
</w:t>
            </w:r>
            <w:r>
              <w:br/>
            </w:r>
            <w:r>
              <w:rPr>
                <w:rFonts w:ascii="Times New Roman"/>
                <w:b w:val="false"/>
                <w:i w:val="false"/>
                <w:color w:val="000000"/>
                <w:sz w:val="20"/>
              </w:rPr>
              <w:t>
ауылындағы су құбыры желілерін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Аршалы ауданы Раздолье
</w:t>
            </w:r>
            <w:r>
              <w:br/>
            </w:r>
            <w:r>
              <w:rPr>
                <w:rFonts w:ascii="Times New Roman"/>
                <w:b w:val="false"/>
                <w:i w:val="false"/>
                <w:color w:val="000000"/>
                <w:sz w:val="20"/>
              </w:rPr>
              <w:t>
және Байдалы ауылдарындағы су құбыры
</w:t>
            </w:r>
            <w:r>
              <w:br/>
            </w:r>
            <w:r>
              <w:rPr>
                <w:rFonts w:ascii="Times New Roman"/>
                <w:b w:val="false"/>
                <w:i w:val="false"/>
                <w:color w:val="000000"/>
                <w:sz w:val="20"/>
              </w:rPr>
              <w:t>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Егіндікөл ауданы
</w:t>
            </w:r>
            <w:r>
              <w:br/>
            </w:r>
            <w:r>
              <w:rPr>
                <w:rFonts w:ascii="Times New Roman"/>
                <w:b w:val="false"/>
                <w:i w:val="false"/>
                <w:color w:val="000000"/>
                <w:sz w:val="20"/>
              </w:rPr>
              <w:t>
Полтавское ауылының су құбыры
</w:t>
            </w:r>
            <w:r>
              <w:br/>
            </w:r>
            <w:r>
              <w:rPr>
                <w:rFonts w:ascii="Times New Roman"/>
                <w:b w:val="false"/>
                <w:i w:val="false"/>
                <w:color w:val="000000"/>
                <w:sz w:val="20"/>
              </w:rPr>
              <w:t>
құрылымдарының алаңын және поселкелік
</w:t>
            </w:r>
            <w:r>
              <w:br/>
            </w:r>
            <w:r>
              <w:rPr>
                <w:rFonts w:ascii="Times New Roman"/>
                <w:b w:val="false"/>
                <w:i w:val="false"/>
                <w:color w:val="000000"/>
                <w:sz w:val="20"/>
              </w:rPr>
              <w:t>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Егіндікөл ауданы
</w:t>
            </w:r>
            <w:r>
              <w:br/>
            </w:r>
            <w:r>
              <w:rPr>
                <w:rFonts w:ascii="Times New Roman"/>
                <w:b w:val="false"/>
                <w:i w:val="false"/>
                <w:color w:val="000000"/>
                <w:sz w:val="20"/>
              </w:rPr>
              <w:t>
Спиридоновка ауылындағы су
</w:t>
            </w:r>
            <w:r>
              <w:br/>
            </w:r>
            <w:r>
              <w:rPr>
                <w:rFonts w:ascii="Times New Roman"/>
                <w:b w:val="false"/>
                <w:i w:val="false"/>
                <w:color w:val="000000"/>
                <w:sz w:val="20"/>
              </w:rPr>
              <w:t>
жүргізгішін, кенттік сумен қамтитын
</w:t>
            </w:r>
            <w:r>
              <w:br/>
            </w:r>
            <w:r>
              <w:rPr>
                <w:rFonts w:ascii="Times New Roman"/>
                <w:b w:val="false"/>
                <w:i w:val="false"/>
                <w:color w:val="000000"/>
                <w:sz w:val="20"/>
              </w:rPr>
              <w:t>
жүйелерін және су құбыры құрылымдарының
</w:t>
            </w:r>
            <w:r>
              <w:br/>
            </w:r>
            <w:r>
              <w:rPr>
                <w:rFonts w:ascii="Times New Roman"/>
                <w:b w:val="false"/>
                <w:i w:val="false"/>
                <w:color w:val="000000"/>
                <w:sz w:val="20"/>
              </w:rPr>
              <w:t>
алаңшасын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Егіндікөл ауданы
</w:t>
            </w:r>
            <w:r>
              <w:br/>
            </w:r>
            <w:r>
              <w:rPr>
                <w:rFonts w:ascii="Times New Roman"/>
                <w:b w:val="false"/>
                <w:i w:val="false"/>
                <w:color w:val="000000"/>
                <w:sz w:val="20"/>
              </w:rPr>
              <w:t>
Буревестник ауылындағы су құбыры
</w:t>
            </w:r>
            <w:r>
              <w:br/>
            </w:r>
            <w:r>
              <w:rPr>
                <w:rFonts w:ascii="Times New Roman"/>
                <w:b w:val="false"/>
                <w:i w:val="false"/>
                <w:color w:val="000000"/>
                <w:sz w:val="20"/>
              </w:rPr>
              <w:t>
жүйелерін және су құбыры құрылымдарының
</w:t>
            </w:r>
            <w:r>
              <w:br/>
            </w:r>
            <w:r>
              <w:rPr>
                <w:rFonts w:ascii="Times New Roman"/>
                <w:b w:val="false"/>
                <w:i w:val="false"/>
                <w:color w:val="000000"/>
                <w:sz w:val="20"/>
              </w:rPr>
              <w:t>
алаңын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Егіндікөл ауданы Ұзынкөл
</w:t>
            </w:r>
            <w:r>
              <w:br/>
            </w:r>
            <w:r>
              <w:rPr>
                <w:rFonts w:ascii="Times New Roman"/>
                <w:b w:val="false"/>
                <w:i w:val="false"/>
                <w:color w:val="000000"/>
                <w:sz w:val="20"/>
              </w:rPr>
              <w:t>
ауылының су құбыры құрылысының аумағын
</w:t>
            </w:r>
            <w:r>
              <w:br/>
            </w:r>
            <w:r>
              <w:rPr>
                <w:rFonts w:ascii="Times New Roman"/>
                <w:b w:val="false"/>
                <w:i w:val="false"/>
                <w:color w:val="000000"/>
                <w:sz w:val="20"/>
              </w:rPr>
              <w:t>
және кентін сумен қамтамасыз ету
</w:t>
            </w:r>
            <w:r>
              <w:br/>
            </w:r>
            <w:r>
              <w:rPr>
                <w:rFonts w:ascii="Times New Roman"/>
                <w:b w:val="false"/>
                <w:i w:val="false"/>
                <w:color w:val="000000"/>
                <w:sz w:val="20"/>
              </w:rPr>
              <w:t>
желілерін жаңалау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Егіндікөл ауданы
</w:t>
            </w:r>
            <w:r>
              <w:br/>
            </w:r>
            <w:r>
              <w:rPr>
                <w:rFonts w:ascii="Times New Roman"/>
                <w:b w:val="false"/>
                <w:i w:val="false"/>
                <w:color w:val="000000"/>
                <w:sz w:val="20"/>
              </w:rPr>
              <w:t>
Қазақстанға 30 жыл (Таганас) ауылындағы
</w:t>
            </w:r>
            <w:r>
              <w:br/>
            </w:r>
            <w:r>
              <w:rPr>
                <w:rFonts w:ascii="Times New Roman"/>
                <w:b w:val="false"/>
                <w:i w:val="false"/>
                <w:color w:val="000000"/>
                <w:sz w:val="20"/>
              </w:rPr>
              <w:t>
кенттік сумен қамтамасыздырылатын
</w:t>
            </w:r>
            <w:r>
              <w:br/>
            </w:r>
            <w:r>
              <w:rPr>
                <w:rFonts w:ascii="Times New Roman"/>
                <w:b w:val="false"/>
                <w:i w:val="false"/>
                <w:color w:val="000000"/>
                <w:sz w:val="20"/>
              </w:rPr>
              <w:t>
жүйелерін және су құбыры құрылымдарының
</w:t>
            </w:r>
            <w:r>
              <w:br/>
            </w:r>
            <w:r>
              <w:rPr>
                <w:rFonts w:ascii="Times New Roman"/>
                <w:b w:val="false"/>
                <w:i w:val="false"/>
                <w:color w:val="000000"/>
                <w:sz w:val="20"/>
              </w:rPr>
              <w:t>
алаңшасын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Еңбекшілдер ауданы
</w:t>
            </w:r>
            <w:r>
              <w:br/>
            </w:r>
            <w:r>
              <w:rPr>
                <w:rFonts w:ascii="Times New Roman"/>
                <w:b w:val="false"/>
                <w:i w:val="false"/>
                <w:color w:val="000000"/>
                <w:sz w:val="20"/>
              </w:rPr>
              <w:t>
Аңдықожа батыр ауылындағы су құбыры
</w:t>
            </w:r>
            <w:r>
              <w:br/>
            </w:r>
            <w:r>
              <w:rPr>
                <w:rFonts w:ascii="Times New Roman"/>
                <w:b w:val="false"/>
                <w:i w:val="false"/>
                <w:color w:val="000000"/>
                <w:sz w:val="20"/>
              </w:rPr>
              <w:t>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Зеренді ауданы
</w:t>
            </w:r>
            <w:r>
              <w:br/>
            </w:r>
            <w:r>
              <w:rPr>
                <w:rFonts w:ascii="Times New Roman"/>
                <w:b w:val="false"/>
                <w:i w:val="false"/>
                <w:color w:val="000000"/>
                <w:sz w:val="20"/>
              </w:rPr>
              <w:t>
Симферопольское селосындағы сумен
</w:t>
            </w:r>
            <w:r>
              <w:br/>
            </w:r>
            <w:r>
              <w:rPr>
                <w:rFonts w:ascii="Times New Roman"/>
                <w:b w:val="false"/>
                <w:i w:val="false"/>
                <w:color w:val="000000"/>
                <w:sz w:val="20"/>
              </w:rPr>
              <w:t>
қамтамасыз ету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85 722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Зеренді ауданы Зеренді
</w:t>
            </w:r>
            <w:r>
              <w:br/>
            </w:r>
            <w:r>
              <w:rPr>
                <w:rFonts w:ascii="Times New Roman"/>
                <w:b w:val="false"/>
                <w:i w:val="false"/>
                <w:color w:val="000000"/>
                <w:sz w:val="20"/>
              </w:rPr>
              <w:t>
ауылындағы су құбырларын тарату
</w:t>
            </w:r>
            <w:r>
              <w:br/>
            </w:r>
            <w:r>
              <w:rPr>
                <w:rFonts w:ascii="Times New Roman"/>
                <w:b w:val="false"/>
                <w:i w:val="false"/>
                <w:color w:val="000000"/>
                <w:sz w:val="20"/>
              </w:rPr>
              <w:t>
тораптарының құрылысы және
</w:t>
            </w:r>
            <w:r>
              <w:br/>
            </w:r>
            <w:r>
              <w:rPr>
                <w:rFonts w:ascii="Times New Roman"/>
                <w:b w:val="false"/>
                <w:i w:val="false"/>
                <w:color w:val="000000"/>
                <w:sz w:val="20"/>
              </w:rPr>
              <w:t>
реконструкциясы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Шортанды ауданы Жолымбет
</w:t>
            </w:r>
            <w:r>
              <w:br/>
            </w:r>
            <w:r>
              <w:rPr>
                <w:rFonts w:ascii="Times New Roman"/>
                <w:b w:val="false"/>
                <w:i w:val="false"/>
                <w:color w:val="000000"/>
                <w:sz w:val="20"/>
              </w:rPr>
              <w:t>
кентіндегі су құбыры жүйелерін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70949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Шортанды ауданы Научный
</w:t>
            </w:r>
            <w:r>
              <w:br/>
            </w:r>
            <w:r>
              <w:rPr>
                <w:rFonts w:ascii="Times New Roman"/>
                <w:b w:val="false"/>
                <w:i w:val="false"/>
                <w:color w:val="000000"/>
                <w:sz w:val="20"/>
              </w:rPr>
              <w:t>
кентімен Дамаса, Степное селоларындағы
</w:t>
            </w:r>
            <w:r>
              <w:br/>
            </w:r>
            <w:r>
              <w:rPr>
                <w:rFonts w:ascii="Times New Roman"/>
                <w:b w:val="false"/>
                <w:i w:val="false"/>
                <w:color w:val="000000"/>
                <w:sz w:val="20"/>
              </w:rPr>
              <w:t>
су құбырын қайта жаңарту (2 кезегі)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69924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Шортанды ауданы
</w:t>
            </w:r>
            <w:r>
              <w:br/>
            </w:r>
            <w:r>
              <w:rPr>
                <w:rFonts w:ascii="Times New Roman"/>
                <w:b w:val="false"/>
                <w:i w:val="false"/>
                <w:color w:val="000000"/>
                <w:sz w:val="20"/>
              </w:rPr>
              <w:t>
Елизаветинка ауылының суөткізгіш
</w:t>
            </w:r>
            <w:r>
              <w:br/>
            </w:r>
            <w:r>
              <w:rPr>
                <w:rFonts w:ascii="Times New Roman"/>
                <w:b w:val="false"/>
                <w:i w:val="false"/>
                <w:color w:val="000000"/>
                <w:sz w:val="20"/>
              </w:rPr>
              <w:t>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Шортанды ауданы
</w:t>
            </w:r>
            <w:r>
              <w:br/>
            </w:r>
            <w:r>
              <w:rPr>
                <w:rFonts w:ascii="Times New Roman"/>
                <w:b w:val="false"/>
                <w:i w:val="false"/>
                <w:color w:val="000000"/>
                <w:sz w:val="20"/>
              </w:rPr>
              <w:t>
Новокубанка ауылындағы сумен
</w:t>
            </w:r>
            <w:r>
              <w:br/>
            </w:r>
            <w:r>
              <w:rPr>
                <w:rFonts w:ascii="Times New Roman"/>
                <w:b w:val="false"/>
                <w:i w:val="false"/>
                <w:color w:val="000000"/>
                <w:sz w:val="20"/>
              </w:rPr>
              <w:t>
қамтамасыздандыру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Астрахан ауданы Петровка
</w:t>
            </w:r>
            <w:r>
              <w:br/>
            </w:r>
            <w:r>
              <w:rPr>
                <w:rFonts w:ascii="Times New Roman"/>
                <w:b w:val="false"/>
                <w:i w:val="false"/>
                <w:color w:val="000000"/>
                <w:sz w:val="20"/>
              </w:rPr>
              <w:t>
селосындағы су құбыры жүйелерін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56 947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Жақсы ауданы Жақсы
</w:t>
            </w:r>
            <w:r>
              <w:br/>
            </w:r>
            <w:r>
              <w:rPr>
                <w:rFonts w:ascii="Times New Roman"/>
                <w:b w:val="false"/>
                <w:i w:val="false"/>
                <w:color w:val="000000"/>
                <w:sz w:val="20"/>
              </w:rPr>
              <w:t>
ауылындағы таратушы су құбыры
</w:t>
            </w:r>
            <w:r>
              <w:br/>
            </w:r>
            <w:r>
              <w:rPr>
                <w:rFonts w:ascii="Times New Roman"/>
                <w:b w:val="false"/>
                <w:i w:val="false"/>
                <w:color w:val="000000"/>
                <w:sz w:val="20"/>
              </w:rPr>
              <w:t>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Жақсы ауданы Жаңа қима және Қима ауылдарда таратушы су құбыры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Жарқайын ауданы Далабай ауылын жер асты көзінен сумен қамтамасыздандырылуын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Жарқайын ауданы Пятигорск
</w:t>
            </w:r>
            <w:r>
              <w:br/>
            </w:r>
            <w:r>
              <w:rPr>
                <w:rFonts w:ascii="Times New Roman"/>
                <w:b w:val="false"/>
                <w:i w:val="false"/>
                <w:color w:val="000000"/>
                <w:sz w:val="20"/>
              </w:rPr>
              <w:t>
ауылындағы сумен қамсыздандыру желілері
</w:t>
            </w:r>
            <w:r>
              <w:br/>
            </w:r>
            <w:r>
              <w:rPr>
                <w:rFonts w:ascii="Times New Roman"/>
                <w:b w:val="false"/>
                <w:i w:val="false"/>
                <w:color w:val="000000"/>
                <w:sz w:val="20"/>
              </w:rPr>
              <w:t>
мен сутартқышты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Жарқайын ауданы Гастелло
</w:t>
            </w:r>
            <w:r>
              <w:br/>
            </w:r>
            <w:r>
              <w:rPr>
                <w:rFonts w:ascii="Times New Roman"/>
                <w:b w:val="false"/>
                <w:i w:val="false"/>
                <w:color w:val="000000"/>
                <w:sz w:val="20"/>
              </w:rPr>
              <w:t>
ауылын жер асты көзінен сумен
</w:t>
            </w:r>
            <w:r>
              <w:br/>
            </w:r>
            <w:r>
              <w:rPr>
                <w:rFonts w:ascii="Times New Roman"/>
                <w:b w:val="false"/>
                <w:i w:val="false"/>
                <w:color w:val="000000"/>
                <w:sz w:val="20"/>
              </w:rPr>
              <w:t>
қамтамасыздандырылуын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Ақкөл ауданы Новорыбинка
</w:t>
            </w:r>
            <w:r>
              <w:br/>
            </w:r>
            <w:r>
              <w:rPr>
                <w:rFonts w:ascii="Times New Roman"/>
                <w:b w:val="false"/>
                <w:i w:val="false"/>
                <w:color w:val="000000"/>
                <w:sz w:val="20"/>
              </w:rPr>
              <w:t>
селосында скважиналық су бөгеті мен
</w:t>
            </w:r>
            <w:r>
              <w:br/>
            </w:r>
            <w:r>
              <w:rPr>
                <w:rFonts w:ascii="Times New Roman"/>
                <w:b w:val="false"/>
                <w:i w:val="false"/>
                <w:color w:val="000000"/>
                <w:sz w:val="20"/>
              </w:rPr>
              <w:t>
сумен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78 426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Ақкөл ауданы Наумовка
</w:t>
            </w:r>
            <w:r>
              <w:br/>
            </w:r>
            <w:r>
              <w:rPr>
                <w:rFonts w:ascii="Times New Roman"/>
                <w:b w:val="false"/>
                <w:i w:val="false"/>
                <w:color w:val="000000"/>
                <w:sz w:val="20"/>
              </w:rPr>
              <w:t>
селосының суқұбыры жүйесін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42 570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Ақкөл ауданы Амангелді
</w:t>
            </w:r>
            <w:r>
              <w:br/>
            </w:r>
            <w:r>
              <w:rPr>
                <w:rFonts w:ascii="Times New Roman"/>
                <w:b w:val="false"/>
                <w:i w:val="false"/>
                <w:color w:val="000000"/>
                <w:sz w:val="20"/>
              </w:rPr>
              <w:t>
ауылындағы су құбыры жүйелерін қайта
</w:t>
            </w:r>
            <w:r>
              <w:br/>
            </w:r>
            <w:r>
              <w:rPr>
                <w:rFonts w:ascii="Times New Roman"/>
                <w:b w:val="false"/>
                <w:i w:val="false"/>
                <w:color w:val="000000"/>
                <w:sz w:val="20"/>
              </w:rPr>
              <w:t>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Ақкөл ауданы Ивановское
</w:t>
            </w:r>
            <w:r>
              <w:br/>
            </w:r>
            <w:r>
              <w:rPr>
                <w:rFonts w:ascii="Times New Roman"/>
                <w:b w:val="false"/>
                <w:i w:val="false"/>
                <w:color w:val="000000"/>
                <w:sz w:val="20"/>
              </w:rPr>
              <w:t>
ауылындағы су құбыры жүйелерін қайта
</w:t>
            </w:r>
            <w:r>
              <w:br/>
            </w:r>
            <w:r>
              <w:rPr>
                <w:rFonts w:ascii="Times New Roman"/>
                <w:b w:val="false"/>
                <w:i w:val="false"/>
                <w:color w:val="000000"/>
                <w:sz w:val="20"/>
              </w:rPr>
              <w:t>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Сандықтау ауданы
</w:t>
            </w:r>
            <w:r>
              <w:br/>
            </w:r>
            <w:r>
              <w:rPr>
                <w:rFonts w:ascii="Times New Roman"/>
                <w:b w:val="false"/>
                <w:i w:val="false"/>
                <w:color w:val="000000"/>
                <w:sz w:val="20"/>
              </w:rPr>
              <w:t>
Максимовка ауылындағы су құбыры
</w:t>
            </w:r>
            <w:r>
              <w:br/>
            </w:r>
            <w:r>
              <w:rPr>
                <w:rFonts w:ascii="Times New Roman"/>
                <w:b w:val="false"/>
                <w:i w:val="false"/>
                <w:color w:val="000000"/>
                <w:sz w:val="20"/>
              </w:rPr>
              <w:t>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Бұланды ауданы Воробьевка
</w:t>
            </w:r>
            <w:r>
              <w:br/>
            </w:r>
            <w:r>
              <w:rPr>
                <w:rFonts w:ascii="Times New Roman"/>
                <w:b w:val="false"/>
                <w:i w:val="false"/>
                <w:color w:val="000000"/>
                <w:sz w:val="20"/>
              </w:rPr>
              <w:t>
және Журавлевка селосындағы су құбыры
</w:t>
            </w:r>
            <w:r>
              <w:br/>
            </w:r>
            <w:r>
              <w:rPr>
                <w:rFonts w:ascii="Times New Roman"/>
                <w:b w:val="false"/>
                <w:i w:val="false"/>
                <w:color w:val="000000"/>
                <w:sz w:val="20"/>
              </w:rPr>
              <w:t>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187988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Благодарный ауылдық
</w:t>
            </w:r>
            <w:r>
              <w:br/>
            </w:r>
            <w:r>
              <w:rPr>
                <w:rFonts w:ascii="Times New Roman"/>
                <w:b w:val="false"/>
                <w:i w:val="false"/>
                <w:color w:val="000000"/>
                <w:sz w:val="20"/>
              </w:rPr>
              <w:t>
округінің Новостепановка кентінің су
</w:t>
            </w:r>
            <w:r>
              <w:br/>
            </w:r>
            <w:r>
              <w:rPr>
                <w:rFonts w:ascii="Times New Roman"/>
                <w:b w:val="false"/>
                <w:i w:val="false"/>
                <w:color w:val="000000"/>
                <w:sz w:val="20"/>
              </w:rPr>
              <w:t>
құбыры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320601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Қарғалы ауданы Бадамша
</w:t>
            </w:r>
            <w:r>
              <w:br/>
            </w:r>
            <w:r>
              <w:rPr>
                <w:rFonts w:ascii="Times New Roman"/>
                <w:b w:val="false"/>
                <w:i w:val="false"/>
                <w:color w:val="000000"/>
                <w:sz w:val="20"/>
              </w:rPr>
              <w:t>
ауылының сумен жабдықтау жүйесін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Қарғалы ауданы Херсон ауылында сумен қамтамасыз ету жүйесін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Шалқар ауданы Бозой
</w:t>
            </w:r>
            <w:r>
              <w:br/>
            </w:r>
            <w:r>
              <w:rPr>
                <w:rFonts w:ascii="Times New Roman"/>
                <w:b w:val="false"/>
                <w:i w:val="false"/>
                <w:color w:val="000000"/>
                <w:sz w:val="20"/>
              </w:rPr>
              <w:t>
ауылында сушаруашылығы құрылғыларын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Әйтеке би ауданы
</w:t>
            </w:r>
            <w:r>
              <w:br/>
            </w:r>
            <w:r>
              <w:rPr>
                <w:rFonts w:ascii="Times New Roman"/>
                <w:b w:val="false"/>
                <w:i w:val="false"/>
                <w:color w:val="000000"/>
                <w:sz w:val="20"/>
              </w:rPr>
              <w:t>
Қарабұтақ ауылының су құбыры желілерін
</w:t>
            </w:r>
            <w:r>
              <w:br/>
            </w:r>
            <w:r>
              <w:rPr>
                <w:rFonts w:ascii="Times New Roman"/>
                <w:b w:val="false"/>
                <w:i w:val="false"/>
                <w:color w:val="000000"/>
                <w:sz w:val="20"/>
              </w:rPr>
              <w:t>
және ғимараттарын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Ырғыз ауданы "Ырғыз
</w:t>
            </w:r>
            <w:r>
              <w:br/>
            </w:r>
            <w:r>
              <w:rPr>
                <w:rFonts w:ascii="Times New Roman"/>
                <w:b w:val="false"/>
                <w:i w:val="false"/>
                <w:color w:val="000000"/>
                <w:sz w:val="20"/>
              </w:rPr>
              <w:t>
ауылы-Тельман ауылы-Коминтерн ауылы"
</w:t>
            </w:r>
            <w:r>
              <w:br/>
            </w:r>
            <w:r>
              <w:rPr>
                <w:rFonts w:ascii="Times New Roman"/>
                <w:b w:val="false"/>
                <w:i w:val="false"/>
                <w:color w:val="000000"/>
                <w:sz w:val="20"/>
              </w:rPr>
              <w:t>
магистралды су тарту құбырын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Ырғыз ауданы Құрылыс
</w:t>
            </w:r>
            <w:r>
              <w:br/>
            </w:r>
            <w:r>
              <w:rPr>
                <w:rFonts w:ascii="Times New Roman"/>
                <w:b w:val="false"/>
                <w:i w:val="false"/>
                <w:color w:val="000000"/>
                <w:sz w:val="20"/>
              </w:rPr>
              <w:t>
ауылында су өткізу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Темір ауданы Алтықарасу ауылының сумен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120 029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Мұғалжар ауданы
</w:t>
            </w:r>
            <w:r>
              <w:br/>
            </w:r>
            <w:r>
              <w:rPr>
                <w:rFonts w:ascii="Times New Roman"/>
                <w:b w:val="false"/>
                <w:i w:val="false"/>
                <w:color w:val="000000"/>
                <w:sz w:val="20"/>
              </w:rPr>
              <w:t>
Қандыағаш қаласындағы су құбыры
</w:t>
            </w:r>
            <w:r>
              <w:br/>
            </w:r>
            <w:r>
              <w:rPr>
                <w:rFonts w:ascii="Times New Roman"/>
                <w:b w:val="false"/>
                <w:i w:val="false"/>
                <w:color w:val="000000"/>
                <w:sz w:val="20"/>
              </w:rPr>
              <w:t>
желілері мен қондырғыларын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Қарғалы ауданы
</w:t>
            </w:r>
            <w:r>
              <w:br/>
            </w:r>
            <w:r>
              <w:rPr>
                <w:rFonts w:ascii="Times New Roman"/>
                <w:b w:val="false"/>
                <w:i w:val="false"/>
                <w:color w:val="000000"/>
                <w:sz w:val="20"/>
              </w:rPr>
              <w:t>
Алимбетовка селосындағы су құбыры
</w:t>
            </w:r>
            <w:r>
              <w:br/>
            </w:r>
            <w:r>
              <w:rPr>
                <w:rFonts w:ascii="Times New Roman"/>
                <w:b w:val="false"/>
                <w:i w:val="false"/>
                <w:color w:val="000000"/>
                <w:sz w:val="20"/>
              </w:rPr>
              <w:t>
кешенін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Темір ауданы Шұбарқұдық
</w:t>
            </w:r>
            <w:r>
              <w:br/>
            </w:r>
            <w:r>
              <w:rPr>
                <w:rFonts w:ascii="Times New Roman"/>
                <w:b w:val="false"/>
                <w:i w:val="false"/>
                <w:color w:val="000000"/>
                <w:sz w:val="20"/>
              </w:rPr>
              <w:t>
кентінде сумен жабдықтау жүйесі мен
</w:t>
            </w:r>
            <w:r>
              <w:br/>
            </w:r>
            <w:r>
              <w:rPr>
                <w:rFonts w:ascii="Times New Roman"/>
                <w:b w:val="false"/>
                <w:i w:val="false"/>
                <w:color w:val="000000"/>
                <w:sz w:val="20"/>
              </w:rPr>
              <w:t>
ажырасу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135 534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Темір ауданы Сарыкөл
</w:t>
            </w:r>
            <w:r>
              <w:br/>
            </w:r>
            <w:r>
              <w:rPr>
                <w:rFonts w:ascii="Times New Roman"/>
                <w:b w:val="false"/>
                <w:i w:val="false"/>
                <w:color w:val="000000"/>
                <w:sz w:val="20"/>
              </w:rPr>
              <w:t>
селосында сумен жабдықтау жүйесін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35 643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Ойыл ауданы Сарбие
</w:t>
            </w:r>
            <w:r>
              <w:br/>
            </w:r>
            <w:r>
              <w:rPr>
                <w:rFonts w:ascii="Times New Roman"/>
                <w:b w:val="false"/>
                <w:i w:val="false"/>
                <w:color w:val="000000"/>
                <w:sz w:val="20"/>
              </w:rPr>
              <w:t>
поселкесіндегі су құбыры кешенін қайта
</w:t>
            </w:r>
            <w:r>
              <w:br/>
            </w:r>
            <w:r>
              <w:rPr>
                <w:rFonts w:ascii="Times New Roman"/>
                <w:b w:val="false"/>
                <w:i w:val="false"/>
                <w:color w:val="000000"/>
                <w:sz w:val="20"/>
              </w:rPr>
              <w:t>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60 186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Ойыл ауданы Саралжин
</w:t>
            </w:r>
            <w:r>
              <w:br/>
            </w:r>
            <w:r>
              <w:rPr>
                <w:rFonts w:ascii="Times New Roman"/>
                <w:b w:val="false"/>
                <w:i w:val="false"/>
                <w:color w:val="000000"/>
                <w:sz w:val="20"/>
              </w:rPr>
              <w:t>
ауылында су құбыры кешенін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Қарасай ауданы Бекболат Әшекеев ауылын сумен қамтамасыз ету жүйесін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50838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Ұйғыр ауданының Шонжа
</w:t>
            </w:r>
            <w:r>
              <w:br/>
            </w:r>
            <w:r>
              <w:rPr>
                <w:rFonts w:ascii="Times New Roman"/>
                <w:b w:val="false"/>
                <w:i w:val="false"/>
                <w:color w:val="000000"/>
                <w:sz w:val="20"/>
              </w:rPr>
              <w:t>
ауылын сумен қамтамасыз ету жүйелерінің
</w:t>
            </w:r>
            <w:r>
              <w:br/>
            </w:r>
            <w:r>
              <w:rPr>
                <w:rFonts w:ascii="Times New Roman"/>
                <w:b w:val="false"/>
                <w:i w:val="false"/>
                <w:color w:val="000000"/>
                <w:sz w:val="20"/>
              </w:rPr>
              <w:t>
құрылысы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Қаратал ауданы Үштөбе
</w:t>
            </w:r>
            <w:r>
              <w:br/>
            </w:r>
            <w:r>
              <w:rPr>
                <w:rFonts w:ascii="Times New Roman"/>
                <w:b w:val="false"/>
                <w:i w:val="false"/>
                <w:color w:val="000000"/>
                <w:sz w:val="20"/>
              </w:rPr>
              <w:t>
қаласында су құбырларын және су өткізу
</w:t>
            </w:r>
            <w:r>
              <w:br/>
            </w:r>
            <w:r>
              <w:rPr>
                <w:rFonts w:ascii="Times New Roman"/>
                <w:b w:val="false"/>
                <w:i w:val="false"/>
                <w:color w:val="000000"/>
                <w:sz w:val="20"/>
              </w:rPr>
              <w:t>
желілерін қайта жаңғырту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344 952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Қаратал ауданы Алмалы
</w:t>
            </w:r>
            <w:r>
              <w:br/>
            </w:r>
            <w:r>
              <w:rPr>
                <w:rFonts w:ascii="Times New Roman"/>
                <w:b w:val="false"/>
                <w:i w:val="false"/>
                <w:color w:val="000000"/>
                <w:sz w:val="20"/>
              </w:rPr>
              <w:t>
ауылындағы сумен қамтамасыз ету
</w:t>
            </w:r>
            <w:r>
              <w:br/>
            </w:r>
            <w:r>
              <w:rPr>
                <w:rFonts w:ascii="Times New Roman"/>
                <w:b w:val="false"/>
                <w:i w:val="false"/>
                <w:color w:val="000000"/>
                <w:sz w:val="20"/>
              </w:rPr>
              <w:t>
жүйесін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27 189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Балқаш ауданы Желтораңғы
</w:t>
            </w:r>
            <w:r>
              <w:br/>
            </w:r>
            <w:r>
              <w:rPr>
                <w:rFonts w:ascii="Times New Roman"/>
                <w:b w:val="false"/>
                <w:i w:val="false"/>
                <w:color w:val="000000"/>
                <w:sz w:val="20"/>
              </w:rPr>
              <w:t>
ауылының сумен қамтамасыз ету жүйесін
</w:t>
            </w:r>
            <w:r>
              <w:br/>
            </w:r>
            <w:r>
              <w:rPr>
                <w:rFonts w:ascii="Times New Roman"/>
                <w:b w:val="false"/>
                <w:i w:val="false"/>
                <w:color w:val="000000"/>
                <w:sz w:val="20"/>
              </w:rPr>
              <w:t>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Балқаш ауданы Бақбақты
</w:t>
            </w:r>
            <w:r>
              <w:br/>
            </w:r>
            <w:r>
              <w:rPr>
                <w:rFonts w:ascii="Times New Roman"/>
                <w:b w:val="false"/>
                <w:i w:val="false"/>
                <w:color w:val="000000"/>
                <w:sz w:val="20"/>
              </w:rPr>
              <w:t>
ауылының сумен қамтамасыз ету жүйесін
</w:t>
            </w:r>
            <w:r>
              <w:br/>
            </w:r>
            <w:r>
              <w:rPr>
                <w:rFonts w:ascii="Times New Roman"/>
                <w:b w:val="false"/>
                <w:i w:val="false"/>
                <w:color w:val="000000"/>
                <w:sz w:val="20"/>
              </w:rPr>
              <w:t>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Көксу ауданы Жетіжал
</w:t>
            </w:r>
            <w:r>
              <w:br/>
            </w:r>
            <w:r>
              <w:rPr>
                <w:rFonts w:ascii="Times New Roman"/>
                <w:b w:val="false"/>
                <w:i w:val="false"/>
                <w:color w:val="000000"/>
                <w:sz w:val="20"/>
              </w:rPr>
              <w:t>
ауылының сумен қамтамасыз ету жүйесін
</w:t>
            </w:r>
            <w:r>
              <w:br/>
            </w:r>
            <w:r>
              <w:rPr>
                <w:rFonts w:ascii="Times New Roman"/>
                <w:b w:val="false"/>
                <w:i w:val="false"/>
                <w:color w:val="000000"/>
                <w:sz w:val="20"/>
              </w:rPr>
              <w:t>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38094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Кербұлақ ауданы Сарыөзек
</w:t>
            </w:r>
            <w:r>
              <w:br/>
            </w:r>
            <w:r>
              <w:rPr>
                <w:rFonts w:ascii="Times New Roman"/>
                <w:b w:val="false"/>
                <w:i w:val="false"/>
                <w:color w:val="000000"/>
                <w:sz w:val="20"/>
              </w:rPr>
              <w:t>
ауылының суқұбыры жүйесін салу және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Алакөл ауданы Қабанбай
</w:t>
            </w:r>
            <w:r>
              <w:br/>
            </w:r>
            <w:r>
              <w:rPr>
                <w:rFonts w:ascii="Times New Roman"/>
                <w:b w:val="false"/>
                <w:i w:val="false"/>
                <w:color w:val="000000"/>
                <w:sz w:val="20"/>
              </w:rPr>
              <w:t>
ауылының сумен қамтамасыз ету жүйесін
</w:t>
            </w:r>
            <w:r>
              <w:br/>
            </w:r>
            <w:r>
              <w:rPr>
                <w:rFonts w:ascii="Times New Roman"/>
                <w:b w:val="false"/>
                <w:i w:val="false"/>
                <w:color w:val="000000"/>
                <w:sz w:val="20"/>
              </w:rPr>
              <w:t>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Өрлі
</w:t>
            </w:r>
            <w:r>
              <w:br/>
            </w:r>
            <w:r>
              <w:rPr>
                <w:rFonts w:ascii="Times New Roman"/>
                <w:b w:val="false"/>
                <w:i w:val="false"/>
                <w:color w:val="000000"/>
                <w:sz w:val="20"/>
              </w:rPr>
              <w:t>
селосындағы шығыр су тазартқыш және
</w:t>
            </w:r>
            <w:r>
              <w:br/>
            </w:r>
            <w:r>
              <w:rPr>
                <w:rFonts w:ascii="Times New Roman"/>
                <w:b w:val="false"/>
                <w:i w:val="false"/>
                <w:color w:val="000000"/>
                <w:sz w:val="20"/>
              </w:rPr>
              <w:t>
поселке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Нұржау
</w:t>
            </w:r>
            <w:r>
              <w:br/>
            </w:r>
            <w:r>
              <w:rPr>
                <w:rFonts w:ascii="Times New Roman"/>
                <w:b w:val="false"/>
                <w:i w:val="false"/>
                <w:color w:val="000000"/>
                <w:sz w:val="20"/>
              </w:rPr>
              <w:t>
селосындағы шығыр су тазартқыш және
</w:t>
            </w:r>
            <w:r>
              <w:br/>
            </w:r>
            <w:r>
              <w:rPr>
                <w:rFonts w:ascii="Times New Roman"/>
                <w:b w:val="false"/>
                <w:i w:val="false"/>
                <w:color w:val="000000"/>
                <w:sz w:val="20"/>
              </w:rPr>
              <w:t>
поселке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Дашино
</w:t>
            </w:r>
            <w:r>
              <w:br/>
            </w:r>
            <w:r>
              <w:rPr>
                <w:rFonts w:ascii="Times New Roman"/>
                <w:b w:val="false"/>
                <w:i w:val="false"/>
                <w:color w:val="000000"/>
                <w:sz w:val="20"/>
              </w:rPr>
              <w:t>
селосындағы шығыр су тазартқыш және
</w:t>
            </w:r>
            <w:r>
              <w:br/>
            </w:r>
            <w:r>
              <w:rPr>
                <w:rFonts w:ascii="Times New Roman"/>
                <w:b w:val="false"/>
                <w:i w:val="false"/>
                <w:color w:val="000000"/>
                <w:sz w:val="20"/>
              </w:rPr>
              <w:t>
поселке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65 182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Сафоновка селосындағы шығыр су
</w:t>
            </w:r>
            <w:r>
              <w:br/>
            </w:r>
            <w:r>
              <w:rPr>
                <w:rFonts w:ascii="Times New Roman"/>
                <w:b w:val="false"/>
                <w:i w:val="false"/>
                <w:color w:val="000000"/>
                <w:sz w:val="20"/>
              </w:rPr>
              <w:t>
тазартқыш және поселке ішіндегі су
</w:t>
            </w:r>
            <w:r>
              <w:br/>
            </w:r>
            <w:r>
              <w:rPr>
                <w:rFonts w:ascii="Times New Roman"/>
                <w:b w:val="false"/>
                <w:i w:val="false"/>
                <w:color w:val="000000"/>
                <w:sz w:val="20"/>
              </w:rPr>
              <w:t>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59 645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Көптоғай селосындағы шығыр су
</w:t>
            </w:r>
            <w:r>
              <w:br/>
            </w:r>
            <w:r>
              <w:rPr>
                <w:rFonts w:ascii="Times New Roman"/>
                <w:b w:val="false"/>
                <w:i w:val="false"/>
                <w:color w:val="000000"/>
                <w:sz w:val="20"/>
              </w:rPr>
              <w:t>
тазартқышы және кент ішіндегі су
</w:t>
            </w:r>
            <w:r>
              <w:br/>
            </w:r>
            <w:r>
              <w:rPr>
                <w:rFonts w:ascii="Times New Roman"/>
                <w:b w:val="false"/>
                <w:i w:val="false"/>
                <w:color w:val="000000"/>
                <w:sz w:val="20"/>
              </w:rPr>
              <w:t>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45 346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Жыланды селосында су тазарту
</w:t>
            </w:r>
            <w:r>
              <w:br/>
            </w:r>
            <w:r>
              <w:rPr>
                <w:rFonts w:ascii="Times New Roman"/>
                <w:b w:val="false"/>
                <w:i w:val="false"/>
                <w:color w:val="000000"/>
                <w:sz w:val="20"/>
              </w:rPr>
              <w:t>
қондырғылары мен су құбырлары
</w:t>
            </w:r>
            <w:r>
              <w:br/>
            </w:r>
            <w:r>
              <w:rPr>
                <w:rFonts w:ascii="Times New Roman"/>
                <w:b w:val="false"/>
                <w:i w:val="false"/>
                <w:color w:val="000000"/>
                <w:sz w:val="20"/>
              </w:rPr>
              <w:t>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
</w:t>
            </w:r>
            <w:r>
              <w:br/>
            </w:r>
            <w:r>
              <w:rPr>
                <w:rFonts w:ascii="Times New Roman"/>
                <w:b w:val="false"/>
                <w:i w:val="false"/>
                <w:color w:val="000000"/>
                <w:sz w:val="20"/>
              </w:rPr>
              <w:t>
Қызылоба селосында су тазарту
</w:t>
            </w:r>
            <w:r>
              <w:br/>
            </w:r>
            <w:r>
              <w:rPr>
                <w:rFonts w:ascii="Times New Roman"/>
                <w:b w:val="false"/>
                <w:i w:val="false"/>
                <w:color w:val="000000"/>
                <w:sz w:val="20"/>
              </w:rPr>
              <w:t>
қондырғылары мен су құбырлары
</w:t>
            </w:r>
            <w:r>
              <w:br/>
            </w:r>
            <w:r>
              <w:rPr>
                <w:rFonts w:ascii="Times New Roman"/>
                <w:b w:val="false"/>
                <w:i w:val="false"/>
                <w:color w:val="000000"/>
                <w:sz w:val="20"/>
              </w:rPr>
              <w:t>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 Индербор
</w:t>
            </w:r>
            <w:r>
              <w:br/>
            </w:r>
            <w:r>
              <w:rPr>
                <w:rFonts w:ascii="Times New Roman"/>
                <w:b w:val="false"/>
                <w:i w:val="false"/>
                <w:color w:val="000000"/>
                <w:sz w:val="20"/>
              </w:rPr>
              <w:t>
кентіндегі шығыр сутазартқышы және
</w:t>
            </w:r>
            <w:r>
              <w:br/>
            </w:r>
            <w:r>
              <w:rPr>
                <w:rFonts w:ascii="Times New Roman"/>
                <w:b w:val="false"/>
                <w:i w:val="false"/>
                <w:color w:val="000000"/>
                <w:sz w:val="20"/>
              </w:rPr>
              <w:t>
кент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ауданының елді
</w:t>
            </w:r>
            <w:r>
              <w:br/>
            </w:r>
            <w:r>
              <w:rPr>
                <w:rFonts w:ascii="Times New Roman"/>
                <w:b w:val="false"/>
                <w:i w:val="false"/>
                <w:color w:val="000000"/>
                <w:sz w:val="20"/>
              </w:rPr>
              <w:t>
мекендерінің су құбыры желілерін салу
</w:t>
            </w:r>
            <w:r>
              <w:br/>
            </w:r>
            <w:r>
              <w:rPr>
                <w:rFonts w:ascii="Times New Roman"/>
                <w:b w:val="false"/>
                <w:i w:val="false"/>
                <w:color w:val="000000"/>
                <w:sz w:val="20"/>
              </w:rPr>
              <w:t>
мен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 Аққала
</w:t>
            </w:r>
            <w:r>
              <w:br/>
            </w:r>
            <w:r>
              <w:rPr>
                <w:rFonts w:ascii="Times New Roman"/>
                <w:b w:val="false"/>
                <w:i w:val="false"/>
                <w:color w:val="000000"/>
                <w:sz w:val="20"/>
              </w:rPr>
              <w:t>
селосының су тазарту қондырғыларын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 Гребенщик
</w:t>
            </w:r>
            <w:r>
              <w:br/>
            </w:r>
            <w:r>
              <w:rPr>
                <w:rFonts w:ascii="Times New Roman"/>
                <w:b w:val="false"/>
                <w:i w:val="false"/>
                <w:color w:val="000000"/>
                <w:sz w:val="20"/>
              </w:rPr>
              <w:t>
селосының су тазарту қондырғылары мен
</w:t>
            </w:r>
            <w:r>
              <w:br/>
            </w:r>
            <w:r>
              <w:rPr>
                <w:rFonts w:ascii="Times New Roman"/>
                <w:b w:val="false"/>
                <w:i w:val="false"/>
                <w:color w:val="000000"/>
                <w:sz w:val="20"/>
              </w:rPr>
              <w:t>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 ауданы Құрылыс
</w:t>
            </w:r>
            <w:r>
              <w:br/>
            </w:r>
            <w:r>
              <w:rPr>
                <w:rFonts w:ascii="Times New Roman"/>
                <w:b w:val="false"/>
                <w:i w:val="false"/>
                <w:color w:val="000000"/>
                <w:sz w:val="20"/>
              </w:rPr>
              <w:t>
селосының су тазарту қондырғылары мен
</w:t>
            </w:r>
            <w:r>
              <w:br/>
            </w:r>
            <w:r>
              <w:rPr>
                <w:rFonts w:ascii="Times New Roman"/>
                <w:b w:val="false"/>
                <w:i w:val="false"/>
                <w:color w:val="000000"/>
                <w:sz w:val="20"/>
              </w:rPr>
              <w:t>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X.Ерғалиев
</w:t>
            </w:r>
            <w:r>
              <w:br/>
            </w:r>
            <w:r>
              <w:rPr>
                <w:rFonts w:ascii="Times New Roman"/>
                <w:b w:val="false"/>
                <w:i w:val="false"/>
                <w:color w:val="000000"/>
                <w:sz w:val="20"/>
              </w:rPr>
              <w:t>
ауылының су тазарту қондырғылары мен
</w:t>
            </w:r>
            <w:r>
              <w:br/>
            </w:r>
            <w:r>
              <w:rPr>
                <w:rFonts w:ascii="Times New Roman"/>
                <w:b w:val="false"/>
                <w:i w:val="false"/>
                <w:color w:val="000000"/>
                <w:sz w:val="20"/>
              </w:rPr>
              <w:t>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Гран
</w:t>
            </w:r>
            <w:r>
              <w:br/>
            </w:r>
            <w:r>
              <w:rPr>
                <w:rFonts w:ascii="Times New Roman"/>
                <w:b w:val="false"/>
                <w:i w:val="false"/>
                <w:color w:val="000000"/>
                <w:sz w:val="20"/>
              </w:rPr>
              <w:t>
станциясының су тазарту қондырғылары
</w:t>
            </w:r>
            <w:r>
              <w:br/>
            </w:r>
            <w:r>
              <w:rPr>
                <w:rFonts w:ascii="Times New Roman"/>
                <w:b w:val="false"/>
                <w:i w:val="false"/>
                <w:color w:val="000000"/>
                <w:sz w:val="20"/>
              </w:rPr>
              <w:t>
мен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Чапаево
</w:t>
            </w:r>
            <w:r>
              <w:br/>
            </w:r>
            <w:r>
              <w:rPr>
                <w:rFonts w:ascii="Times New Roman"/>
                <w:b w:val="false"/>
                <w:i w:val="false"/>
                <w:color w:val="000000"/>
                <w:sz w:val="20"/>
              </w:rPr>
              <w:t>
селосының су тазарту қондырғыларын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48 355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Қызылқоға ауданында
</w:t>
            </w:r>
            <w:r>
              <w:br/>
            </w:r>
            <w:r>
              <w:rPr>
                <w:rFonts w:ascii="Times New Roman"/>
                <w:b w:val="false"/>
                <w:i w:val="false"/>
                <w:color w:val="000000"/>
                <w:sz w:val="20"/>
              </w:rPr>
              <w:t>
Мұздыбұлақ-Қарабау топтық су құбырын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Қызылқоға ауданында
</w:t>
            </w:r>
            <w:r>
              <w:br/>
            </w:r>
            <w:r>
              <w:rPr>
                <w:rFonts w:ascii="Times New Roman"/>
                <w:b w:val="false"/>
                <w:i w:val="false"/>
                <w:color w:val="000000"/>
                <w:sz w:val="20"/>
              </w:rPr>
              <w:t>
Кереген-Сағыз-Жамансор топтық су
</w:t>
            </w:r>
            <w:r>
              <w:br/>
            </w:r>
            <w:r>
              <w:rPr>
                <w:rFonts w:ascii="Times New Roman"/>
                <w:b w:val="false"/>
                <w:i w:val="false"/>
                <w:color w:val="000000"/>
                <w:sz w:val="20"/>
              </w:rPr>
              <w:t>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 Бесікті поселкесіндегі
</w:t>
            </w:r>
            <w:r>
              <w:br/>
            </w:r>
            <w:r>
              <w:rPr>
                <w:rFonts w:ascii="Times New Roman"/>
                <w:b w:val="false"/>
                <w:i w:val="false"/>
                <w:color w:val="000000"/>
                <w:sz w:val="20"/>
              </w:rPr>
              <w:t>
су құбыры және "Талқайран-Бесікті"
</w:t>
            </w:r>
            <w:r>
              <w:br/>
            </w:r>
            <w:r>
              <w:rPr>
                <w:rFonts w:ascii="Times New Roman"/>
                <w:b w:val="false"/>
                <w:i w:val="false"/>
                <w:color w:val="000000"/>
                <w:sz w:val="20"/>
              </w:rPr>
              <w:t>
магистралды су құбыры"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Махамбет ауданының Береке
</w:t>
            </w:r>
            <w:r>
              <w:br/>
            </w:r>
            <w:r>
              <w:rPr>
                <w:rFonts w:ascii="Times New Roman"/>
                <w:b w:val="false"/>
                <w:i w:val="false"/>
                <w:color w:val="000000"/>
                <w:sz w:val="20"/>
              </w:rPr>
              <w:t>
селосында су құбырлары желісімен су
</w:t>
            </w:r>
            <w:r>
              <w:br/>
            </w:r>
            <w:r>
              <w:rPr>
                <w:rFonts w:ascii="Times New Roman"/>
                <w:b w:val="false"/>
                <w:i w:val="false"/>
                <w:color w:val="000000"/>
                <w:sz w:val="20"/>
              </w:rPr>
              <w:t>
тартқыш құрылғылары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32 950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еңбекші селолық
</w:t>
            </w:r>
            <w:r>
              <w:br/>
            </w:r>
            <w:r>
              <w:rPr>
                <w:rFonts w:ascii="Times New Roman"/>
                <w:b w:val="false"/>
                <w:i w:val="false"/>
                <w:color w:val="000000"/>
                <w:sz w:val="20"/>
              </w:rPr>
              <w:t>
аймағындағы Дәулеткерей селосының
</w:t>
            </w:r>
            <w:r>
              <w:br/>
            </w:r>
            <w:r>
              <w:rPr>
                <w:rFonts w:ascii="Times New Roman"/>
                <w:b w:val="false"/>
                <w:i w:val="false"/>
                <w:color w:val="000000"/>
                <w:sz w:val="20"/>
              </w:rPr>
              <w:t>
қолданып отырған су тазарту
</w:t>
            </w:r>
            <w:r>
              <w:br/>
            </w:r>
            <w:r>
              <w:rPr>
                <w:rFonts w:ascii="Times New Roman"/>
                <w:b w:val="false"/>
                <w:i w:val="false"/>
                <w:color w:val="000000"/>
                <w:sz w:val="20"/>
              </w:rPr>
              <w:t>
құрылымдарын қайта жаңартумен Жаңа
</w:t>
            </w:r>
            <w:r>
              <w:br/>
            </w:r>
            <w:r>
              <w:rPr>
                <w:rFonts w:ascii="Times New Roman"/>
                <w:b w:val="false"/>
                <w:i w:val="false"/>
                <w:color w:val="000000"/>
                <w:sz w:val="20"/>
              </w:rPr>
              <w:t>
ауыл, Дәулеткерей Еңбекші елді
</w:t>
            </w:r>
            <w:r>
              <w:br/>
            </w:r>
            <w:r>
              <w:rPr>
                <w:rFonts w:ascii="Times New Roman"/>
                <w:b w:val="false"/>
                <w:i w:val="false"/>
                <w:color w:val="000000"/>
                <w:sz w:val="20"/>
              </w:rPr>
              <w:t>
мекендерінің су мұнараларын және
</w:t>
            </w:r>
            <w:r>
              <w:br/>
            </w:r>
            <w:r>
              <w:rPr>
                <w:rFonts w:ascii="Times New Roman"/>
                <w:b w:val="false"/>
                <w:i w:val="false"/>
                <w:color w:val="000000"/>
                <w:sz w:val="20"/>
              </w:rPr>
              <w:t>
поселкеішілік су құбырларын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36 984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Ақкөл селолық округі
</w:t>
            </w:r>
            <w:r>
              <w:br/>
            </w:r>
            <w:r>
              <w:rPr>
                <w:rFonts w:ascii="Times New Roman"/>
                <w:b w:val="false"/>
                <w:i w:val="false"/>
                <w:color w:val="000000"/>
                <w:sz w:val="20"/>
              </w:rPr>
              <w:t>
Ақкөл селосында блоктық су тазарту
</w:t>
            </w:r>
            <w:r>
              <w:br/>
            </w:r>
            <w:r>
              <w:rPr>
                <w:rFonts w:ascii="Times New Roman"/>
                <w:b w:val="false"/>
                <w:i w:val="false"/>
                <w:color w:val="000000"/>
                <w:sz w:val="20"/>
              </w:rPr>
              <w:t>
құрылғыларын және село іші су құбыр
</w:t>
            </w:r>
            <w:r>
              <w:br/>
            </w:r>
            <w:r>
              <w:rPr>
                <w:rFonts w:ascii="Times New Roman"/>
                <w:b w:val="false"/>
                <w:i w:val="false"/>
                <w:color w:val="000000"/>
                <w:sz w:val="20"/>
              </w:rPr>
              <w:t>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178 513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Исатай ауданы Забурунье
</w:t>
            </w:r>
            <w:r>
              <w:br/>
            </w:r>
            <w:r>
              <w:rPr>
                <w:rFonts w:ascii="Times New Roman"/>
                <w:b w:val="false"/>
                <w:i w:val="false"/>
                <w:color w:val="000000"/>
                <w:sz w:val="20"/>
              </w:rPr>
              <w:t>
селосында су тазарту құрылғылары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17 223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Жарма ауданы
</w:t>
            </w:r>
            <w:r>
              <w:br/>
            </w:r>
            <w:r>
              <w:rPr>
                <w:rFonts w:ascii="Times New Roman"/>
                <w:b w:val="false"/>
                <w:i w:val="false"/>
                <w:color w:val="000000"/>
                <w:sz w:val="20"/>
              </w:rPr>
              <w:t>
Георгиевка селосын сумен жабдықтау
</w:t>
            </w:r>
            <w:r>
              <w:br/>
            </w:r>
            <w:r>
              <w:rPr>
                <w:rFonts w:ascii="Times New Roman"/>
                <w:b w:val="false"/>
                <w:i w:val="false"/>
                <w:color w:val="000000"/>
                <w:sz w:val="20"/>
              </w:rPr>
              <w:t>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254 797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Шығыс Қазақстан облысы Аягөз ауданының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Қосағаш, Мәдениет, Бидайық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селоларындағы
</w:t>
            </w:r>
            <w:r>
              <w:rPr>
                <w:rFonts w:ascii="Times New Roman"/>
                <w:b w:val="false"/>
                <w:i w:val="false"/>
                <w:color w:val="000000"/>
                <w:sz w:val="20"/>
              </w:rPr>
              <w:t>
 су құбыры желілерін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91 200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Бородулиха
</w:t>
            </w:r>
            <w:r>
              <w:br/>
            </w:r>
            <w:r>
              <w:rPr>
                <w:rFonts w:ascii="Times New Roman"/>
                <w:b w:val="false"/>
                <w:i w:val="false"/>
                <w:color w:val="000000"/>
                <w:sz w:val="20"/>
              </w:rPr>
              <w:t>
ауданы Бородулиха селосының сумен
</w:t>
            </w:r>
            <w:r>
              <w:br/>
            </w:r>
            <w:r>
              <w:rPr>
                <w:rFonts w:ascii="Times New Roman"/>
                <w:b w:val="false"/>
                <w:i w:val="false"/>
                <w:color w:val="000000"/>
                <w:sz w:val="20"/>
              </w:rPr>
              <w:t>
жабдықтау желілерін қайта жаңарту
</w:t>
            </w:r>
            <w:r>
              <w:br/>
            </w:r>
            <w:r>
              <w:rPr>
                <w:rFonts w:ascii="Times New Roman"/>
                <w:b w:val="false"/>
                <w:i w:val="false"/>
                <w:color w:val="000000"/>
                <w:sz w:val="20"/>
              </w:rPr>
              <w:t>
(2-ші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103 083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Бородулиха
</w:t>
            </w:r>
            <w:r>
              <w:br/>
            </w:r>
            <w:r>
              <w:rPr>
                <w:rFonts w:ascii="Times New Roman"/>
                <w:b w:val="false"/>
                <w:i w:val="false"/>
                <w:color w:val="000000"/>
                <w:sz w:val="20"/>
              </w:rPr>
              <w:t>
ауданы Дмитриевка селосының сумен
</w:t>
            </w:r>
            <w:r>
              <w:br/>
            </w:r>
            <w:r>
              <w:rPr>
                <w:rFonts w:ascii="Times New Roman"/>
                <w:b w:val="false"/>
                <w:i w:val="false"/>
                <w:color w:val="000000"/>
                <w:sz w:val="20"/>
              </w:rPr>
              <w:t>
жабдықтау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39 500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Бородулиха
</w:t>
            </w:r>
            <w:r>
              <w:br/>
            </w:r>
            <w:r>
              <w:rPr>
                <w:rFonts w:ascii="Times New Roman"/>
                <w:b w:val="false"/>
                <w:i w:val="false"/>
                <w:color w:val="000000"/>
                <w:sz w:val="20"/>
              </w:rPr>
              <w:t>
ауданы Қоростел селосын сумен жабдықтау
</w:t>
            </w:r>
            <w:r>
              <w:br/>
            </w:r>
            <w:r>
              <w:rPr>
                <w:rFonts w:ascii="Times New Roman"/>
                <w:b w:val="false"/>
                <w:i w:val="false"/>
                <w:color w:val="000000"/>
                <w:sz w:val="20"/>
              </w:rPr>
              <w:t>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w:t>
            </w:r>
            <w:r>
              <w:br/>
            </w:r>
            <w:r>
              <w:rPr>
                <w:rFonts w:ascii="Times New Roman"/>
                <w:b w:val="false"/>
                <w:i w:val="false"/>
                <w:color w:val="000000"/>
                <w:sz w:val="20"/>
              </w:rPr>
              <w:t>
селосындағы су құбыры мен кәрізді
</w:t>
            </w:r>
            <w:r>
              <w:br/>
            </w:r>
            <w:r>
              <w:rPr>
                <w:rFonts w:ascii="Times New Roman"/>
                <w:b w:val="false"/>
                <w:i w:val="false"/>
                <w:color w:val="000000"/>
                <w:sz w:val="20"/>
              </w:rPr>
              <w:t>
қайта жаңарту (құрылыстың 2 кезегі -
</w:t>
            </w:r>
            <w:r>
              <w:br/>
            </w:r>
            <w:r>
              <w:rPr>
                <w:rFonts w:ascii="Times New Roman"/>
                <w:b w:val="false"/>
                <w:i w:val="false"/>
                <w:color w:val="000000"/>
                <w:sz w:val="20"/>
              </w:rPr>
              <w:t>
сумен жабдықтау - 1, 2, 3 - іске
</w:t>
            </w:r>
            <w:r>
              <w:br/>
            </w:r>
            <w:r>
              <w:rPr>
                <w:rFonts w:ascii="Times New Roman"/>
                <w:b w:val="false"/>
                <w:i w:val="false"/>
                <w:color w:val="000000"/>
                <w:sz w:val="20"/>
              </w:rPr>
              <w:t>
қосылатын кешендер)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100 649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ауданы Көктерек ауылындағы су құбыры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23 669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ауданы Южное селосындағы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37 062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ауданы Тас-Арық селосындағы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ауданы Алтыншоқы селосындағы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ауданы Аксаковка ауылындағы су құбырын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Үржар ауданы
</w:t>
            </w:r>
            <w:r>
              <w:br/>
            </w:r>
            <w:r>
              <w:rPr>
                <w:rFonts w:ascii="Times New Roman"/>
                <w:b w:val="false"/>
                <w:i w:val="false"/>
                <w:color w:val="000000"/>
                <w:sz w:val="20"/>
              </w:rPr>
              <w:t>
Науалы ауылын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Аягөз ауданы
</w:t>
            </w:r>
            <w:r>
              <w:br/>
            </w:r>
            <w:r>
              <w:rPr>
                <w:rFonts w:ascii="Times New Roman"/>
                <w:b w:val="false"/>
                <w:i w:val="false"/>
                <w:color w:val="000000"/>
                <w:sz w:val="20"/>
              </w:rPr>
              <w:t>
Сарыарқа ауылындағы бас тоғанды
</w:t>
            </w:r>
            <w:r>
              <w:br/>
            </w:r>
            <w:r>
              <w:rPr>
                <w:rFonts w:ascii="Times New Roman"/>
                <w:b w:val="false"/>
                <w:i w:val="false"/>
                <w:color w:val="000000"/>
                <w:sz w:val="20"/>
              </w:rPr>
              <w:t>
кенттік су құбырын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Зырян ауданы Октябрьский кентінде су құбырын жаңалау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Ұлан ауданы Алмасай ауылды сумен қамтамасыз ету жүйесін жаңалау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облысының Аягөз ауданы Айғыз ауылының кенттік су құбырымен суіркуішін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77 362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Тарбағатай ауданы Көкжыра ауылындағы су құбыры желілерін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90 134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Тарбағатай
</w:t>
            </w:r>
            <w:r>
              <w:br/>
            </w:r>
            <w:r>
              <w:rPr>
                <w:rFonts w:ascii="Times New Roman"/>
                <w:b w:val="false"/>
                <w:i w:val="false"/>
                <w:color w:val="000000"/>
                <w:sz w:val="20"/>
              </w:rPr>
              <w:t>
ауылындағы бас тоғанды кенттік құбырын
</w:t>
            </w:r>
            <w:r>
              <w:br/>
            </w:r>
            <w:r>
              <w:rPr>
                <w:rFonts w:ascii="Times New Roman"/>
                <w:b w:val="false"/>
                <w:i w:val="false"/>
                <w:color w:val="000000"/>
                <w:sz w:val="20"/>
              </w:rPr>
              <w:t>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62 816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Мерке ауданы Сұрат ауылының сумен жабдықтау жүйесін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62 504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Мерке ауданы
</w:t>
            </w:r>
            <w:r>
              <w:br/>
            </w:r>
            <w:r>
              <w:rPr>
                <w:rFonts w:ascii="Times New Roman"/>
                <w:b w:val="false"/>
                <w:i w:val="false"/>
                <w:color w:val="000000"/>
                <w:sz w:val="20"/>
              </w:rPr>
              <w:t>
Интернациональное ауылының сумен
</w:t>
            </w:r>
            <w:r>
              <w:br/>
            </w:r>
            <w:r>
              <w:rPr>
                <w:rFonts w:ascii="Times New Roman"/>
                <w:b w:val="false"/>
                <w:i w:val="false"/>
                <w:color w:val="000000"/>
                <w:sz w:val="20"/>
              </w:rPr>
              <w:t>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64 112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Т.Рысқұлов ауданы
</w:t>
            </w:r>
            <w:r>
              <w:br/>
            </w:r>
            <w:r>
              <w:rPr>
                <w:rFonts w:ascii="Times New Roman"/>
                <w:b w:val="false"/>
                <w:i w:val="false"/>
                <w:color w:val="000000"/>
                <w:sz w:val="20"/>
              </w:rPr>
              <w:t>
Көгершін ауылының сумен қамтамасыз ету
</w:t>
            </w:r>
            <w:r>
              <w:br/>
            </w:r>
            <w:r>
              <w:rPr>
                <w:rFonts w:ascii="Times New Roman"/>
                <w:b w:val="false"/>
                <w:i w:val="false"/>
                <w:color w:val="000000"/>
                <w:sz w:val="20"/>
              </w:rPr>
              <w:t>
жүйесін қайта жаңарту (екінші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136 934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Сарысу ауданы Жайылма
</w:t>
            </w:r>
            <w:r>
              <w:br/>
            </w:r>
            <w:r>
              <w:rPr>
                <w:rFonts w:ascii="Times New Roman"/>
                <w:b w:val="false"/>
                <w:i w:val="false"/>
                <w:color w:val="000000"/>
                <w:sz w:val="20"/>
              </w:rPr>
              <w:t>
ауылында, Маятас ауылында топтық сумен
</w:t>
            </w:r>
            <w:r>
              <w:br/>
            </w:r>
            <w:r>
              <w:rPr>
                <w:rFonts w:ascii="Times New Roman"/>
                <w:b w:val="false"/>
                <w:i w:val="false"/>
                <w:color w:val="000000"/>
                <w:sz w:val="20"/>
              </w:rPr>
              <w:t>
жабдықтау жүйелерін қайта жаңарту
</w:t>
            </w:r>
            <w:r>
              <w:br/>
            </w:r>
            <w:r>
              <w:rPr>
                <w:rFonts w:ascii="Times New Roman"/>
                <w:b w:val="false"/>
                <w:i w:val="false"/>
                <w:color w:val="000000"/>
                <w:sz w:val="20"/>
              </w:rPr>
              <w:t>
Сметалық құжаттаманы қайта санау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Талас ауданы Ақкөл
</w:t>
            </w:r>
            <w:r>
              <w:br/>
            </w:r>
            <w:r>
              <w:rPr>
                <w:rFonts w:ascii="Times New Roman"/>
                <w:b w:val="false"/>
                <w:i w:val="false"/>
                <w:color w:val="000000"/>
                <w:sz w:val="20"/>
              </w:rPr>
              <w:t>
ауылындағы су желілері (су құбыры)
</w:t>
            </w:r>
            <w:r>
              <w:br/>
            </w:r>
            <w:r>
              <w:rPr>
                <w:rFonts w:ascii="Times New Roman"/>
                <w:b w:val="false"/>
                <w:i w:val="false"/>
                <w:color w:val="000000"/>
                <w:sz w:val="20"/>
              </w:rPr>
              <w:t>
құрылысының екінші кезеңін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43 665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Талас ауданы Үшарал ауылын сумен қамтамасыз ету жүйесін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Мойынқұм ауданы Кеңес ауылының сумен жабдықтау жүйесі құрылысын салу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Мойынқұм ауданы Құмөзек ауылының сумен қамтамасыз ету жүйелерін және су шығару имараттарын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14 272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Шу ауданы Төле би ауылының сумен қамтамасыз ету жүйесін
</w:t>
            </w:r>
            <w:r>
              <w:br/>
            </w:r>
            <w:r>
              <w:rPr>
                <w:rFonts w:ascii="Times New Roman"/>
                <w:b w:val="false"/>
                <w:i w:val="false"/>
                <w:color w:val="000000"/>
                <w:sz w:val="20"/>
              </w:rPr>
              <w:t>
қайта жаңғырту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Шу ауданы Белбасар
</w:t>
            </w:r>
            <w:r>
              <w:br/>
            </w:r>
            <w:r>
              <w:rPr>
                <w:rFonts w:ascii="Times New Roman"/>
                <w:b w:val="false"/>
                <w:i w:val="false"/>
                <w:color w:val="000000"/>
                <w:sz w:val="20"/>
              </w:rPr>
              <w:t>
ауылының сумен жабдықтау жүйелерін
</w:t>
            </w:r>
            <w:r>
              <w:br/>
            </w:r>
            <w:r>
              <w:rPr>
                <w:rFonts w:ascii="Times New Roman"/>
                <w:b w:val="false"/>
                <w:i w:val="false"/>
                <w:color w:val="000000"/>
                <w:sz w:val="20"/>
              </w:rPr>
              <w:t>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Шу ауданы Жаңажол
</w:t>
            </w:r>
            <w:r>
              <w:br/>
            </w:r>
            <w:r>
              <w:rPr>
                <w:rFonts w:ascii="Times New Roman"/>
                <w:b w:val="false"/>
                <w:i w:val="false"/>
                <w:color w:val="000000"/>
                <w:sz w:val="20"/>
              </w:rPr>
              <w:t>
ауылының су құбырларын және су шығару
</w:t>
            </w:r>
            <w:r>
              <w:br/>
            </w:r>
            <w:r>
              <w:rPr>
                <w:rFonts w:ascii="Times New Roman"/>
                <w:b w:val="false"/>
                <w:i w:val="false"/>
                <w:color w:val="000000"/>
                <w:sz w:val="20"/>
              </w:rPr>
              <w:t>
имараттарын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Жамбыл ауданы Бірлесу
</w:t>
            </w:r>
            <w:r>
              <w:br/>
            </w:r>
            <w:r>
              <w:rPr>
                <w:rFonts w:ascii="Times New Roman"/>
                <w:b w:val="false"/>
                <w:i w:val="false"/>
                <w:color w:val="000000"/>
                <w:sz w:val="20"/>
              </w:rPr>
              <w:t>
Еңбек ауылын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71 525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Т.Рұсқұлов ауданы Өрнек
</w:t>
            </w:r>
            <w:r>
              <w:br/>
            </w:r>
            <w:r>
              <w:rPr>
                <w:rFonts w:ascii="Times New Roman"/>
                <w:b w:val="false"/>
                <w:i w:val="false"/>
                <w:color w:val="000000"/>
                <w:sz w:val="20"/>
              </w:rPr>
              <w:t>
ауылының су шығару имараттары және
</w:t>
            </w:r>
            <w:r>
              <w:br/>
            </w:r>
            <w:r>
              <w:rPr>
                <w:rFonts w:ascii="Times New Roman"/>
                <w:b w:val="false"/>
                <w:i w:val="false"/>
                <w:color w:val="000000"/>
                <w:sz w:val="20"/>
              </w:rPr>
              <w:t>
сумен қамтамасыз ету жүйесі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43 901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Талас ауданы Тамды
</w:t>
            </w:r>
            <w:r>
              <w:br/>
            </w:r>
            <w:r>
              <w:rPr>
                <w:rFonts w:ascii="Times New Roman"/>
                <w:b w:val="false"/>
                <w:i w:val="false"/>
                <w:color w:val="000000"/>
                <w:sz w:val="20"/>
              </w:rPr>
              <w:t>
ауылының сумен жабдықтау жүйесін қайта
</w:t>
            </w:r>
            <w:r>
              <w:br/>
            </w:r>
            <w:r>
              <w:rPr>
                <w:rFonts w:ascii="Times New Roman"/>
                <w:b w:val="false"/>
                <w:i w:val="false"/>
                <w:color w:val="000000"/>
                <w:sz w:val="20"/>
              </w:rPr>
              <w:t>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114 900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Байзақ ауданы Ынтымақ
</w:t>
            </w:r>
            <w:r>
              <w:br/>
            </w:r>
            <w:r>
              <w:rPr>
                <w:rFonts w:ascii="Times New Roman"/>
                <w:b w:val="false"/>
                <w:i w:val="false"/>
                <w:color w:val="000000"/>
                <w:sz w:val="20"/>
              </w:rPr>
              <w:t>
ауылының топтық су құбырын қайта
</w:t>
            </w:r>
            <w:r>
              <w:br/>
            </w:r>
            <w:r>
              <w:rPr>
                <w:rFonts w:ascii="Times New Roman"/>
                <w:b w:val="false"/>
                <w:i w:val="false"/>
                <w:color w:val="000000"/>
                <w:sz w:val="20"/>
              </w:rPr>
              <w:t>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126 592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Ақжайық ауданы Тайпақ ауылын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Теректі
</w:t>
            </w:r>
            <w:r>
              <w:br/>
            </w:r>
            <w:r>
              <w:rPr>
                <w:rFonts w:ascii="Times New Roman"/>
                <w:b w:val="false"/>
                <w:i w:val="false"/>
                <w:color w:val="000000"/>
                <w:sz w:val="20"/>
              </w:rPr>
              <w:t>
ауданындағы Ақжайық ауылында су
</w:t>
            </w:r>
            <w:r>
              <w:br/>
            </w:r>
            <w:r>
              <w:rPr>
                <w:rFonts w:ascii="Times New Roman"/>
                <w:b w:val="false"/>
                <w:i w:val="false"/>
                <w:color w:val="000000"/>
                <w:sz w:val="20"/>
              </w:rPr>
              <w:t>
жабдықтауын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Бөрлі ауданы
</w:t>
            </w:r>
            <w:r>
              <w:br/>
            </w:r>
            <w:r>
              <w:rPr>
                <w:rFonts w:ascii="Times New Roman"/>
                <w:b w:val="false"/>
                <w:i w:val="false"/>
                <w:color w:val="000000"/>
                <w:sz w:val="20"/>
              </w:rPr>
              <w:t>
Тихоновка селосында су құбырының
</w:t>
            </w:r>
            <w:r>
              <w:br/>
            </w:r>
            <w:r>
              <w:rPr>
                <w:rFonts w:ascii="Times New Roman"/>
                <w:b w:val="false"/>
                <w:i w:val="false"/>
                <w:color w:val="000000"/>
                <w:sz w:val="20"/>
              </w:rPr>
              <w:t>
құрылысын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28 870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Бөрлі
</w:t>
            </w:r>
            <w:r>
              <w:br/>
            </w:r>
            <w:r>
              <w:rPr>
                <w:rFonts w:ascii="Times New Roman"/>
                <w:b w:val="false"/>
                <w:i w:val="false"/>
                <w:color w:val="000000"/>
                <w:sz w:val="20"/>
              </w:rPr>
              <w:t>
ауданындағы Киров ауылында су өткізу
</w:t>
            </w:r>
            <w:r>
              <w:br/>
            </w:r>
            <w:r>
              <w:rPr>
                <w:rFonts w:ascii="Times New Roman"/>
                <w:b w:val="false"/>
                <w:i w:val="false"/>
                <w:color w:val="000000"/>
                <w:sz w:val="20"/>
              </w:rPr>
              <w:t>
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25 718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Бөрлі ауданы Қызыл-Тал ауылындағы суөткізгіштік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Зеленов ауданы
</w:t>
            </w:r>
            <w:r>
              <w:br/>
            </w:r>
            <w:r>
              <w:rPr>
                <w:rFonts w:ascii="Times New Roman"/>
                <w:b w:val="false"/>
                <w:i w:val="false"/>
                <w:color w:val="000000"/>
                <w:sz w:val="20"/>
              </w:rPr>
              <w:t>
Ростоши селосындағы су өткізу құбырын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56 749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Сырым ауданы
</w:t>
            </w:r>
            <w:r>
              <w:br/>
            </w:r>
            <w:r>
              <w:rPr>
                <w:rFonts w:ascii="Times New Roman"/>
                <w:b w:val="false"/>
                <w:i w:val="false"/>
                <w:color w:val="000000"/>
                <w:sz w:val="20"/>
              </w:rPr>
              <w:t>
Қособа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40 171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Сырым ауданы Коминтерн селосындағы сумен жабдықтау құбырын жақсарту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25 704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Сырым
</w:t>
            </w:r>
            <w:r>
              <w:br/>
            </w:r>
            <w:r>
              <w:rPr>
                <w:rFonts w:ascii="Times New Roman"/>
                <w:b w:val="false"/>
                <w:i w:val="false"/>
                <w:color w:val="000000"/>
                <w:sz w:val="20"/>
              </w:rPr>
              <w:t>
ауданындағы Бұлан ауылын сумен
</w:t>
            </w:r>
            <w:r>
              <w:br/>
            </w:r>
            <w:r>
              <w:rPr>
                <w:rFonts w:ascii="Times New Roman"/>
                <w:b w:val="false"/>
                <w:i w:val="false"/>
                <w:color w:val="000000"/>
                <w:sz w:val="20"/>
              </w:rPr>
              <w:t>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Тасқала ауданы Чижа-2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24 479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Шыңғырлау
</w:t>
            </w:r>
            <w:r>
              <w:br/>
            </w:r>
            <w:r>
              <w:rPr>
                <w:rFonts w:ascii="Times New Roman"/>
                <w:b w:val="false"/>
                <w:i w:val="false"/>
                <w:color w:val="000000"/>
                <w:sz w:val="20"/>
              </w:rPr>
              <w:t>
ауданы Лубенка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46 115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Шыңғырлау
</w:t>
            </w:r>
            <w:r>
              <w:br/>
            </w:r>
            <w:r>
              <w:rPr>
                <w:rFonts w:ascii="Times New Roman"/>
                <w:b w:val="false"/>
                <w:i w:val="false"/>
                <w:color w:val="000000"/>
                <w:sz w:val="20"/>
              </w:rPr>
              <w:t>
ауданы Новопетровка селосындағы су
</w:t>
            </w:r>
            <w:r>
              <w:br/>
            </w:r>
            <w:r>
              <w:rPr>
                <w:rFonts w:ascii="Times New Roman"/>
                <w:b w:val="false"/>
                <w:i w:val="false"/>
                <w:color w:val="000000"/>
                <w:sz w:val="20"/>
              </w:rPr>
              <w:t>
жабдықтау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Қаратөбе ауданы Сұлукөл ауылын сумен қамтамасыз ету (сметалық құжатын өзгерту)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27 669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Казталовка
</w:t>
            </w:r>
            <w:r>
              <w:br/>
            </w:r>
            <w:r>
              <w:rPr>
                <w:rFonts w:ascii="Times New Roman"/>
                <w:b w:val="false"/>
                <w:i w:val="false"/>
                <w:color w:val="000000"/>
                <w:sz w:val="20"/>
              </w:rPr>
              <w:t>
ауданы Жаңажол ауылын сумен қамтамасыз
</w:t>
            </w:r>
            <w:r>
              <w:br/>
            </w:r>
            <w:r>
              <w:rPr>
                <w:rFonts w:ascii="Times New Roman"/>
                <w:b w:val="false"/>
                <w:i w:val="false"/>
                <w:color w:val="000000"/>
                <w:sz w:val="20"/>
              </w:rPr>
              <w:t>
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Қаратөбе ауданы
</w:t>
            </w:r>
            <w:r>
              <w:br/>
            </w:r>
            <w:r>
              <w:rPr>
                <w:rFonts w:ascii="Times New Roman"/>
                <w:b w:val="false"/>
                <w:i w:val="false"/>
                <w:color w:val="000000"/>
                <w:sz w:val="20"/>
              </w:rPr>
              <w:t>
Қоскөл ауылында сумен жабдықтау
</w:t>
            </w:r>
            <w:r>
              <w:br/>
            </w:r>
            <w:r>
              <w:rPr>
                <w:rFonts w:ascii="Times New Roman"/>
                <w:b w:val="false"/>
                <w:i w:val="false"/>
                <w:color w:val="000000"/>
                <w:sz w:val="20"/>
              </w:rPr>
              <w:t>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14 198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Казталов ауданы Жалпақтал ауылын сумен жабдықтау жүйесін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Сортировка кентінде
</w:t>
            </w:r>
            <w:r>
              <w:br/>
            </w:r>
            <w:r>
              <w:rPr>
                <w:rFonts w:ascii="Times New Roman"/>
                <w:b w:val="false"/>
                <w:i w:val="false"/>
                <w:color w:val="000000"/>
                <w:sz w:val="20"/>
              </w:rPr>
              <w:t>
су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94 953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Шахан ауылы. Ішкі
</w:t>
            </w:r>
            <w:r>
              <w:br/>
            </w:r>
            <w:r>
              <w:rPr>
                <w:rFonts w:ascii="Times New Roman"/>
                <w:b w:val="false"/>
                <w:i w:val="false"/>
                <w:color w:val="000000"/>
                <w:sz w:val="20"/>
              </w:rPr>
              <w:t>
кварталдық су құбырлар жүйесін қайта
</w:t>
            </w:r>
            <w:r>
              <w:br/>
            </w:r>
            <w:r>
              <w:rPr>
                <w:rFonts w:ascii="Times New Roman"/>
                <w:b w:val="false"/>
                <w:i w:val="false"/>
                <w:color w:val="000000"/>
                <w:sz w:val="20"/>
              </w:rPr>
              <w:t>
жаңарту. 3-кезек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87 782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Абай ауданы Топар
</w:t>
            </w:r>
            <w:r>
              <w:br/>
            </w:r>
            <w:r>
              <w:rPr>
                <w:rFonts w:ascii="Times New Roman"/>
                <w:b w:val="false"/>
                <w:i w:val="false"/>
                <w:color w:val="000000"/>
                <w:sz w:val="20"/>
              </w:rPr>
              <w:t>
кентінде суөткізгіш жүйесінің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Бұқар-Жырау ауданы
</w:t>
            </w:r>
            <w:r>
              <w:br/>
            </w:r>
            <w:r>
              <w:rPr>
                <w:rFonts w:ascii="Times New Roman"/>
                <w:b w:val="false"/>
                <w:i w:val="false"/>
                <w:color w:val="000000"/>
                <w:sz w:val="20"/>
              </w:rPr>
              <w:t>
Көкпекті селосындағы су құбырлар
</w:t>
            </w:r>
            <w:r>
              <w:br/>
            </w:r>
            <w:r>
              <w:rPr>
                <w:rFonts w:ascii="Times New Roman"/>
                <w:b w:val="false"/>
                <w:i w:val="false"/>
                <w:color w:val="000000"/>
                <w:sz w:val="20"/>
              </w:rPr>
              <w:t>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44 812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Нұра ауданы Киевка
</w:t>
            </w:r>
            <w:r>
              <w:br/>
            </w:r>
            <w:r>
              <w:rPr>
                <w:rFonts w:ascii="Times New Roman"/>
                <w:b w:val="false"/>
                <w:i w:val="false"/>
                <w:color w:val="000000"/>
                <w:sz w:val="20"/>
              </w:rPr>
              <w:t>
кентіндегі су құбырлар жүйесін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38 179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Нұра ауданы Киевка кентінің кентішілік су құбыры желілері мен су қабылдағыш имараттарының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Нұра ауданы
</w:t>
            </w:r>
            <w:r>
              <w:br/>
            </w:r>
            <w:r>
              <w:rPr>
                <w:rFonts w:ascii="Times New Roman"/>
                <w:b w:val="false"/>
                <w:i w:val="false"/>
                <w:color w:val="000000"/>
                <w:sz w:val="20"/>
              </w:rPr>
              <w:t>
Пржевальское ауылындағы су құбырлары
</w:t>
            </w:r>
            <w:r>
              <w:br/>
            </w:r>
            <w:r>
              <w:rPr>
                <w:rFonts w:ascii="Times New Roman"/>
                <w:b w:val="false"/>
                <w:i w:val="false"/>
                <w:color w:val="000000"/>
                <w:sz w:val="20"/>
              </w:rPr>
              <w:t>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Нұра ауданы Майоровка
</w:t>
            </w:r>
            <w:r>
              <w:br/>
            </w:r>
            <w:r>
              <w:rPr>
                <w:rFonts w:ascii="Times New Roman"/>
                <w:b w:val="false"/>
                <w:i w:val="false"/>
                <w:color w:val="000000"/>
                <w:sz w:val="20"/>
              </w:rPr>
              <w:t>
ауылындағы су құбырлар жүйесін қайта
</w:t>
            </w:r>
            <w:r>
              <w:br/>
            </w:r>
            <w:r>
              <w:rPr>
                <w:rFonts w:ascii="Times New Roman"/>
                <w:b w:val="false"/>
                <w:i w:val="false"/>
                <w:color w:val="000000"/>
                <w:sz w:val="20"/>
              </w:rPr>
              <w:t>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Осакаровка кентінің
</w:t>
            </w:r>
            <w:r>
              <w:br/>
            </w:r>
            <w:r>
              <w:rPr>
                <w:rFonts w:ascii="Times New Roman"/>
                <w:b w:val="false"/>
                <w:i w:val="false"/>
                <w:color w:val="000000"/>
                <w:sz w:val="20"/>
              </w:rPr>
              <w:t>
су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58 987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ауданының Южный ауылындағы ішкі
</w:t>
            </w:r>
            <w:r>
              <w:br/>
            </w:r>
            <w:r>
              <w:rPr>
                <w:rFonts w:ascii="Times New Roman"/>
                <w:b w:val="false"/>
                <w:i w:val="false"/>
                <w:color w:val="000000"/>
                <w:sz w:val="20"/>
              </w:rPr>
              <w:t>
кварталдарының су жүйелерін қайта құру
</w:t>
            </w:r>
            <w:r>
              <w:br/>
            </w:r>
            <w:r>
              <w:rPr>
                <w:rFonts w:ascii="Times New Roman"/>
                <w:b w:val="false"/>
                <w:i w:val="false"/>
                <w:color w:val="000000"/>
                <w:sz w:val="20"/>
              </w:rPr>
              <w:t>
(2-кезек)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Ақтоғай ауданы
</w:t>
            </w:r>
            <w:r>
              <w:br/>
            </w:r>
            <w:r>
              <w:rPr>
                <w:rFonts w:ascii="Times New Roman"/>
                <w:b w:val="false"/>
                <w:i w:val="false"/>
                <w:color w:val="000000"/>
                <w:sz w:val="20"/>
              </w:rPr>
              <w:t>
Шашубай кентінің су құбыры желісін
</w:t>
            </w:r>
            <w:r>
              <w:br/>
            </w:r>
            <w:r>
              <w:rPr>
                <w:rFonts w:ascii="Times New Roman"/>
                <w:b w:val="false"/>
                <w:i w:val="false"/>
                <w:color w:val="000000"/>
                <w:sz w:val="20"/>
              </w:rPr>
              <w:t>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107 855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Ақтоғай ауданының
</w:t>
            </w:r>
            <w:r>
              <w:br/>
            </w:r>
            <w:r>
              <w:rPr>
                <w:rFonts w:ascii="Times New Roman"/>
                <w:b w:val="false"/>
                <w:i w:val="false"/>
                <w:color w:val="000000"/>
                <w:sz w:val="20"/>
              </w:rPr>
              <w:t>
Нұркен ауылындағы су құбырлар
</w:t>
            </w:r>
            <w:r>
              <w:br/>
            </w:r>
            <w:r>
              <w:rPr>
                <w:rFonts w:ascii="Times New Roman"/>
                <w:b w:val="false"/>
                <w:i w:val="false"/>
                <w:color w:val="000000"/>
                <w:sz w:val="20"/>
              </w:rPr>
              <w:t>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37 701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Ақтоғай ауданы
</w:t>
            </w:r>
            <w:r>
              <w:br/>
            </w:r>
            <w:r>
              <w:rPr>
                <w:rFonts w:ascii="Times New Roman"/>
                <w:b w:val="false"/>
                <w:i w:val="false"/>
                <w:color w:val="000000"/>
                <w:sz w:val="20"/>
              </w:rPr>
              <w:t>
Сарышаған ауылішілік су жүйелерін
</w:t>
            </w:r>
            <w:r>
              <w:br/>
            </w:r>
            <w:r>
              <w:rPr>
                <w:rFonts w:ascii="Times New Roman"/>
                <w:b w:val="false"/>
                <w:i w:val="false"/>
                <w:color w:val="000000"/>
                <w:sz w:val="20"/>
              </w:rPr>
              <w:t>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Қарқаралы ауданының
</w:t>
            </w:r>
            <w:r>
              <w:br/>
            </w:r>
            <w:r>
              <w:rPr>
                <w:rFonts w:ascii="Times New Roman"/>
                <w:b w:val="false"/>
                <w:i w:val="false"/>
                <w:color w:val="000000"/>
                <w:sz w:val="20"/>
              </w:rPr>
              <w:t>
Егіндібұлақ ауылындағы су құбырлар
</w:t>
            </w:r>
            <w:r>
              <w:br/>
            </w:r>
            <w:r>
              <w:rPr>
                <w:rFonts w:ascii="Times New Roman"/>
                <w:b w:val="false"/>
                <w:i w:val="false"/>
                <w:color w:val="000000"/>
                <w:sz w:val="20"/>
              </w:rPr>
              <w:t>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36 257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Қарқаралы ауданының Теректі ауылындағы су құбырлар жүйелерінің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Қарқаралы ауданының
</w:t>
            </w:r>
            <w:r>
              <w:br/>
            </w:r>
            <w:r>
              <w:rPr>
                <w:rFonts w:ascii="Times New Roman"/>
                <w:b w:val="false"/>
                <w:i w:val="false"/>
                <w:color w:val="000000"/>
                <w:sz w:val="20"/>
              </w:rPr>
              <w:t>
Аппаз ауылындағы су құбырлар жүйелерін
</w:t>
            </w:r>
            <w:r>
              <w:br/>
            </w:r>
            <w:r>
              <w:rPr>
                <w:rFonts w:ascii="Times New Roman"/>
                <w:b w:val="false"/>
                <w:i w:val="false"/>
                <w:color w:val="000000"/>
                <w:sz w:val="20"/>
              </w:rPr>
              <w:t>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Ұлытау ауданының
</w:t>
            </w:r>
            <w:r>
              <w:br/>
            </w:r>
            <w:r>
              <w:rPr>
                <w:rFonts w:ascii="Times New Roman"/>
                <w:b w:val="false"/>
                <w:i w:val="false"/>
                <w:color w:val="000000"/>
                <w:sz w:val="20"/>
              </w:rPr>
              <w:t>
Байқоңыр ауылындағы су құбырлар
</w:t>
            </w:r>
            <w:r>
              <w:br/>
            </w:r>
            <w:r>
              <w:rPr>
                <w:rFonts w:ascii="Times New Roman"/>
                <w:b w:val="false"/>
                <w:i w:val="false"/>
                <w:color w:val="000000"/>
                <w:sz w:val="20"/>
              </w:rPr>
              <w:t>
жүйелерінің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Шет ауданының Өспен ауылындағы су құбырлары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Шет ауданы Ақадыр
</w:t>
            </w:r>
            <w:r>
              <w:br/>
            </w:r>
            <w:r>
              <w:rPr>
                <w:rFonts w:ascii="Times New Roman"/>
                <w:b w:val="false"/>
                <w:i w:val="false"/>
                <w:color w:val="000000"/>
                <w:sz w:val="20"/>
              </w:rPr>
              <w:t>
ауылын сумен жабдықтау жүйесін қайта
</w:t>
            </w:r>
            <w:r>
              <w:br/>
            </w:r>
            <w:r>
              <w:rPr>
                <w:rFonts w:ascii="Times New Roman"/>
                <w:b w:val="false"/>
                <w:i w:val="false"/>
                <w:color w:val="000000"/>
                <w:sz w:val="20"/>
              </w:rPr>
              <w:t>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Жаңаарқа ауданының
</w:t>
            </w:r>
            <w:r>
              <w:br/>
            </w:r>
            <w:r>
              <w:rPr>
                <w:rFonts w:ascii="Times New Roman"/>
                <w:b w:val="false"/>
                <w:i w:val="false"/>
                <w:color w:val="000000"/>
                <w:sz w:val="20"/>
              </w:rPr>
              <w:t>
Байдалы би ауылындағы су құбырлар
</w:t>
            </w:r>
            <w:r>
              <w:br/>
            </w:r>
            <w:r>
              <w:rPr>
                <w:rFonts w:ascii="Times New Roman"/>
                <w:b w:val="false"/>
                <w:i w:val="false"/>
                <w:color w:val="000000"/>
                <w:sz w:val="20"/>
              </w:rPr>
              <w:t>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Ақтау ауылының
</w:t>
            </w:r>
            <w:r>
              <w:br/>
            </w:r>
            <w:r>
              <w:rPr>
                <w:rFonts w:ascii="Times New Roman"/>
                <w:b w:val="false"/>
                <w:i w:val="false"/>
                <w:color w:val="000000"/>
                <w:sz w:val="20"/>
              </w:rPr>
              <w:t>
суөткізу желісін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Әулиекөл ауданы
</w:t>
            </w:r>
            <w:r>
              <w:br/>
            </w:r>
            <w:r>
              <w:rPr>
                <w:rFonts w:ascii="Times New Roman"/>
                <w:b w:val="false"/>
                <w:i w:val="false"/>
                <w:color w:val="000000"/>
                <w:sz w:val="20"/>
              </w:rPr>
              <w:t>
Құсмұрын ауылын сумен жабдықтау
</w:t>
            </w:r>
            <w:r>
              <w:br/>
            </w:r>
            <w:r>
              <w:rPr>
                <w:rFonts w:ascii="Times New Roman"/>
                <w:b w:val="false"/>
                <w:i w:val="false"/>
                <w:color w:val="000000"/>
                <w:sz w:val="20"/>
              </w:rPr>
              <w:t>
объектілерін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119 468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Әулиекөл ауданы Әулиекөл ауылын сумен жабдықтау объектілерін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Жетіқара ауданы Мықтыкөл, Волгоград ауылдары Волгоград топтық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82 844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Қамысты ауданы Қамысты ауылын сумен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Целинное, Прогресс,
</w:t>
            </w:r>
            <w:r>
              <w:br/>
            </w:r>
            <w:r>
              <w:rPr>
                <w:rFonts w:ascii="Times New Roman"/>
                <w:b w:val="false"/>
                <w:i w:val="false"/>
                <w:color w:val="000000"/>
                <w:sz w:val="20"/>
              </w:rPr>
              <w:t>
Челгаши, Октябрьское, Железнодорожное,
</w:t>
            </w:r>
            <w:r>
              <w:br/>
            </w:r>
            <w:r>
              <w:rPr>
                <w:rFonts w:ascii="Times New Roman"/>
                <w:b w:val="false"/>
                <w:i w:val="false"/>
                <w:color w:val="000000"/>
                <w:sz w:val="20"/>
              </w:rPr>
              <w:t>
Жаныспай ауылдары Түнтігір жер асты су
</w:t>
            </w:r>
            <w:r>
              <w:br/>
            </w:r>
            <w:r>
              <w:rPr>
                <w:rFonts w:ascii="Times New Roman"/>
                <w:b w:val="false"/>
                <w:i w:val="false"/>
                <w:color w:val="000000"/>
                <w:sz w:val="20"/>
              </w:rPr>
              <w:t>
кенішінен Железнодорожный топтық су
</w:t>
            </w:r>
            <w:r>
              <w:br/>
            </w:r>
            <w:r>
              <w:rPr>
                <w:rFonts w:ascii="Times New Roman"/>
                <w:b w:val="false"/>
                <w:i w:val="false"/>
                <w:color w:val="000000"/>
                <w:sz w:val="20"/>
              </w:rPr>
              <w:t>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Сарыкөл ауданы Сарыкөл
</w:t>
            </w:r>
            <w:r>
              <w:br/>
            </w:r>
            <w:r>
              <w:rPr>
                <w:rFonts w:ascii="Times New Roman"/>
                <w:b w:val="false"/>
                <w:i w:val="false"/>
                <w:color w:val="000000"/>
                <w:sz w:val="20"/>
              </w:rPr>
              <w:t>
ауылында суөткізгіш таратушы торабын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Федоров ауданы Федоровка ауылында таратушы торап суөткізгішін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72 461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Қостанай ауданы Озерное ауылын сумен қамтамасыз етуді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Таранов ауданы Баталы
</w:t>
            </w:r>
            <w:r>
              <w:br/>
            </w:r>
            <w:r>
              <w:rPr>
                <w:rFonts w:ascii="Times New Roman"/>
                <w:b w:val="false"/>
                <w:i w:val="false"/>
                <w:color w:val="000000"/>
                <w:sz w:val="20"/>
              </w:rPr>
              <w:t>
ауылын сумен қамтамасыз етуді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Жангелді ауданы Қарасу
</w:t>
            </w:r>
            <w:r>
              <w:br/>
            </w:r>
            <w:r>
              <w:rPr>
                <w:rFonts w:ascii="Times New Roman"/>
                <w:b w:val="false"/>
                <w:i w:val="false"/>
                <w:color w:val="000000"/>
                <w:sz w:val="20"/>
              </w:rPr>
              <w:t>
ауылын сумен қамтамасыз етуді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40 547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Қазалы ауданы
</w:t>
            </w:r>
            <w:r>
              <w:br/>
            </w:r>
            <w:r>
              <w:rPr>
                <w:rFonts w:ascii="Times New Roman"/>
                <w:b w:val="false"/>
                <w:i w:val="false"/>
                <w:color w:val="000000"/>
                <w:sz w:val="20"/>
              </w:rPr>
              <w:t>
Басықара елді мекенін сумен жабдықтау
</w:t>
            </w:r>
            <w:r>
              <w:br/>
            </w:r>
            <w:r>
              <w:rPr>
                <w:rFonts w:ascii="Times New Roman"/>
                <w:b w:val="false"/>
                <w:i w:val="false"/>
                <w:color w:val="000000"/>
                <w:sz w:val="20"/>
              </w:rPr>
              <w:t>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Қазалы ауданы Примова
</w:t>
            </w:r>
            <w:r>
              <w:br/>
            </w:r>
            <w:r>
              <w:rPr>
                <w:rFonts w:ascii="Times New Roman"/>
                <w:b w:val="false"/>
                <w:i w:val="false"/>
                <w:color w:val="000000"/>
                <w:sz w:val="20"/>
              </w:rPr>
              <w:t>
елді мекенін сумен жабдықтау жүйесін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36 975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Қармақшы ауданы
</w:t>
            </w:r>
            <w:r>
              <w:br/>
            </w:r>
            <w:r>
              <w:rPr>
                <w:rFonts w:ascii="Times New Roman"/>
                <w:b w:val="false"/>
                <w:i w:val="false"/>
                <w:color w:val="000000"/>
                <w:sz w:val="20"/>
              </w:rPr>
              <w:t>
Жосалы аудан орталығындағы су
</w:t>
            </w:r>
            <w:r>
              <w:br/>
            </w:r>
            <w:r>
              <w:rPr>
                <w:rFonts w:ascii="Times New Roman"/>
                <w:b w:val="false"/>
                <w:i w:val="false"/>
                <w:color w:val="000000"/>
                <w:sz w:val="20"/>
              </w:rPr>
              <w:t>
құбырының құрылысы. Қыстакішілік
</w:t>
            </w:r>
            <w:r>
              <w:br/>
            </w:r>
            <w:r>
              <w:rPr>
                <w:rFonts w:ascii="Times New Roman"/>
                <w:b w:val="false"/>
                <w:i w:val="false"/>
                <w:color w:val="000000"/>
                <w:sz w:val="20"/>
              </w:rPr>
              <w:t>
тораптар (3-ші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Қармақшы ауданы
</w:t>
            </w:r>
            <w:r>
              <w:br/>
            </w:r>
            <w:r>
              <w:rPr>
                <w:rFonts w:ascii="Times New Roman"/>
                <w:b w:val="false"/>
                <w:i w:val="false"/>
                <w:color w:val="000000"/>
                <w:sz w:val="20"/>
              </w:rPr>
              <w:t>
Ақтөбе елді мекеніндегі сумен қамту
</w:t>
            </w:r>
            <w:r>
              <w:br/>
            </w:r>
            <w:r>
              <w:rPr>
                <w:rFonts w:ascii="Times New Roman"/>
                <w:b w:val="false"/>
                <w:i w:val="false"/>
                <w:color w:val="000000"/>
                <w:sz w:val="20"/>
              </w:rPr>
              <w:t>
жүйесінің құрылысы. Қыстақішілік
</w:t>
            </w:r>
            <w:r>
              <w:br/>
            </w:r>
            <w:r>
              <w:rPr>
                <w:rFonts w:ascii="Times New Roman"/>
                <w:b w:val="false"/>
                <w:i w:val="false"/>
                <w:color w:val="000000"/>
                <w:sz w:val="20"/>
              </w:rPr>
              <w:t>
суқұбыры желілері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Қармақшы ауданы
</w:t>
            </w:r>
            <w:r>
              <w:br/>
            </w:r>
            <w:r>
              <w:rPr>
                <w:rFonts w:ascii="Times New Roman"/>
                <w:b w:val="false"/>
                <w:i w:val="false"/>
                <w:color w:val="000000"/>
                <w:sz w:val="20"/>
              </w:rPr>
              <w:t>
Тұрмағамбет елді мекеніндегі сумен
</w:t>
            </w:r>
            <w:r>
              <w:br/>
            </w:r>
            <w:r>
              <w:rPr>
                <w:rFonts w:ascii="Times New Roman"/>
                <w:b w:val="false"/>
                <w:i w:val="false"/>
                <w:color w:val="000000"/>
                <w:sz w:val="20"/>
              </w:rPr>
              <w:t>
қамту жүйесінің құрылысы. Қыстақішілік
</w:t>
            </w:r>
            <w:r>
              <w:br/>
            </w:r>
            <w:r>
              <w:rPr>
                <w:rFonts w:ascii="Times New Roman"/>
                <w:b w:val="false"/>
                <w:i w:val="false"/>
                <w:color w:val="000000"/>
                <w:sz w:val="20"/>
              </w:rPr>
              <w:t>
суқұбыры желілері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40 611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Қармақшы ауданы Ақжар
</w:t>
            </w:r>
            <w:r>
              <w:br/>
            </w:r>
            <w:r>
              <w:rPr>
                <w:rFonts w:ascii="Times New Roman"/>
                <w:b w:val="false"/>
                <w:i w:val="false"/>
                <w:color w:val="000000"/>
                <w:sz w:val="20"/>
              </w:rPr>
              <w:t>
елді мекеніндегі сумен қамту жүйесінің
</w:t>
            </w:r>
            <w:r>
              <w:br/>
            </w:r>
            <w:r>
              <w:rPr>
                <w:rFonts w:ascii="Times New Roman"/>
                <w:b w:val="false"/>
                <w:i w:val="false"/>
                <w:color w:val="000000"/>
                <w:sz w:val="20"/>
              </w:rPr>
              <w:t>
құрылысы. Қыстақішілік суқұбыры
</w:t>
            </w:r>
            <w:r>
              <w:br/>
            </w:r>
            <w:r>
              <w:rPr>
                <w:rFonts w:ascii="Times New Roman"/>
                <w:b w:val="false"/>
                <w:i w:val="false"/>
                <w:color w:val="000000"/>
                <w:sz w:val="20"/>
              </w:rPr>
              <w:t>
желілері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Жалағаш ауданы
</w:t>
            </w:r>
            <w:r>
              <w:br/>
            </w:r>
            <w:r>
              <w:rPr>
                <w:rFonts w:ascii="Times New Roman"/>
                <w:b w:val="false"/>
                <w:i w:val="false"/>
                <w:color w:val="000000"/>
                <w:sz w:val="20"/>
              </w:rPr>
              <w:t>
"Жалағаш" аудан орталығындағы суқұбыры
</w:t>
            </w:r>
            <w:r>
              <w:br/>
            </w:r>
            <w:r>
              <w:rPr>
                <w:rFonts w:ascii="Times New Roman"/>
                <w:b w:val="false"/>
                <w:i w:val="false"/>
                <w:color w:val="000000"/>
                <w:sz w:val="20"/>
              </w:rPr>
              <w:t>
торабын кеңейту. Қыстақішіндегі
</w:t>
            </w:r>
            <w:r>
              <w:br/>
            </w:r>
            <w:r>
              <w:rPr>
                <w:rFonts w:ascii="Times New Roman"/>
                <w:b w:val="false"/>
                <w:i w:val="false"/>
                <w:color w:val="000000"/>
                <w:sz w:val="20"/>
              </w:rPr>
              <w:t>
тораптар. 3-ші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46 112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Сырдария ауданы Нағи
</w:t>
            </w:r>
            <w:r>
              <w:br/>
            </w:r>
            <w:r>
              <w:rPr>
                <w:rFonts w:ascii="Times New Roman"/>
                <w:b w:val="false"/>
                <w:i w:val="false"/>
                <w:color w:val="000000"/>
                <w:sz w:val="20"/>
              </w:rPr>
              <w:t>
Ілиясов елді мекеніндегі сумен қамту
</w:t>
            </w:r>
            <w:r>
              <w:br/>
            </w:r>
            <w:r>
              <w:rPr>
                <w:rFonts w:ascii="Times New Roman"/>
                <w:b w:val="false"/>
                <w:i w:val="false"/>
                <w:color w:val="000000"/>
                <w:sz w:val="20"/>
              </w:rPr>
              <w:t>
жүйесін кеңейту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70 338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Сырдария ауданы
</w:t>
            </w:r>
            <w:r>
              <w:br/>
            </w:r>
            <w:r>
              <w:rPr>
                <w:rFonts w:ascii="Times New Roman"/>
                <w:b w:val="false"/>
                <w:i w:val="false"/>
                <w:color w:val="000000"/>
                <w:sz w:val="20"/>
              </w:rPr>
              <w:t>
Шіркейлі елді мекеніндегі сумен қамту
</w:t>
            </w:r>
            <w:r>
              <w:br/>
            </w:r>
            <w:r>
              <w:rPr>
                <w:rFonts w:ascii="Times New Roman"/>
                <w:b w:val="false"/>
                <w:i w:val="false"/>
                <w:color w:val="000000"/>
                <w:sz w:val="20"/>
              </w:rPr>
              <w:t>
жүйесін кеңейту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153 829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Сырдария ауданы
</w:t>
            </w:r>
            <w:r>
              <w:br/>
            </w:r>
            <w:r>
              <w:rPr>
                <w:rFonts w:ascii="Times New Roman"/>
                <w:b w:val="false"/>
                <w:i w:val="false"/>
                <w:color w:val="000000"/>
                <w:sz w:val="20"/>
              </w:rPr>
              <w:t>
Сейфуллин елді мекеніндегі сумен қамту
</w:t>
            </w:r>
            <w:r>
              <w:br/>
            </w:r>
            <w:r>
              <w:rPr>
                <w:rFonts w:ascii="Times New Roman"/>
                <w:b w:val="false"/>
                <w:i w:val="false"/>
                <w:color w:val="000000"/>
                <w:sz w:val="20"/>
              </w:rPr>
              <w:t>
жүйесін қайта құрылымдау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Сырдария ауданы Айдарлы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82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Сырдария ауданы Шаған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Сырдария ауданы
</w:t>
            </w:r>
            <w:r>
              <w:br/>
            </w:r>
            <w:r>
              <w:rPr>
                <w:rFonts w:ascii="Times New Roman"/>
                <w:b w:val="false"/>
                <w:i w:val="false"/>
                <w:color w:val="000000"/>
                <w:sz w:val="20"/>
              </w:rPr>
              <w:t>
Қоғалыкөл елді мекеніндегі сумен қамту
</w:t>
            </w:r>
            <w:r>
              <w:br/>
            </w:r>
            <w:r>
              <w:rPr>
                <w:rFonts w:ascii="Times New Roman"/>
                <w:b w:val="false"/>
                <w:i w:val="false"/>
                <w:color w:val="000000"/>
                <w:sz w:val="20"/>
              </w:rPr>
              <w:t>
жүйесін қайта құрылымдау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Жанақорған ауданы
</w:t>
            </w:r>
            <w:r>
              <w:br/>
            </w:r>
            <w:r>
              <w:rPr>
                <w:rFonts w:ascii="Times New Roman"/>
                <w:b w:val="false"/>
                <w:i w:val="false"/>
                <w:color w:val="000000"/>
                <w:sz w:val="20"/>
              </w:rPr>
              <w:t>
"Жаңақорған" қыстағындағы сумен қамту
</w:t>
            </w:r>
            <w:r>
              <w:br/>
            </w:r>
            <w:r>
              <w:rPr>
                <w:rFonts w:ascii="Times New Roman"/>
                <w:b w:val="false"/>
                <w:i w:val="false"/>
                <w:color w:val="000000"/>
                <w:sz w:val="20"/>
              </w:rPr>
              <w:t>
жүйесін қайта жаңарту. Қыстақішілік
</w:t>
            </w:r>
            <w:r>
              <w:br/>
            </w:r>
            <w:r>
              <w:rPr>
                <w:rFonts w:ascii="Times New Roman"/>
                <w:b w:val="false"/>
                <w:i w:val="false"/>
                <w:color w:val="000000"/>
                <w:sz w:val="20"/>
              </w:rPr>
              <w:t>
суөткізгіш жүйесі. 3-кезең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ЖТС құрамындағы Шиелі кентіндегі
</w:t>
            </w:r>
            <w:r>
              <w:br/>
            </w:r>
            <w:r>
              <w:rPr>
                <w:rFonts w:ascii="Times New Roman"/>
                <w:b w:val="false"/>
                <w:i w:val="false"/>
                <w:color w:val="000000"/>
                <w:sz w:val="20"/>
              </w:rPr>
              <w:t>
кентішілік су өткізу желілерін қайта
</w:t>
            </w:r>
            <w:r>
              <w:br/>
            </w:r>
            <w:r>
              <w:rPr>
                <w:rFonts w:ascii="Times New Roman"/>
                <w:b w:val="false"/>
                <w:i w:val="false"/>
                <w:color w:val="000000"/>
                <w:sz w:val="20"/>
              </w:rPr>
              <w:t>
құрылымдау. Көкшоқы шағын ауданы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80 480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Арал ауданы Сексеуіл
</w:t>
            </w:r>
            <w:r>
              <w:br/>
            </w:r>
            <w:r>
              <w:rPr>
                <w:rFonts w:ascii="Times New Roman"/>
                <w:b w:val="false"/>
                <w:i w:val="false"/>
                <w:color w:val="000000"/>
                <w:sz w:val="20"/>
              </w:rPr>
              <w:t>
кентінің сумен жабдықтау желісін қайта
</w:t>
            </w:r>
            <w:r>
              <w:br/>
            </w:r>
            <w:r>
              <w:rPr>
                <w:rFonts w:ascii="Times New Roman"/>
                <w:b w:val="false"/>
                <w:i w:val="false"/>
                <w:color w:val="000000"/>
                <w:sz w:val="20"/>
              </w:rPr>
              <w:t>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111 626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Арал ауданындағы
</w:t>
            </w:r>
            <w:r>
              <w:br/>
            </w:r>
            <w:r>
              <w:rPr>
                <w:rFonts w:ascii="Times New Roman"/>
                <w:b w:val="false"/>
                <w:i w:val="false"/>
                <w:color w:val="000000"/>
                <w:sz w:val="20"/>
              </w:rPr>
              <w:t>
Арал-Сарыбұлақ топтық суқұбырының
</w:t>
            </w:r>
            <w:r>
              <w:br/>
            </w:r>
            <w:r>
              <w:rPr>
                <w:rFonts w:ascii="Times New Roman"/>
                <w:b w:val="false"/>
                <w:i w:val="false"/>
                <w:color w:val="000000"/>
                <w:sz w:val="20"/>
              </w:rPr>
              <w:t>
сорғы бекетінен Жақсықылыш қыстағына
</w:t>
            </w:r>
            <w:r>
              <w:br/>
            </w:r>
            <w:r>
              <w:rPr>
                <w:rFonts w:ascii="Times New Roman"/>
                <w:b w:val="false"/>
                <w:i w:val="false"/>
                <w:color w:val="000000"/>
                <w:sz w:val="20"/>
              </w:rPr>
              <w:t>
дейінгі су құбыры жолдарын қайта
</w:t>
            </w:r>
            <w:r>
              <w:br/>
            </w:r>
            <w:r>
              <w:rPr>
                <w:rFonts w:ascii="Times New Roman"/>
                <w:b w:val="false"/>
                <w:i w:val="false"/>
                <w:color w:val="000000"/>
                <w:sz w:val="20"/>
              </w:rPr>
              <w:t>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w:t>
            </w:r>
            <w:r>
              <w:br/>
            </w:r>
            <w:r>
              <w:rPr>
                <w:rFonts w:ascii="Times New Roman"/>
                <w:b w:val="false"/>
                <w:i w:val="false"/>
                <w:color w:val="000000"/>
                <w:sz w:val="20"/>
              </w:rPr>
              <w:t>
Қожакент елді мекенінің сумен
</w:t>
            </w:r>
            <w:r>
              <w:br/>
            </w:r>
            <w:r>
              <w:rPr>
                <w:rFonts w:ascii="Times New Roman"/>
                <w:b w:val="false"/>
                <w:i w:val="false"/>
                <w:color w:val="000000"/>
                <w:sz w:val="20"/>
              </w:rPr>
              <w:t>
жабдықтау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48 481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w:t>
            </w:r>
            <w:r>
              <w:br/>
            </w:r>
            <w:r>
              <w:rPr>
                <w:rFonts w:ascii="Times New Roman"/>
                <w:b w:val="false"/>
                <w:i w:val="false"/>
                <w:color w:val="000000"/>
                <w:sz w:val="20"/>
              </w:rPr>
              <w:t>
Жаңаарық елді мекенінің сумен
</w:t>
            </w:r>
            <w:r>
              <w:br/>
            </w:r>
            <w:r>
              <w:rPr>
                <w:rFonts w:ascii="Times New Roman"/>
                <w:b w:val="false"/>
                <w:i w:val="false"/>
                <w:color w:val="000000"/>
                <w:sz w:val="20"/>
              </w:rPr>
              <w:t>
жабдықтау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124 725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w:t>
            </w:r>
            <w:r>
              <w:br/>
            </w:r>
            <w:r>
              <w:rPr>
                <w:rFonts w:ascii="Times New Roman"/>
                <w:b w:val="false"/>
                <w:i w:val="false"/>
                <w:color w:val="000000"/>
                <w:sz w:val="20"/>
              </w:rPr>
              <w:t>
Сунақата елді мекенінің сумен
</w:t>
            </w:r>
            <w:r>
              <w:br/>
            </w:r>
            <w:r>
              <w:rPr>
                <w:rFonts w:ascii="Times New Roman"/>
                <w:b w:val="false"/>
                <w:i w:val="false"/>
                <w:color w:val="000000"/>
                <w:sz w:val="20"/>
              </w:rPr>
              <w:t>
жабдықтау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32 339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w:t>
            </w:r>
            <w:r>
              <w:br/>
            </w:r>
            <w:r>
              <w:rPr>
                <w:rFonts w:ascii="Times New Roman"/>
                <w:b w:val="false"/>
                <w:i w:val="false"/>
                <w:color w:val="000000"/>
                <w:sz w:val="20"/>
              </w:rPr>
              <w:t>
Бесарық елді мекенінің сумен жабдықтау
</w:t>
            </w:r>
            <w:r>
              <w:br/>
            </w:r>
            <w:r>
              <w:rPr>
                <w:rFonts w:ascii="Times New Roman"/>
                <w:b w:val="false"/>
                <w:i w:val="false"/>
                <w:color w:val="000000"/>
                <w:sz w:val="20"/>
              </w:rPr>
              <w:t>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w:t>
            </w:r>
            <w:r>
              <w:br/>
            </w:r>
            <w:r>
              <w:rPr>
                <w:rFonts w:ascii="Times New Roman"/>
                <w:b w:val="false"/>
                <w:i w:val="false"/>
                <w:color w:val="000000"/>
                <w:sz w:val="20"/>
              </w:rPr>
              <w:t>
Екпінді елді мекеніндегі қазіргі бар
</w:t>
            </w:r>
            <w:r>
              <w:br/>
            </w:r>
            <w:r>
              <w:rPr>
                <w:rFonts w:ascii="Times New Roman"/>
                <w:b w:val="false"/>
                <w:i w:val="false"/>
                <w:color w:val="000000"/>
                <w:sz w:val="20"/>
              </w:rPr>
              <w:t>
суқұбыры желісін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41 768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Төменарық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Сүттіқұдық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Жаңақорған ауданы
</w:t>
            </w:r>
            <w:r>
              <w:br/>
            </w:r>
            <w:r>
              <w:rPr>
                <w:rFonts w:ascii="Times New Roman"/>
                <w:b w:val="false"/>
                <w:i w:val="false"/>
                <w:color w:val="000000"/>
                <w:sz w:val="20"/>
              </w:rPr>
              <w:t>
Қожамберді елді мекеніндегі сумен
</w:t>
            </w:r>
            <w:r>
              <w:br/>
            </w:r>
            <w:r>
              <w:rPr>
                <w:rFonts w:ascii="Times New Roman"/>
                <w:b w:val="false"/>
                <w:i w:val="false"/>
                <w:color w:val="000000"/>
                <w:sz w:val="20"/>
              </w:rPr>
              <w:t>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30 719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Тасбөгет кентінің
</w:t>
            </w:r>
            <w:r>
              <w:br/>
            </w:r>
            <w:r>
              <w:rPr>
                <w:rFonts w:ascii="Times New Roman"/>
                <w:b w:val="false"/>
                <w:i w:val="false"/>
                <w:color w:val="000000"/>
                <w:sz w:val="20"/>
              </w:rPr>
              <w:t>
сумен жабдықтау және субұрма желілерін
</w:t>
            </w:r>
            <w:r>
              <w:br/>
            </w:r>
            <w:r>
              <w:rPr>
                <w:rFonts w:ascii="Times New Roman"/>
                <w:b w:val="false"/>
                <w:i w:val="false"/>
                <w:color w:val="000000"/>
                <w:sz w:val="20"/>
              </w:rPr>
              <w:t>
кеңейту мен қайта құру. 2-кезек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Қарақия ауданы Құрық
</w:t>
            </w:r>
            <w:r>
              <w:br/>
            </w:r>
            <w:r>
              <w:rPr>
                <w:rFonts w:ascii="Times New Roman"/>
                <w:b w:val="false"/>
                <w:i w:val="false"/>
                <w:color w:val="000000"/>
                <w:sz w:val="20"/>
              </w:rPr>
              <w:t>
ауылындағы "Ақтау-Құрық" су тарту
</w:t>
            </w:r>
            <w:r>
              <w:br/>
            </w:r>
            <w:r>
              <w:rPr>
                <w:rFonts w:ascii="Times New Roman"/>
                <w:b w:val="false"/>
                <w:i w:val="false"/>
                <w:color w:val="000000"/>
                <w:sz w:val="20"/>
              </w:rPr>
              <w:t>
құбырының екінші тармағының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Қарақия ауданы Бұрма, Қолқа елді мекендерін сумен қамту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Бейнеу ауданы
</w:t>
            </w:r>
            <w:r>
              <w:br/>
            </w:r>
            <w:r>
              <w:rPr>
                <w:rFonts w:ascii="Times New Roman"/>
                <w:b w:val="false"/>
                <w:i w:val="false"/>
                <w:color w:val="000000"/>
                <w:sz w:val="20"/>
              </w:rPr>
              <w:t>
Ақжігіт-Майлинск топтық су құбырының
</w:t>
            </w:r>
            <w:r>
              <w:br/>
            </w:r>
            <w:r>
              <w:rPr>
                <w:rFonts w:ascii="Times New Roman"/>
                <w:b w:val="false"/>
                <w:i w:val="false"/>
                <w:color w:val="000000"/>
                <w:sz w:val="20"/>
              </w:rPr>
              <w:t>
басты насостық станциясын қайта
</w:t>
            </w:r>
            <w:r>
              <w:br/>
            </w:r>
            <w:r>
              <w:rPr>
                <w:rFonts w:ascii="Times New Roman"/>
                <w:b w:val="false"/>
                <w:i w:val="false"/>
                <w:color w:val="000000"/>
                <w:sz w:val="20"/>
              </w:rPr>
              <w:t>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11 340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Бейнеу ауданы Тәжен,
</w:t>
            </w:r>
            <w:r>
              <w:br/>
            </w:r>
            <w:r>
              <w:rPr>
                <w:rFonts w:ascii="Times New Roman"/>
                <w:b w:val="false"/>
                <w:i w:val="false"/>
                <w:color w:val="000000"/>
                <w:sz w:val="20"/>
              </w:rPr>
              <w:t>
Ақшымырау елді мекендерін сумен қамту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Маңғыстау ауданы
</w:t>
            </w:r>
            <w:r>
              <w:br/>
            </w:r>
            <w:r>
              <w:rPr>
                <w:rFonts w:ascii="Times New Roman"/>
                <w:b w:val="false"/>
                <w:i w:val="false"/>
                <w:color w:val="000000"/>
                <w:sz w:val="20"/>
              </w:rPr>
              <w:t>
Боздақ, 15-бекет елді мекендеріндегі
</w:t>
            </w:r>
            <w:r>
              <w:br/>
            </w:r>
            <w:r>
              <w:rPr>
                <w:rFonts w:ascii="Times New Roman"/>
                <w:b w:val="false"/>
                <w:i w:val="false"/>
                <w:color w:val="000000"/>
                <w:sz w:val="20"/>
              </w:rPr>
              <w:t>
суды даярлау жүйелерінің, сутартқыш
</w:t>
            </w:r>
            <w:r>
              <w:br/>
            </w:r>
            <w:r>
              <w:rPr>
                <w:rFonts w:ascii="Times New Roman"/>
                <w:b w:val="false"/>
                <w:i w:val="false"/>
                <w:color w:val="000000"/>
                <w:sz w:val="20"/>
              </w:rPr>
              <w:t>
имараттарының, желгенераторларының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Қарақия ауданы Құрық
</w:t>
            </w:r>
            <w:r>
              <w:br/>
            </w:r>
            <w:r>
              <w:rPr>
                <w:rFonts w:ascii="Times New Roman"/>
                <w:b w:val="false"/>
                <w:i w:val="false"/>
                <w:color w:val="000000"/>
                <w:sz w:val="20"/>
              </w:rPr>
              <w:t>
селосында көлемі 1000 текше метр
</w:t>
            </w:r>
            <w:r>
              <w:br/>
            </w:r>
            <w:r>
              <w:rPr>
                <w:rFonts w:ascii="Times New Roman"/>
                <w:b w:val="false"/>
                <w:i w:val="false"/>
                <w:color w:val="000000"/>
                <w:sz w:val="20"/>
              </w:rPr>
              <w:t>
құрама темірбетон және кентішілік
</w:t>
            </w:r>
            <w:r>
              <w:br/>
            </w:r>
            <w:r>
              <w:rPr>
                <w:rFonts w:ascii="Times New Roman"/>
                <w:b w:val="false"/>
                <w:i w:val="false"/>
                <w:color w:val="000000"/>
                <w:sz w:val="20"/>
              </w:rPr>
              <w:t>
торабқа су беруге арналған сорғы
</w:t>
            </w:r>
            <w:r>
              <w:br/>
            </w:r>
            <w:r>
              <w:rPr>
                <w:rFonts w:ascii="Times New Roman"/>
                <w:b w:val="false"/>
                <w:i w:val="false"/>
                <w:color w:val="000000"/>
                <w:sz w:val="20"/>
              </w:rPr>
              <w:t>
станциясының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66 715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Қарақия ауданы Құрық
</w:t>
            </w:r>
            <w:r>
              <w:br/>
            </w:r>
            <w:r>
              <w:rPr>
                <w:rFonts w:ascii="Times New Roman"/>
                <w:b w:val="false"/>
                <w:i w:val="false"/>
                <w:color w:val="000000"/>
                <w:sz w:val="20"/>
              </w:rPr>
              <w:t>
селосында 2-ші көтерме сорғы
</w:t>
            </w:r>
            <w:r>
              <w:br/>
            </w:r>
            <w:r>
              <w:rPr>
                <w:rFonts w:ascii="Times New Roman"/>
                <w:b w:val="false"/>
                <w:i w:val="false"/>
                <w:color w:val="000000"/>
                <w:sz w:val="20"/>
              </w:rPr>
              <w:t>
станциясынан басталатын ұзындығы 16 км
</w:t>
            </w:r>
            <w:r>
              <w:br/>
            </w:r>
            <w:r>
              <w:rPr>
                <w:rFonts w:ascii="Times New Roman"/>
                <w:b w:val="false"/>
                <w:i w:val="false"/>
                <w:color w:val="000000"/>
                <w:sz w:val="20"/>
              </w:rPr>
              <w:t>
магистралды су тазартқыш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140 882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Шарбақты ауданы
</w:t>
            </w:r>
            <w:r>
              <w:br/>
            </w:r>
            <w:r>
              <w:rPr>
                <w:rFonts w:ascii="Times New Roman"/>
                <w:b w:val="false"/>
                <w:i w:val="false"/>
                <w:color w:val="000000"/>
                <w:sz w:val="20"/>
              </w:rPr>
              <w:t>
Шарбақты селосында су құбырын және су
</w:t>
            </w:r>
            <w:r>
              <w:br/>
            </w:r>
            <w:r>
              <w:rPr>
                <w:rFonts w:ascii="Times New Roman"/>
                <w:b w:val="false"/>
                <w:i w:val="false"/>
                <w:color w:val="000000"/>
                <w:sz w:val="20"/>
              </w:rPr>
              <w:t>
құбыры құрылыстарын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257 774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Қашыр ауданы Байқоныс
</w:t>
            </w:r>
            <w:r>
              <w:br/>
            </w:r>
            <w:r>
              <w:rPr>
                <w:rFonts w:ascii="Times New Roman"/>
                <w:b w:val="false"/>
                <w:i w:val="false"/>
                <w:color w:val="000000"/>
                <w:sz w:val="20"/>
              </w:rPr>
              <w:t>
селосы су құбырларын және су тазартқыш
</w:t>
            </w:r>
            <w:r>
              <w:br/>
            </w:r>
            <w:r>
              <w:rPr>
                <w:rFonts w:ascii="Times New Roman"/>
                <w:b w:val="false"/>
                <w:i w:val="false"/>
                <w:color w:val="000000"/>
                <w:sz w:val="20"/>
              </w:rPr>
              <w:t>
жабдықтарын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57 578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Шідерті кентінің сумен жабдықтау және субұрма желілерін кеңейту мен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Қашыр ауданы Песчаное
</w:t>
            </w:r>
            <w:r>
              <w:br/>
            </w:r>
            <w:r>
              <w:rPr>
                <w:rFonts w:ascii="Times New Roman"/>
                <w:b w:val="false"/>
                <w:i w:val="false"/>
                <w:color w:val="000000"/>
                <w:sz w:val="20"/>
              </w:rPr>
              <w:t>
ауылының суқұбыры құрылысын, насос
</w:t>
            </w:r>
            <w:r>
              <w:br/>
            </w:r>
            <w:r>
              <w:rPr>
                <w:rFonts w:ascii="Times New Roman"/>
                <w:b w:val="false"/>
                <w:i w:val="false"/>
                <w:color w:val="000000"/>
                <w:sz w:val="20"/>
              </w:rPr>
              <w:t>
стансиясының бірінші көтермесі мен су
</w:t>
            </w:r>
            <w:r>
              <w:br/>
            </w:r>
            <w:r>
              <w:rPr>
                <w:rFonts w:ascii="Times New Roman"/>
                <w:b w:val="false"/>
                <w:i w:val="false"/>
                <w:color w:val="000000"/>
                <w:sz w:val="20"/>
              </w:rPr>
              <w:t>
құбыры желісін модернизациялау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24 756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Қашыр ауданы Львовка
</w:t>
            </w:r>
            <w:r>
              <w:br/>
            </w:r>
            <w:r>
              <w:rPr>
                <w:rFonts w:ascii="Times New Roman"/>
                <w:b w:val="false"/>
                <w:i w:val="false"/>
                <w:color w:val="000000"/>
                <w:sz w:val="20"/>
              </w:rPr>
              <w:t>
ауылы су құбырларын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Қашыр ауданы
</w:t>
            </w:r>
            <w:r>
              <w:br/>
            </w:r>
            <w:r>
              <w:rPr>
                <w:rFonts w:ascii="Times New Roman"/>
                <w:b w:val="false"/>
                <w:i w:val="false"/>
                <w:color w:val="000000"/>
                <w:sz w:val="20"/>
              </w:rPr>
              <w:t>
Октябрьское ауылында су құбырын және
</w:t>
            </w:r>
            <w:r>
              <w:br/>
            </w:r>
            <w:r>
              <w:rPr>
                <w:rFonts w:ascii="Times New Roman"/>
                <w:b w:val="false"/>
                <w:i w:val="false"/>
                <w:color w:val="000000"/>
                <w:sz w:val="20"/>
              </w:rPr>
              <w:t>
су құбыры 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Железинка ауданы
</w:t>
            </w:r>
            <w:r>
              <w:br/>
            </w:r>
            <w:r>
              <w:rPr>
                <w:rFonts w:ascii="Times New Roman"/>
                <w:b w:val="false"/>
                <w:i w:val="false"/>
                <w:color w:val="000000"/>
                <w:sz w:val="20"/>
              </w:rPr>
              <w:t>
Железинка ауылында су құбырын қайта
</w:t>
            </w:r>
            <w:r>
              <w:br/>
            </w:r>
            <w:r>
              <w:rPr>
                <w:rFonts w:ascii="Times New Roman"/>
                <w:b w:val="false"/>
                <w:i w:val="false"/>
                <w:color w:val="000000"/>
                <w:sz w:val="20"/>
              </w:rPr>
              <w:t>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Шарбақты ауданы
</w:t>
            </w:r>
            <w:r>
              <w:br/>
            </w:r>
            <w:r>
              <w:rPr>
                <w:rFonts w:ascii="Times New Roman"/>
                <w:b w:val="false"/>
                <w:i w:val="false"/>
                <w:color w:val="000000"/>
                <w:sz w:val="20"/>
              </w:rPr>
              <w:t>
Жылы-Бұлақ селосы су құбырын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41 002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Шарбақты ауданы
</w:t>
            </w:r>
            <w:r>
              <w:br/>
            </w:r>
            <w:r>
              <w:rPr>
                <w:rFonts w:ascii="Times New Roman"/>
                <w:b w:val="false"/>
                <w:i w:val="false"/>
                <w:color w:val="000000"/>
                <w:sz w:val="20"/>
              </w:rPr>
              <w:t>
Сосновка ауылында су құбырын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Лебяжі ауданы Черное
</w:t>
            </w:r>
            <w:r>
              <w:br/>
            </w:r>
            <w:r>
              <w:rPr>
                <w:rFonts w:ascii="Times New Roman"/>
                <w:b w:val="false"/>
                <w:i w:val="false"/>
                <w:color w:val="000000"/>
                <w:sz w:val="20"/>
              </w:rPr>
              <w:t>
ауылындағы су құбырларын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Лебяжі ауданы Малыбай
</w:t>
            </w:r>
            <w:r>
              <w:br/>
            </w:r>
            <w:r>
              <w:rPr>
                <w:rFonts w:ascii="Times New Roman"/>
                <w:b w:val="false"/>
                <w:i w:val="false"/>
                <w:color w:val="000000"/>
                <w:sz w:val="20"/>
              </w:rPr>
              <w:t>
ауылында су құбырының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Успенка ауданы
</w:t>
            </w:r>
            <w:r>
              <w:br/>
            </w:r>
            <w:r>
              <w:rPr>
                <w:rFonts w:ascii="Times New Roman"/>
                <w:b w:val="false"/>
                <w:i w:val="false"/>
                <w:color w:val="000000"/>
                <w:sz w:val="20"/>
              </w:rPr>
              <w:t>
Тимирязево ауылының су құбырларын
</w:t>
            </w:r>
            <w:r>
              <w:br/>
            </w:r>
            <w:r>
              <w:rPr>
                <w:rFonts w:ascii="Times New Roman"/>
                <w:b w:val="false"/>
                <w:i w:val="false"/>
                <w:color w:val="000000"/>
                <w:sz w:val="20"/>
              </w:rPr>
              <w:t>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Уәлиханов
</w:t>
            </w:r>
            <w:r>
              <w:br/>
            </w:r>
            <w:r>
              <w:rPr>
                <w:rFonts w:ascii="Times New Roman"/>
                <w:b w:val="false"/>
                <w:i w:val="false"/>
                <w:color w:val="000000"/>
                <w:sz w:val="20"/>
              </w:rPr>
              <w:t>
және Ақжар аудандарының ауылдық елді
</w:t>
            </w:r>
            <w:r>
              <w:br/>
            </w:r>
            <w:r>
              <w:rPr>
                <w:rFonts w:ascii="Times New Roman"/>
                <w:b w:val="false"/>
                <w:i w:val="false"/>
                <w:color w:val="000000"/>
                <w:sz w:val="20"/>
              </w:rPr>
              <w:t>
мекендерін сумен жабдықтау (II кезек).
</w:t>
            </w:r>
            <w:r>
              <w:br/>
            </w:r>
            <w:r>
              <w:rPr>
                <w:rFonts w:ascii="Times New Roman"/>
                <w:b w:val="false"/>
                <w:i w:val="false"/>
                <w:color w:val="000000"/>
                <w:sz w:val="20"/>
              </w:rPr>
              <w:t>
"Чехово ауылында 2 көтергішті су
</w:t>
            </w:r>
            <w:r>
              <w:br/>
            </w:r>
            <w:r>
              <w:rPr>
                <w:rFonts w:ascii="Times New Roman"/>
                <w:b w:val="false"/>
                <w:i w:val="false"/>
                <w:color w:val="000000"/>
                <w:sz w:val="20"/>
              </w:rPr>
              <w:t>
тарту-сорғы станциясы" Уәлиханов
</w:t>
            </w:r>
            <w:r>
              <w:br/>
            </w:r>
            <w:r>
              <w:rPr>
                <w:rFonts w:ascii="Times New Roman"/>
                <w:b w:val="false"/>
                <w:i w:val="false"/>
                <w:color w:val="000000"/>
                <w:sz w:val="20"/>
              </w:rPr>
              <w:t>
ауданы Чехово селосы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82552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Жамбыл
</w:t>
            </w:r>
            <w:r>
              <w:br/>
            </w:r>
            <w:r>
              <w:rPr>
                <w:rFonts w:ascii="Times New Roman"/>
                <w:b w:val="false"/>
                <w:i w:val="false"/>
                <w:color w:val="000000"/>
                <w:sz w:val="20"/>
              </w:rPr>
              <w:t>
ауданының кусталық бұрғылау су
</w:t>
            </w:r>
            <w:r>
              <w:br/>
            </w:r>
            <w:r>
              <w:rPr>
                <w:rFonts w:ascii="Times New Roman"/>
                <w:b w:val="false"/>
                <w:i w:val="false"/>
                <w:color w:val="000000"/>
                <w:sz w:val="20"/>
              </w:rPr>
              <w:t>
тоғанының құрылысы (II кезең). Жамбыл
</w:t>
            </w:r>
            <w:r>
              <w:br/>
            </w:r>
            <w:r>
              <w:rPr>
                <w:rFonts w:ascii="Times New Roman"/>
                <w:b w:val="false"/>
                <w:i w:val="false"/>
                <w:color w:val="000000"/>
                <w:sz w:val="20"/>
              </w:rPr>
              <w:t>
ауданы Светлое, Матросово;
</w:t>
            </w:r>
            <w:r>
              <w:br/>
            </w:r>
            <w:r>
              <w:rPr>
                <w:rFonts w:ascii="Times New Roman"/>
                <w:b w:val="false"/>
                <w:i w:val="false"/>
                <w:color w:val="000000"/>
                <w:sz w:val="20"/>
              </w:rPr>
              <w:t>
Екатериновка, Чапаево, Сәбит,
</w:t>
            </w:r>
            <w:r>
              <w:br/>
            </w:r>
            <w:r>
              <w:rPr>
                <w:rFonts w:ascii="Times New Roman"/>
                <w:b w:val="false"/>
                <w:i w:val="false"/>
                <w:color w:val="000000"/>
                <w:sz w:val="20"/>
              </w:rPr>
              <w:t>
Святодуховка, Зеленая роща
</w:t>
            </w:r>
            <w:r>
              <w:br/>
            </w:r>
            <w:r>
              <w:rPr>
                <w:rFonts w:ascii="Times New Roman"/>
                <w:b w:val="false"/>
                <w:i w:val="false"/>
                <w:color w:val="000000"/>
                <w:sz w:val="20"/>
              </w:rPr>
              <w:t>
ауылдарындағы Екатериновка жер асты
</w:t>
            </w:r>
            <w:r>
              <w:br/>
            </w:r>
            <w:r>
              <w:rPr>
                <w:rFonts w:ascii="Times New Roman"/>
                <w:b w:val="false"/>
                <w:i w:val="false"/>
                <w:color w:val="000000"/>
                <w:sz w:val="20"/>
              </w:rPr>
              <w:t>
сулары учаскесі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103 346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Булаев
</w:t>
            </w:r>
            <w:r>
              <w:br/>
            </w:r>
            <w:r>
              <w:rPr>
                <w:rFonts w:ascii="Times New Roman"/>
                <w:b w:val="false"/>
                <w:i w:val="false"/>
                <w:color w:val="000000"/>
                <w:sz w:val="20"/>
              </w:rPr>
              <w:t>
топтық су құбырын (3 кезек) қайта
</w:t>
            </w:r>
            <w:r>
              <w:br/>
            </w:r>
            <w:r>
              <w:rPr>
                <w:rFonts w:ascii="Times New Roman"/>
                <w:b w:val="false"/>
                <w:i w:val="false"/>
                <w:color w:val="000000"/>
                <w:sz w:val="20"/>
              </w:rPr>
              <w:t>
жаңарту (жобаны түзету)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341501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Қызылжар ауданы Бескөл ауылының тарату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Ғ.Мүсірепов
</w:t>
            </w:r>
            <w:r>
              <w:br/>
            </w:r>
            <w:r>
              <w:rPr>
                <w:rFonts w:ascii="Times New Roman"/>
                <w:b w:val="false"/>
                <w:i w:val="false"/>
                <w:color w:val="000000"/>
                <w:sz w:val="20"/>
              </w:rPr>
              <w:t>
ауданы Новоишимское селосындағы су
</w:t>
            </w:r>
            <w:r>
              <w:br/>
            </w:r>
            <w:r>
              <w:rPr>
                <w:rFonts w:ascii="Times New Roman"/>
                <w:b w:val="false"/>
                <w:i w:val="false"/>
                <w:color w:val="000000"/>
                <w:sz w:val="20"/>
              </w:rPr>
              <w:t>
құбырлары торларын қайта жөндеу және
</w:t>
            </w:r>
            <w:r>
              <w:br/>
            </w:r>
            <w:r>
              <w:rPr>
                <w:rFonts w:ascii="Times New Roman"/>
                <w:b w:val="false"/>
                <w:i w:val="false"/>
                <w:color w:val="000000"/>
                <w:sz w:val="20"/>
              </w:rPr>
              <w:t>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Аққайың
</w:t>
            </w:r>
            <w:r>
              <w:br/>
            </w:r>
            <w:r>
              <w:rPr>
                <w:rFonts w:ascii="Times New Roman"/>
                <w:b w:val="false"/>
                <w:i w:val="false"/>
                <w:color w:val="000000"/>
                <w:sz w:val="20"/>
              </w:rPr>
              <w:t>
ауданы Смирнов селосындағы су құбырлары
</w:t>
            </w:r>
            <w:r>
              <w:br/>
            </w:r>
            <w:r>
              <w:rPr>
                <w:rFonts w:ascii="Times New Roman"/>
                <w:b w:val="false"/>
                <w:i w:val="false"/>
                <w:color w:val="000000"/>
                <w:sz w:val="20"/>
              </w:rPr>
              <w:t>
торларын қайта жөндеу және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151 444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Жамбыл
</w:t>
            </w:r>
            <w:r>
              <w:br/>
            </w:r>
            <w:r>
              <w:rPr>
                <w:rFonts w:ascii="Times New Roman"/>
                <w:b w:val="false"/>
                <w:i w:val="false"/>
                <w:color w:val="000000"/>
                <w:sz w:val="20"/>
              </w:rPr>
              <w:t>
ауданы Пресновка селосындағы су
</w:t>
            </w:r>
            <w:r>
              <w:br/>
            </w:r>
            <w:r>
              <w:rPr>
                <w:rFonts w:ascii="Times New Roman"/>
                <w:b w:val="false"/>
                <w:i w:val="false"/>
                <w:color w:val="000000"/>
                <w:sz w:val="20"/>
              </w:rPr>
              <w:t>
құбырлары торларын қайта жөндеу және
</w:t>
            </w:r>
            <w:r>
              <w:br/>
            </w:r>
            <w:r>
              <w:rPr>
                <w:rFonts w:ascii="Times New Roman"/>
                <w:b w:val="false"/>
                <w:i w:val="false"/>
                <w:color w:val="000000"/>
                <w:sz w:val="20"/>
              </w:rPr>
              <w:t>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69 638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Уалиханов
</w:t>
            </w:r>
            <w:r>
              <w:br/>
            </w:r>
            <w:r>
              <w:rPr>
                <w:rFonts w:ascii="Times New Roman"/>
                <w:b w:val="false"/>
                <w:i w:val="false"/>
                <w:color w:val="000000"/>
                <w:sz w:val="20"/>
              </w:rPr>
              <w:t>
ауданы Кішкенекөл ауылындағы су
</w:t>
            </w:r>
            <w:r>
              <w:br/>
            </w:r>
            <w:r>
              <w:rPr>
                <w:rFonts w:ascii="Times New Roman"/>
                <w:b w:val="false"/>
                <w:i w:val="false"/>
                <w:color w:val="000000"/>
                <w:sz w:val="20"/>
              </w:rPr>
              <w:t>
құбырлары торларын қайта жөндеу және
</w:t>
            </w:r>
            <w:r>
              <w:br/>
            </w:r>
            <w:r>
              <w:rPr>
                <w:rFonts w:ascii="Times New Roman"/>
                <w:b w:val="false"/>
                <w:i w:val="false"/>
                <w:color w:val="000000"/>
                <w:sz w:val="20"/>
              </w:rPr>
              <w:t>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Есіл
</w:t>
            </w:r>
            <w:r>
              <w:br/>
            </w:r>
            <w:r>
              <w:rPr>
                <w:rFonts w:ascii="Times New Roman"/>
                <w:b w:val="false"/>
                <w:i w:val="false"/>
                <w:color w:val="000000"/>
                <w:sz w:val="20"/>
              </w:rPr>
              <w:t>
ауданының Тарангул және Двинск
</w:t>
            </w:r>
            <w:r>
              <w:br/>
            </w:r>
            <w:r>
              <w:rPr>
                <w:rFonts w:ascii="Times New Roman"/>
                <w:b w:val="false"/>
                <w:i w:val="false"/>
                <w:color w:val="000000"/>
                <w:sz w:val="20"/>
              </w:rPr>
              <w:t>
ауылдарындағы бетбұрысты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Мамлют
</w:t>
            </w:r>
            <w:r>
              <w:br/>
            </w:r>
            <w:r>
              <w:rPr>
                <w:rFonts w:ascii="Times New Roman"/>
                <w:b w:val="false"/>
                <w:i w:val="false"/>
                <w:color w:val="000000"/>
                <w:sz w:val="20"/>
              </w:rPr>
              <w:t>
ауданының Дубровное ауылындағы
</w:t>
            </w:r>
            <w:r>
              <w:br/>
            </w:r>
            <w:r>
              <w:rPr>
                <w:rFonts w:ascii="Times New Roman"/>
                <w:b w:val="false"/>
                <w:i w:val="false"/>
                <w:color w:val="000000"/>
                <w:sz w:val="20"/>
              </w:rPr>
              <w:t>
бетбұрысты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Мамлют
</w:t>
            </w:r>
            <w:r>
              <w:br/>
            </w:r>
            <w:r>
              <w:rPr>
                <w:rFonts w:ascii="Times New Roman"/>
                <w:b w:val="false"/>
                <w:i w:val="false"/>
                <w:color w:val="000000"/>
                <w:sz w:val="20"/>
              </w:rPr>
              <w:t>
ауданының Афонькино, Пробуждение және
</w:t>
            </w:r>
            <w:r>
              <w:br/>
            </w:r>
            <w:r>
              <w:rPr>
                <w:rFonts w:ascii="Times New Roman"/>
                <w:b w:val="false"/>
                <w:i w:val="false"/>
                <w:color w:val="000000"/>
                <w:sz w:val="20"/>
              </w:rPr>
              <w:t>
Новоукраинка ауылдарындағы бетбұрысты
</w:t>
            </w:r>
            <w:r>
              <w:br/>
            </w:r>
            <w:r>
              <w:rPr>
                <w:rFonts w:ascii="Times New Roman"/>
                <w:b w:val="false"/>
                <w:i w:val="false"/>
                <w:color w:val="000000"/>
                <w:sz w:val="20"/>
              </w:rPr>
              <w:t>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Ақжар
</w:t>
            </w:r>
            <w:r>
              <w:br/>
            </w:r>
            <w:r>
              <w:rPr>
                <w:rFonts w:ascii="Times New Roman"/>
                <w:b w:val="false"/>
                <w:i w:val="false"/>
                <w:color w:val="000000"/>
                <w:sz w:val="20"/>
              </w:rPr>
              <w:t>
ауданының Менжинское ауылындағы
</w:t>
            </w:r>
            <w:r>
              <w:br/>
            </w:r>
            <w:r>
              <w:rPr>
                <w:rFonts w:ascii="Times New Roman"/>
                <w:b w:val="false"/>
                <w:i w:val="false"/>
                <w:color w:val="000000"/>
                <w:sz w:val="20"/>
              </w:rPr>
              <w:t>
бетбұрысты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32 260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Сайрам
</w:t>
            </w:r>
            <w:r>
              <w:br/>
            </w:r>
            <w:r>
              <w:rPr>
                <w:rFonts w:ascii="Times New Roman"/>
                <w:b w:val="false"/>
                <w:i w:val="false"/>
                <w:color w:val="000000"/>
                <w:sz w:val="20"/>
              </w:rPr>
              <w:t>
ауданы Сайрам селосында су құбыры
</w:t>
            </w:r>
            <w:r>
              <w:br/>
            </w:r>
            <w:r>
              <w:rPr>
                <w:rFonts w:ascii="Times New Roman"/>
                <w:b w:val="false"/>
                <w:i w:val="false"/>
                <w:color w:val="000000"/>
                <w:sz w:val="20"/>
              </w:rPr>
              <w:t>
желісін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Қазығұрт
</w:t>
            </w:r>
            <w:r>
              <w:br/>
            </w:r>
            <w:r>
              <w:rPr>
                <w:rFonts w:ascii="Times New Roman"/>
                <w:b w:val="false"/>
                <w:i w:val="false"/>
                <w:color w:val="000000"/>
                <w:sz w:val="20"/>
              </w:rPr>
              <w:t>
ауданы Алтынтөбе, Қаржан елді
</w:t>
            </w:r>
            <w:r>
              <w:br/>
            </w:r>
            <w:r>
              <w:rPr>
                <w:rFonts w:ascii="Times New Roman"/>
                <w:b w:val="false"/>
                <w:i w:val="false"/>
                <w:color w:val="000000"/>
                <w:sz w:val="20"/>
              </w:rPr>
              <w:t>
мекендерін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54 943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облысының Абай
</w:t>
            </w:r>
            <w:r>
              <w:br/>
            </w:r>
            <w:r>
              <w:rPr>
                <w:rFonts w:ascii="Times New Roman"/>
                <w:b w:val="false"/>
                <w:i w:val="false"/>
                <w:color w:val="000000"/>
                <w:sz w:val="20"/>
              </w:rPr>
              <w:t>
селосымен іргелес ауылдарын сумен
</w:t>
            </w:r>
            <w:r>
              <w:br/>
            </w:r>
            <w:r>
              <w:rPr>
                <w:rFonts w:ascii="Times New Roman"/>
                <w:b w:val="false"/>
                <w:i w:val="false"/>
                <w:color w:val="000000"/>
                <w:sz w:val="20"/>
              </w:rPr>
              <w:t>
жабдықтау (аяқтау)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115 499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Созақ ауданы
</w:t>
            </w:r>
            <w:r>
              <w:br/>
            </w:r>
            <w:r>
              <w:rPr>
                <w:rFonts w:ascii="Times New Roman"/>
                <w:b w:val="false"/>
                <w:i w:val="false"/>
                <w:color w:val="000000"/>
                <w:sz w:val="20"/>
              </w:rPr>
              <w:t>
Шолақ-Қорған селосын сумен қамтамасыз
</w:t>
            </w:r>
            <w:r>
              <w:br/>
            </w:r>
            <w:r>
              <w:rPr>
                <w:rFonts w:ascii="Times New Roman"/>
                <w:b w:val="false"/>
                <w:i w:val="false"/>
                <w:color w:val="000000"/>
                <w:sz w:val="20"/>
              </w:rPr>
              <w:t>
ету. Құрылыстың 2-ші кезегі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w:t>
            </w:r>
            <w:r>
              <w:br/>
            </w:r>
            <w:r>
              <w:rPr>
                <w:rFonts w:ascii="Times New Roman"/>
                <w:b w:val="false"/>
                <w:i w:val="false"/>
                <w:color w:val="000000"/>
                <w:sz w:val="20"/>
              </w:rPr>
              <w:t>
ауданы Қарақұм елді мекеніндегі су
</w:t>
            </w:r>
            <w:r>
              <w:br/>
            </w:r>
            <w:r>
              <w:rPr>
                <w:rFonts w:ascii="Times New Roman"/>
                <w:b w:val="false"/>
                <w:i w:val="false"/>
                <w:color w:val="000000"/>
                <w:sz w:val="20"/>
              </w:rPr>
              <w:t>
құбырларының жүйесін кеңейту және су
</w:t>
            </w:r>
            <w:r>
              <w:br/>
            </w:r>
            <w:r>
              <w:rPr>
                <w:rFonts w:ascii="Times New Roman"/>
                <w:b w:val="false"/>
                <w:i w:val="false"/>
                <w:color w:val="000000"/>
                <w:sz w:val="20"/>
              </w:rPr>
              <w:t>
құбырларын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37 012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Түлкібас ауданы Кемірбастау - Түлкібас - Т.Рысқұлов ауылына су өткізу құбыры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280 532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Қазығұрт
</w:t>
            </w:r>
            <w:r>
              <w:br/>
            </w:r>
            <w:r>
              <w:rPr>
                <w:rFonts w:ascii="Times New Roman"/>
                <w:b w:val="false"/>
                <w:i w:val="false"/>
                <w:color w:val="000000"/>
                <w:sz w:val="20"/>
              </w:rPr>
              <w:t>
Молбұлақ ауылындағы орамды жүйе мен
</w:t>
            </w:r>
            <w:r>
              <w:br/>
            </w:r>
            <w:r>
              <w:rPr>
                <w:rFonts w:ascii="Times New Roman"/>
                <w:b w:val="false"/>
                <w:i w:val="false"/>
                <w:color w:val="000000"/>
                <w:sz w:val="20"/>
              </w:rPr>
              <w:t>
резервуарға дейінгі су құбырын және
</w:t>
            </w:r>
            <w:r>
              <w:br/>
            </w:r>
            <w:r>
              <w:rPr>
                <w:rFonts w:ascii="Times New Roman"/>
                <w:b w:val="false"/>
                <w:i w:val="false"/>
                <w:color w:val="000000"/>
                <w:sz w:val="20"/>
              </w:rPr>
              <w:t>
СГВ су алғыш имаратын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43 156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Төле би
</w:t>
            </w:r>
            <w:r>
              <w:br/>
            </w:r>
            <w:r>
              <w:rPr>
                <w:rFonts w:ascii="Times New Roman"/>
                <w:b w:val="false"/>
                <w:i w:val="false"/>
                <w:color w:val="000000"/>
                <w:sz w:val="20"/>
              </w:rPr>
              <w:t>
ауданы 1-Май селосында су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121 213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Байдібек
</w:t>
            </w:r>
            <w:r>
              <w:br/>
            </w:r>
            <w:r>
              <w:rPr>
                <w:rFonts w:ascii="Times New Roman"/>
                <w:b w:val="false"/>
                <w:i w:val="false"/>
                <w:color w:val="000000"/>
                <w:sz w:val="20"/>
              </w:rPr>
              <w:t>
ауданы Шалпақ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176 150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Байдібек
</w:t>
            </w:r>
            <w:r>
              <w:br/>
            </w:r>
            <w:r>
              <w:rPr>
                <w:rFonts w:ascii="Times New Roman"/>
                <w:b w:val="false"/>
                <w:i w:val="false"/>
                <w:color w:val="000000"/>
                <w:sz w:val="20"/>
              </w:rPr>
              <w:t>
ауданы Ақбастау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97 942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Жібек жолы көшесінен Сайрам, Жұлдыз,
</w:t>
            </w:r>
            <w:r>
              <w:br/>
            </w:r>
            <w:r>
              <w:rPr>
                <w:rFonts w:ascii="Times New Roman"/>
                <w:b w:val="false"/>
                <w:i w:val="false"/>
                <w:color w:val="000000"/>
                <w:sz w:val="20"/>
              </w:rPr>
              <w:t>
Қарабастау, Бадам-1, Бадам-2 елді
</w:t>
            </w:r>
            <w:r>
              <w:br/>
            </w:r>
            <w:r>
              <w:rPr>
                <w:rFonts w:ascii="Times New Roman"/>
                <w:b w:val="false"/>
                <w:i w:val="false"/>
                <w:color w:val="000000"/>
                <w:sz w:val="20"/>
              </w:rPr>
              <w:t>
мекендеріне дейін тартылған су құбырын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Түлкібас
</w:t>
            </w:r>
            <w:r>
              <w:br/>
            </w:r>
            <w:r>
              <w:rPr>
                <w:rFonts w:ascii="Times New Roman"/>
                <w:b w:val="false"/>
                <w:i w:val="false"/>
                <w:color w:val="000000"/>
                <w:sz w:val="20"/>
              </w:rPr>
              <w:t>
ауданы Жаскешу селосын сумен
</w:t>
            </w:r>
            <w:r>
              <w:br/>
            </w:r>
            <w:r>
              <w:rPr>
                <w:rFonts w:ascii="Times New Roman"/>
                <w:b w:val="false"/>
                <w:i w:val="false"/>
                <w:color w:val="000000"/>
                <w:sz w:val="20"/>
              </w:rPr>
              <w:t>
қамтамасыз 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71 787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Қазығұрт
</w:t>
            </w:r>
            <w:r>
              <w:br/>
            </w:r>
            <w:r>
              <w:rPr>
                <w:rFonts w:ascii="Times New Roman"/>
                <w:b w:val="false"/>
                <w:i w:val="false"/>
                <w:color w:val="000000"/>
                <w:sz w:val="20"/>
              </w:rPr>
              <w:t>
ауданы Рабат және Атбұлақ елді
</w:t>
            </w:r>
            <w:r>
              <w:br/>
            </w:r>
            <w:r>
              <w:rPr>
                <w:rFonts w:ascii="Times New Roman"/>
                <w:b w:val="false"/>
                <w:i w:val="false"/>
                <w:color w:val="000000"/>
                <w:sz w:val="20"/>
              </w:rPr>
              <w:t>
мекендерінің су құбыры желілерін және
</w:t>
            </w:r>
            <w:r>
              <w:br/>
            </w:r>
            <w:r>
              <w:rPr>
                <w:rFonts w:ascii="Times New Roman"/>
                <w:b w:val="false"/>
                <w:i w:val="false"/>
                <w:color w:val="000000"/>
                <w:sz w:val="20"/>
              </w:rPr>
              <w:t>
ғимараттарын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152 722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Отрар ауданы
</w:t>
            </w:r>
            <w:r>
              <w:br/>
            </w:r>
            <w:r>
              <w:rPr>
                <w:rFonts w:ascii="Times New Roman"/>
                <w:b w:val="false"/>
                <w:i w:val="false"/>
                <w:color w:val="000000"/>
                <w:sz w:val="20"/>
              </w:rPr>
              <w:t>
Маяқұм селосында ішкі су құбыры
</w:t>
            </w:r>
            <w:r>
              <w:br/>
            </w:r>
            <w:r>
              <w:rPr>
                <w:rFonts w:ascii="Times New Roman"/>
                <w:b w:val="false"/>
                <w:i w:val="false"/>
                <w:color w:val="000000"/>
                <w:sz w:val="20"/>
              </w:rPr>
              <w:t>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57 042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w:t>
            </w:r>
            <w:r>
              <w:br/>
            </w:r>
            <w:r>
              <w:rPr>
                <w:rFonts w:ascii="Times New Roman"/>
                <w:b w:val="false"/>
                <w:i w:val="false"/>
                <w:color w:val="000000"/>
                <w:sz w:val="20"/>
              </w:rPr>
              <w:t>
ауданы Қажымұқан-Қараспан топтық су
</w:t>
            </w:r>
            <w:r>
              <w:br/>
            </w:r>
            <w:r>
              <w:rPr>
                <w:rFonts w:ascii="Times New Roman"/>
                <w:b w:val="false"/>
                <w:i w:val="false"/>
                <w:color w:val="000000"/>
                <w:sz w:val="20"/>
              </w:rPr>
              <w:t>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148 044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Отрар ауданы
</w:t>
            </w:r>
            <w:r>
              <w:br/>
            </w:r>
            <w:r>
              <w:rPr>
                <w:rFonts w:ascii="Times New Roman"/>
                <w:b w:val="false"/>
                <w:i w:val="false"/>
                <w:color w:val="000000"/>
                <w:sz w:val="20"/>
              </w:rPr>
              <w:t>
Балтакөл елді мекеніндегі ішкі су
</w:t>
            </w:r>
            <w:r>
              <w:br/>
            </w:r>
            <w:r>
              <w:rPr>
                <w:rFonts w:ascii="Times New Roman"/>
                <w:b w:val="false"/>
                <w:i w:val="false"/>
                <w:color w:val="000000"/>
                <w:sz w:val="20"/>
              </w:rPr>
              <w:t>
құбырларының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72 995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Отрар ауданы
</w:t>
            </w:r>
            <w:r>
              <w:br/>
            </w:r>
            <w:r>
              <w:rPr>
                <w:rFonts w:ascii="Times New Roman"/>
                <w:b w:val="false"/>
                <w:i w:val="false"/>
                <w:color w:val="000000"/>
                <w:sz w:val="20"/>
              </w:rPr>
              <w:t>
Қожатоғай елді мекеніндегі ішкі су
</w:t>
            </w:r>
            <w:r>
              <w:br/>
            </w:r>
            <w:r>
              <w:rPr>
                <w:rFonts w:ascii="Times New Roman"/>
                <w:b w:val="false"/>
                <w:i w:val="false"/>
                <w:color w:val="000000"/>
                <w:sz w:val="20"/>
              </w:rPr>
              <w:t>
құбырларының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64 281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ауданы Мырзакент елді мекеніндегі су құбырының құрылысын аяқтау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ауданының шекаралас елді мекендерін сумен қамтамасыз ету (Бірлісу ауылдық округінің 28 гвардияшылар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4 065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шекаралас елді мекендерін
</w:t>
            </w:r>
            <w:r>
              <w:br/>
            </w:r>
            <w:r>
              <w:rPr>
                <w:rFonts w:ascii="Times New Roman"/>
                <w:b w:val="false"/>
                <w:i w:val="false"/>
                <w:color w:val="000000"/>
                <w:sz w:val="20"/>
              </w:rPr>
              <w:t>
сумен қамтамасыз ету (Ұшқын ауылдық
</w:t>
            </w:r>
            <w:r>
              <w:br/>
            </w:r>
            <w:r>
              <w:rPr>
                <w:rFonts w:ascii="Times New Roman"/>
                <w:b w:val="false"/>
                <w:i w:val="false"/>
                <w:color w:val="000000"/>
                <w:sz w:val="20"/>
              </w:rPr>
              <w:t>
округінің Достық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шекаралас елді мекендерін
</w:t>
            </w:r>
            <w:r>
              <w:br/>
            </w:r>
            <w:r>
              <w:rPr>
                <w:rFonts w:ascii="Times New Roman"/>
                <w:b w:val="false"/>
                <w:i w:val="false"/>
                <w:color w:val="000000"/>
                <w:sz w:val="20"/>
              </w:rPr>
              <w:t>
сумен қамтамасыз ету (Алпамыс ауылдық
</w:t>
            </w:r>
            <w:r>
              <w:br/>
            </w:r>
            <w:r>
              <w:rPr>
                <w:rFonts w:ascii="Times New Roman"/>
                <w:b w:val="false"/>
                <w:i w:val="false"/>
                <w:color w:val="000000"/>
                <w:sz w:val="20"/>
              </w:rPr>
              <w:t>
округінің Ақжол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шекаралас елді мекендерін
</w:t>
            </w:r>
            <w:r>
              <w:br/>
            </w:r>
            <w:r>
              <w:rPr>
                <w:rFonts w:ascii="Times New Roman"/>
                <w:b w:val="false"/>
                <w:i w:val="false"/>
                <w:color w:val="000000"/>
                <w:sz w:val="20"/>
              </w:rPr>
              <w:t>
сумен қамтамасыз ету (Жартытөбе
</w:t>
            </w:r>
            <w:r>
              <w:br/>
            </w:r>
            <w:r>
              <w:rPr>
                <w:rFonts w:ascii="Times New Roman"/>
                <w:b w:val="false"/>
                <w:i w:val="false"/>
                <w:color w:val="000000"/>
                <w:sz w:val="20"/>
              </w:rPr>
              <w:t>
ауылдық округінің Достық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19 266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ауданының шекаралас елді мекендерін
</w:t>
            </w:r>
            <w:r>
              <w:br/>
            </w:r>
            <w:r>
              <w:rPr>
                <w:rFonts w:ascii="Times New Roman"/>
                <w:b w:val="false"/>
                <w:i w:val="false"/>
                <w:color w:val="000000"/>
                <w:sz w:val="20"/>
              </w:rPr>
              <w:t>
сумен қамтамасыз ету (Ұшқын ауылдық
</w:t>
            </w:r>
            <w:r>
              <w:br/>
            </w:r>
            <w:r>
              <w:rPr>
                <w:rFonts w:ascii="Times New Roman"/>
                <w:b w:val="false"/>
                <w:i w:val="false"/>
                <w:color w:val="000000"/>
                <w:sz w:val="20"/>
              </w:rPr>
              <w:t>
округінің Қоралас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Щучье ауданының Щучье
</w:t>
            </w:r>
            <w:r>
              <w:br/>
            </w:r>
            <w:r>
              <w:rPr>
                <w:rFonts w:ascii="Times New Roman"/>
                <w:b w:val="false"/>
                <w:i w:val="false"/>
                <w:color w:val="000000"/>
                <w:sz w:val="20"/>
              </w:rPr>
              <w:t>
қаласындағы су құбыры желілерін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312 350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Еңбекшілдер ауданы
</w:t>
            </w:r>
            <w:r>
              <w:br/>
            </w:r>
            <w:r>
              <w:rPr>
                <w:rFonts w:ascii="Times New Roman"/>
                <w:b w:val="false"/>
                <w:i w:val="false"/>
                <w:color w:val="000000"/>
                <w:sz w:val="20"/>
              </w:rPr>
              <w:t>
Степняк қаласында суөткізу желілерін
</w:t>
            </w:r>
            <w:r>
              <w:br/>
            </w:r>
            <w:r>
              <w:rPr>
                <w:rFonts w:ascii="Times New Roman"/>
                <w:b w:val="false"/>
                <w:i w:val="false"/>
                <w:color w:val="000000"/>
                <w:sz w:val="20"/>
              </w:rPr>
              <w:t>
қайта жаңарту (2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Есіл ауданының Есіл
</w:t>
            </w:r>
            <w:r>
              <w:br/>
            </w:r>
            <w:r>
              <w:rPr>
                <w:rFonts w:ascii="Times New Roman"/>
                <w:b w:val="false"/>
                <w:i w:val="false"/>
                <w:color w:val="000000"/>
                <w:sz w:val="20"/>
              </w:rPr>
              <w:t>
қаласындағы су құбыры жүйелерін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Ақкөл ауданы Ақкөл
</w:t>
            </w:r>
            <w:r>
              <w:br/>
            </w:r>
            <w:r>
              <w:rPr>
                <w:rFonts w:ascii="Times New Roman"/>
                <w:b w:val="false"/>
                <w:i w:val="false"/>
                <w:color w:val="000000"/>
                <w:sz w:val="20"/>
              </w:rPr>
              <w:t>
қаласындағы су құбыры желісін қайта
</w:t>
            </w:r>
            <w:r>
              <w:br/>
            </w:r>
            <w:r>
              <w:rPr>
                <w:rFonts w:ascii="Times New Roman"/>
                <w:b w:val="false"/>
                <w:i w:val="false"/>
                <w:color w:val="000000"/>
                <w:sz w:val="20"/>
              </w:rPr>
              <w:t>
жаңарту (II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77 650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Алға ауданы Алға
</w:t>
            </w:r>
            <w:r>
              <w:br/>
            </w:r>
            <w:r>
              <w:rPr>
                <w:rFonts w:ascii="Times New Roman"/>
                <w:b w:val="false"/>
                <w:i w:val="false"/>
                <w:color w:val="000000"/>
                <w:sz w:val="20"/>
              </w:rPr>
              <w:t>
қаласының сумен қамтамасыз ету жүйесін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Мұғалжар ауданы Ембі
</w:t>
            </w:r>
            <w:r>
              <w:br/>
            </w:r>
            <w:r>
              <w:rPr>
                <w:rFonts w:ascii="Times New Roman"/>
                <w:b w:val="false"/>
                <w:i w:val="false"/>
                <w:color w:val="000000"/>
                <w:sz w:val="20"/>
              </w:rPr>
              <w:t>
қаласының су құбыры кешенін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82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Қапшағай қаласын сумен
</w:t>
            </w:r>
            <w:r>
              <w:br/>
            </w:r>
            <w:r>
              <w:rPr>
                <w:rFonts w:ascii="Times New Roman"/>
                <w:b w:val="false"/>
                <w:i w:val="false"/>
                <w:color w:val="000000"/>
                <w:sz w:val="20"/>
              </w:rPr>
              <w:t>
қамтамасыз ету жүйесін қайта жаңарту
</w:t>
            </w:r>
            <w:r>
              <w:br/>
            </w:r>
            <w:r>
              <w:rPr>
                <w:rFonts w:ascii="Times New Roman"/>
                <w:b w:val="false"/>
                <w:i w:val="false"/>
                <w:color w:val="000000"/>
                <w:sz w:val="20"/>
              </w:rPr>
              <w:t>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50 664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Панфилов ауданы Жаркент
</w:t>
            </w:r>
            <w:r>
              <w:br/>
            </w:r>
            <w:r>
              <w:rPr>
                <w:rFonts w:ascii="Times New Roman"/>
                <w:b w:val="false"/>
                <w:i w:val="false"/>
                <w:color w:val="000000"/>
                <w:sz w:val="20"/>
              </w:rPr>
              <w:t>
қаласында сумен қамтамасыз ету жүйесін
</w:t>
            </w:r>
            <w:r>
              <w:br/>
            </w:r>
            <w:r>
              <w:rPr>
                <w:rFonts w:ascii="Times New Roman"/>
                <w:b w:val="false"/>
                <w:i w:val="false"/>
                <w:color w:val="000000"/>
                <w:sz w:val="20"/>
              </w:rPr>
              <w:t>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Аягөз қаласында
</w:t>
            </w:r>
            <w:r>
              <w:br/>
            </w:r>
            <w:r>
              <w:rPr>
                <w:rFonts w:ascii="Times New Roman"/>
                <w:b w:val="false"/>
                <w:i w:val="false"/>
                <w:color w:val="000000"/>
                <w:sz w:val="20"/>
              </w:rPr>
              <w:t>
су тарту құрылыстары мен су құбыры
</w:t>
            </w:r>
            <w:r>
              <w:br/>
            </w:r>
            <w:r>
              <w:rPr>
                <w:rFonts w:ascii="Times New Roman"/>
                <w:b w:val="false"/>
                <w:i w:val="false"/>
                <w:color w:val="000000"/>
                <w:sz w:val="20"/>
              </w:rPr>
              <w:t>
желілерін қайта жаңартудың екінші
</w:t>
            </w:r>
            <w:r>
              <w:br/>
            </w:r>
            <w:r>
              <w:rPr>
                <w:rFonts w:ascii="Times New Roman"/>
                <w:b w:val="false"/>
                <w:i w:val="false"/>
                <w:color w:val="000000"/>
                <w:sz w:val="20"/>
              </w:rPr>
              <w:t>
кезегі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44 196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облысының Риддер
</w:t>
            </w:r>
            <w:r>
              <w:br/>
            </w:r>
            <w:r>
              <w:rPr>
                <w:rFonts w:ascii="Times New Roman"/>
                <w:b w:val="false"/>
                <w:i w:val="false"/>
                <w:color w:val="000000"/>
                <w:sz w:val="20"/>
              </w:rPr>
              <w:t>
қаласын жер асты көздерінен сумен
</w:t>
            </w:r>
            <w:r>
              <w:br/>
            </w:r>
            <w:r>
              <w:rPr>
                <w:rFonts w:ascii="Times New Roman"/>
                <w:b w:val="false"/>
                <w:i w:val="false"/>
                <w:color w:val="000000"/>
                <w:sz w:val="20"/>
              </w:rPr>
              <w:t>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Риддер қаласының
</w:t>
            </w:r>
            <w:r>
              <w:br/>
            </w:r>
            <w:r>
              <w:rPr>
                <w:rFonts w:ascii="Times New Roman"/>
                <w:b w:val="false"/>
                <w:i w:val="false"/>
                <w:color w:val="000000"/>
                <w:sz w:val="20"/>
              </w:rPr>
              <w:t>
5,6 км қашықтықтағы суөткізу-кәріз
</w:t>
            </w:r>
            <w:r>
              <w:br/>
            </w:r>
            <w:r>
              <w:rPr>
                <w:rFonts w:ascii="Times New Roman"/>
                <w:b w:val="false"/>
                <w:i w:val="false"/>
                <w:color w:val="000000"/>
                <w:sz w:val="20"/>
              </w:rPr>
              <w:t>
желісін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Приозерск қаласында
</w:t>
            </w:r>
            <w:r>
              <w:br/>
            </w:r>
            <w:r>
              <w:rPr>
                <w:rFonts w:ascii="Times New Roman"/>
                <w:b w:val="false"/>
                <w:i w:val="false"/>
                <w:color w:val="000000"/>
                <w:sz w:val="20"/>
              </w:rPr>
              <w:t>
қалалық су жүйесін қайта құрылымдау
</w:t>
            </w:r>
            <w:r>
              <w:br/>
            </w:r>
            <w:r>
              <w:rPr>
                <w:rFonts w:ascii="Times New Roman"/>
                <w:b w:val="false"/>
                <w:i w:val="false"/>
                <w:color w:val="000000"/>
                <w:sz w:val="20"/>
              </w:rPr>
              <w:t>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Қаражал қаласы су
</w:t>
            </w:r>
            <w:r>
              <w:br/>
            </w:r>
            <w:r>
              <w:rPr>
                <w:rFonts w:ascii="Times New Roman"/>
                <w:b w:val="false"/>
                <w:i w:val="false"/>
                <w:color w:val="000000"/>
                <w:sz w:val="20"/>
              </w:rPr>
              <w:t>
жүйесінің қайта құрылымдау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37 897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Сарыкөл ауданындағы
</w:t>
            </w:r>
            <w:r>
              <w:br/>
            </w:r>
            <w:r>
              <w:rPr>
                <w:rFonts w:ascii="Times New Roman"/>
                <w:b w:val="false"/>
                <w:i w:val="false"/>
                <w:color w:val="000000"/>
                <w:sz w:val="20"/>
              </w:rPr>
              <w:t>
Есіл топтық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Арқалық қаласының
</w:t>
            </w:r>
            <w:r>
              <w:br/>
            </w:r>
            <w:r>
              <w:rPr>
                <w:rFonts w:ascii="Times New Roman"/>
                <w:b w:val="false"/>
                <w:i w:val="false"/>
                <w:color w:val="000000"/>
                <w:sz w:val="20"/>
              </w:rPr>
              <w:t>
Фурманов ауылында жер асты су көзінен
</w:t>
            </w:r>
            <w:r>
              <w:br/>
            </w:r>
            <w:r>
              <w:rPr>
                <w:rFonts w:ascii="Times New Roman"/>
                <w:b w:val="false"/>
                <w:i w:val="false"/>
                <w:color w:val="000000"/>
                <w:sz w:val="20"/>
              </w:rPr>
              <w:t>
жабдықтау және су тарату желілерін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126 390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Қазалы ауданы мен
</w:t>
            </w:r>
            <w:r>
              <w:br/>
            </w:r>
            <w:r>
              <w:rPr>
                <w:rFonts w:ascii="Times New Roman"/>
                <w:b w:val="false"/>
                <w:i w:val="false"/>
                <w:color w:val="000000"/>
                <w:sz w:val="20"/>
              </w:rPr>
              <w:t>
Қазалы қаласы Әйтеке-би кентінде қазір
</w:t>
            </w:r>
            <w:r>
              <w:br/>
            </w:r>
            <w:r>
              <w:rPr>
                <w:rFonts w:ascii="Times New Roman"/>
                <w:b w:val="false"/>
                <w:i w:val="false"/>
                <w:color w:val="000000"/>
                <w:sz w:val="20"/>
              </w:rPr>
              <w:t>
бар су құбыры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384 921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Қазалы ауданы
</w:t>
            </w:r>
            <w:r>
              <w:br/>
            </w:r>
            <w:r>
              <w:rPr>
                <w:rFonts w:ascii="Times New Roman"/>
                <w:b w:val="false"/>
                <w:i w:val="false"/>
                <w:color w:val="000000"/>
                <w:sz w:val="20"/>
              </w:rPr>
              <w:t>
Әйтеке-би кенті мен Қазалы қаласындағы
</w:t>
            </w:r>
            <w:r>
              <w:br/>
            </w:r>
            <w:r>
              <w:rPr>
                <w:rFonts w:ascii="Times New Roman"/>
                <w:b w:val="false"/>
                <w:i w:val="false"/>
                <w:color w:val="000000"/>
                <w:sz w:val="20"/>
              </w:rPr>
              <w:t>
қазіргі бар суқұбыры желілерін қайта
</w:t>
            </w:r>
            <w:r>
              <w:br/>
            </w:r>
            <w:r>
              <w:rPr>
                <w:rFonts w:ascii="Times New Roman"/>
                <w:b w:val="false"/>
                <w:i w:val="false"/>
                <w:color w:val="000000"/>
                <w:sz w:val="20"/>
              </w:rPr>
              <w:t>
құрылымдау (2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Форт-Шевченко
</w:t>
            </w:r>
            <w:r>
              <w:br/>
            </w:r>
            <w:r>
              <w:rPr>
                <w:rFonts w:ascii="Times New Roman"/>
                <w:b w:val="false"/>
                <w:i w:val="false"/>
                <w:color w:val="000000"/>
                <w:sz w:val="20"/>
              </w:rPr>
              <w:t>
қаласында ішетін суқұбыры, тұрмыстық
</w:t>
            </w:r>
            <w:r>
              <w:br/>
            </w:r>
            <w:r>
              <w:rPr>
                <w:rFonts w:ascii="Times New Roman"/>
                <w:b w:val="false"/>
                <w:i w:val="false"/>
                <w:color w:val="000000"/>
                <w:sz w:val="20"/>
              </w:rPr>
              <w:t>
кәріз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Ақсу қаласындағы су
</w:t>
            </w:r>
            <w:r>
              <w:br/>
            </w:r>
            <w:r>
              <w:rPr>
                <w:rFonts w:ascii="Times New Roman"/>
                <w:b w:val="false"/>
                <w:i w:val="false"/>
                <w:color w:val="000000"/>
                <w:sz w:val="20"/>
              </w:rPr>
              <w:t>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361 722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М.Жұмабаев
</w:t>
            </w:r>
            <w:r>
              <w:br/>
            </w:r>
            <w:r>
              <w:rPr>
                <w:rFonts w:ascii="Times New Roman"/>
                <w:b w:val="false"/>
                <w:i w:val="false"/>
                <w:color w:val="000000"/>
                <w:sz w:val="20"/>
              </w:rPr>
              <w:t>
ауданы Булаев қаласындағы су
</w:t>
            </w:r>
            <w:r>
              <w:br/>
            </w:r>
            <w:r>
              <w:rPr>
                <w:rFonts w:ascii="Times New Roman"/>
                <w:b w:val="false"/>
                <w:i w:val="false"/>
                <w:color w:val="000000"/>
                <w:sz w:val="20"/>
              </w:rPr>
              <w:t>
құбырларының таратушы желілерін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169 491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Шал ақын
</w:t>
            </w:r>
            <w:r>
              <w:br/>
            </w:r>
            <w:r>
              <w:rPr>
                <w:rFonts w:ascii="Times New Roman"/>
                <w:b w:val="false"/>
                <w:i w:val="false"/>
                <w:color w:val="000000"/>
                <w:sz w:val="20"/>
              </w:rPr>
              <w:t>
ауданы Сергеевка қаласын сумен
</w:t>
            </w:r>
            <w:r>
              <w:br/>
            </w:r>
            <w:r>
              <w:rPr>
                <w:rFonts w:ascii="Times New Roman"/>
                <w:b w:val="false"/>
                <w:i w:val="false"/>
                <w:color w:val="000000"/>
                <w:sz w:val="20"/>
              </w:rPr>
              <w:t>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94 927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Кентау
</w:t>
            </w:r>
            <w:r>
              <w:br/>
            </w:r>
            <w:r>
              <w:rPr>
                <w:rFonts w:ascii="Times New Roman"/>
                <w:b w:val="false"/>
                <w:i w:val="false"/>
                <w:color w:val="000000"/>
                <w:sz w:val="20"/>
              </w:rPr>
              <w:t>
қаласындағы су құбырының жүйесін қайта
</w:t>
            </w:r>
            <w:r>
              <w:br/>
            </w:r>
            <w:r>
              <w:rPr>
                <w:rFonts w:ascii="Times New Roman"/>
                <w:b w:val="false"/>
                <w:i w:val="false"/>
                <w:color w:val="000000"/>
                <w:sz w:val="20"/>
              </w:rPr>
              <w:t>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100 404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w:t>
            </w:r>
            <w:r>
              <w:br/>
            </w:r>
            <w:r>
              <w:rPr>
                <w:rFonts w:ascii="Times New Roman"/>
                <w:b w:val="false"/>
                <w:i w:val="false"/>
                <w:color w:val="000000"/>
                <w:sz w:val="20"/>
              </w:rPr>
              <w:t>
ауданы Жетісай қаласында су құбыры
</w:t>
            </w:r>
            <w:r>
              <w:br/>
            </w:r>
            <w:r>
              <w:rPr>
                <w:rFonts w:ascii="Times New Roman"/>
                <w:b w:val="false"/>
                <w:i w:val="false"/>
                <w:color w:val="000000"/>
                <w:sz w:val="20"/>
              </w:rPr>
              <w:t>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арнасын реттеу және
</w:t>
            </w:r>
            <w:r>
              <w:br/>
            </w:r>
            <w:r>
              <w:rPr>
                <w:rFonts w:ascii="Times New Roman"/>
                <w:b w:val="false"/>
                <w:i w:val="false"/>
                <w:color w:val="000000"/>
                <w:sz w:val="20"/>
              </w:rPr>
              <w:t>
Арал теңізінің солтүстік бөлігін сақтау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325 881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244 211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81 670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теңізі аймағындағы елді мекендерді
</w:t>
            </w:r>
            <w:r>
              <w:br/>
            </w:r>
            <w:r>
              <w:rPr>
                <w:rFonts w:ascii="Times New Roman"/>
                <w:b w:val="false"/>
                <w:i w:val="false"/>
                <w:color w:val="000000"/>
                <w:sz w:val="20"/>
              </w:rPr>
              <w:t>
сумен қамтамасыз ету және санитария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56 824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17 082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7 276 009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1594366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ауылдық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332 931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территорияларының сумен жабдықтау және кәріздерін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1 261 435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көздер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5 211 792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облысының Бурабай кентін
</w:t>
            </w:r>
            <w:r>
              <w:br/>
            </w:r>
            <w:r>
              <w:rPr>
                <w:rFonts w:ascii="Times New Roman"/>
                <w:b w:val="false"/>
                <w:i w:val="false"/>
                <w:color w:val="000000"/>
                <w:sz w:val="20"/>
              </w:rPr>
              <w:t>
Көкшетау өнеркәсіптік су құбырына қосу
</w:t>
            </w:r>
            <w:r>
              <w:br/>
            </w:r>
            <w:r>
              <w:rPr>
                <w:rFonts w:ascii="Times New Roman"/>
                <w:b w:val="false"/>
                <w:i w:val="false"/>
                <w:color w:val="000000"/>
                <w:sz w:val="20"/>
              </w:rPr>
              <w:t>
тармағын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376 499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Ақмола облысы Ақкөл ауданының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Ивановск селосын
</w:t>
            </w:r>
            <w:r>
              <w:rPr>
                <w:rFonts w:ascii="Times New Roman"/>
                <w:b w:val="false"/>
                <w:i w:val="false"/>
                <w:color w:val="000000"/>
                <w:sz w:val="20"/>
              </w:rPr>
              <w:t>
 жергілікті сумен
</w:t>
            </w:r>
            <w:r>
              <w:br/>
            </w:r>
            <w:r>
              <w:rPr>
                <w:rFonts w:ascii="Times New Roman"/>
                <w:b w:val="false"/>
                <w:i w:val="false"/>
                <w:color w:val="000000"/>
                <w:sz w:val="20"/>
              </w:rPr>
              <w:t>
жабдықтауды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30 549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Еңбекшілдер ауданының
</w:t>
            </w:r>
            <w:r>
              <w:br/>
            </w:r>
            <w:r>
              <w:rPr>
                <w:rFonts w:ascii="Times New Roman"/>
                <w:b w:val="false"/>
                <w:i w:val="false"/>
                <w:color w:val="000000"/>
                <w:sz w:val="20"/>
              </w:rPr>
              <w:t>
Макинка селосын жергілікті сумен
</w:t>
            </w:r>
            <w:r>
              <w:br/>
            </w:r>
            <w:r>
              <w:rPr>
                <w:rFonts w:ascii="Times New Roman"/>
                <w:b w:val="false"/>
                <w:i w:val="false"/>
                <w:color w:val="000000"/>
                <w:sz w:val="20"/>
              </w:rPr>
              <w:t>
жабдықтауын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30 319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Ерейментау ауданының
</w:t>
            </w:r>
            <w:r>
              <w:br/>
            </w:r>
            <w:r>
              <w:rPr>
                <w:rFonts w:ascii="Times New Roman"/>
                <w:b w:val="false"/>
                <w:i w:val="false"/>
                <w:color w:val="000000"/>
                <w:sz w:val="20"/>
              </w:rPr>
              <w:t>
Селетинское селосын жергілікті
</w:t>
            </w:r>
            <w:r>
              <w:br/>
            </w:r>
            <w:r>
              <w:rPr>
                <w:rFonts w:ascii="Times New Roman"/>
                <w:b w:val="false"/>
                <w:i w:val="false"/>
                <w:color w:val="000000"/>
                <w:sz w:val="20"/>
              </w:rPr>
              <w:t>
сумен жабдықтауды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28 510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Талғар біріккен
</w:t>
            </w:r>
            <w:r>
              <w:br/>
            </w:r>
            <w:r>
              <w:rPr>
                <w:rFonts w:ascii="Times New Roman"/>
                <w:b w:val="false"/>
                <w:i w:val="false"/>
                <w:color w:val="000000"/>
                <w:sz w:val="20"/>
              </w:rPr>
              <w:t>
сутартқышының сумен жабдықтау
</w:t>
            </w:r>
            <w:r>
              <w:br/>
            </w:r>
            <w:r>
              <w:rPr>
                <w:rFonts w:ascii="Times New Roman"/>
                <w:b w:val="false"/>
                <w:i w:val="false"/>
                <w:color w:val="000000"/>
                <w:sz w:val="20"/>
              </w:rPr>
              <w:t>
жүйелерінің құрылысы және қайта
</w:t>
            </w:r>
            <w:r>
              <w:br/>
            </w:r>
            <w:r>
              <w:rPr>
                <w:rFonts w:ascii="Times New Roman"/>
                <w:b w:val="false"/>
                <w:i w:val="false"/>
                <w:color w:val="000000"/>
                <w:sz w:val="20"/>
              </w:rPr>
              <w:t>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Еңбекшіқазақ біріккен су торабын салу (1 кезек, 1 пусктік кешені)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Еңбекшіқазақ ауданындағы
</w:t>
            </w:r>
            <w:r>
              <w:br/>
            </w:r>
            <w:r>
              <w:rPr>
                <w:rFonts w:ascii="Times New Roman"/>
                <w:b w:val="false"/>
                <w:i w:val="false"/>
                <w:color w:val="000000"/>
                <w:sz w:val="20"/>
              </w:rPr>
              <w:t>
Түрген топтық суқұбырын қайта жаңғырту.
</w:t>
            </w:r>
            <w:r>
              <w:br/>
            </w:r>
            <w:r>
              <w:rPr>
                <w:rFonts w:ascii="Times New Roman"/>
                <w:b w:val="false"/>
                <w:i w:val="false"/>
                <w:color w:val="000000"/>
                <w:sz w:val="20"/>
              </w:rPr>
              <w:t>
(Құрылыстың 2 кезегі 3-қосылу комплексі. Жұмыстың қалдық көлемі.
</w:t>
            </w:r>
            <w:r>
              <w:br/>
            </w:r>
            <w:r>
              <w:rPr>
                <w:rFonts w:ascii="Times New Roman"/>
                <w:b w:val="false"/>
                <w:i w:val="false"/>
                <w:color w:val="000000"/>
                <w:sz w:val="20"/>
              </w:rPr>
              <w:t>
Ақши, Маловодное, Таутүрген мекендері)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256 484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Құрманғазы ауданында
</w:t>
            </w:r>
            <w:r>
              <w:br/>
            </w:r>
            <w:r>
              <w:rPr>
                <w:rFonts w:ascii="Times New Roman"/>
                <w:b w:val="false"/>
                <w:i w:val="false"/>
                <w:color w:val="000000"/>
                <w:sz w:val="20"/>
              </w:rPr>
              <w:t>
Қоңыртерек, Батырбек, Егіндіқұдық
</w:t>
            </w:r>
            <w:r>
              <w:br/>
            </w:r>
            <w:r>
              <w:rPr>
                <w:rFonts w:ascii="Times New Roman"/>
                <w:b w:val="false"/>
                <w:i w:val="false"/>
                <w:color w:val="000000"/>
                <w:sz w:val="20"/>
              </w:rPr>
              <w:t>
қоныс жерлеріне қосу арқылы Қоянды
</w:t>
            </w:r>
            <w:r>
              <w:br/>
            </w:r>
            <w:r>
              <w:rPr>
                <w:rFonts w:ascii="Times New Roman"/>
                <w:b w:val="false"/>
                <w:i w:val="false"/>
                <w:color w:val="000000"/>
                <w:sz w:val="20"/>
              </w:rPr>
              <w:t>
топтық су құбырының 3 кезегін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215 943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Бородулиха
</w:t>
            </w:r>
            <w:r>
              <w:br/>
            </w:r>
            <w:r>
              <w:rPr>
                <w:rFonts w:ascii="Times New Roman"/>
                <w:b w:val="false"/>
                <w:i w:val="false"/>
                <w:color w:val="000000"/>
                <w:sz w:val="20"/>
              </w:rPr>
              <w:t>
ауданы Белағаш топтық су құбырын қайта
</w:t>
            </w:r>
            <w:r>
              <w:br/>
            </w:r>
            <w:r>
              <w:rPr>
                <w:rFonts w:ascii="Times New Roman"/>
                <w:b w:val="false"/>
                <w:i w:val="false"/>
                <w:color w:val="000000"/>
                <w:sz w:val="20"/>
              </w:rPr>
              <w:t>
жаңарту (ІІ-кезек)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90 286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Сайхын селосының
</w:t>
            </w:r>
            <w:r>
              <w:br/>
            </w:r>
            <w:r>
              <w:rPr>
                <w:rFonts w:ascii="Times New Roman"/>
                <w:b w:val="false"/>
                <w:i w:val="false"/>
                <w:color w:val="000000"/>
                <w:sz w:val="20"/>
              </w:rPr>
              <w:t>
Орда топтық су құбырына қосылатын
</w:t>
            </w:r>
            <w:r>
              <w:br/>
            </w:r>
            <w:r>
              <w:rPr>
                <w:rFonts w:ascii="Times New Roman"/>
                <w:b w:val="false"/>
                <w:i w:val="false"/>
                <w:color w:val="000000"/>
                <w:sz w:val="20"/>
              </w:rPr>
              <w:t>
тармағын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Орда топтық су
</w:t>
            </w:r>
            <w:r>
              <w:br/>
            </w:r>
            <w:r>
              <w:rPr>
                <w:rFonts w:ascii="Times New Roman"/>
                <w:b w:val="false"/>
                <w:i w:val="false"/>
                <w:color w:val="000000"/>
                <w:sz w:val="20"/>
              </w:rPr>
              <w:t>
құбырын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344 439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БСС алаңынан
</w:t>
            </w:r>
            <w:r>
              <w:br/>
            </w:r>
            <w:r>
              <w:rPr>
                <w:rFonts w:ascii="Times New Roman"/>
                <w:b w:val="false"/>
                <w:i w:val="false"/>
                <w:color w:val="000000"/>
                <w:sz w:val="20"/>
              </w:rPr>
              <w:t>
425-белгідегі резервуарлар алаңына
</w:t>
            </w:r>
            <w:r>
              <w:br/>
            </w:r>
            <w:r>
              <w:rPr>
                <w:rFonts w:ascii="Times New Roman"/>
                <w:b w:val="false"/>
                <w:i w:val="false"/>
                <w:color w:val="000000"/>
                <w:sz w:val="20"/>
              </w:rPr>
              <w:t>
дейінгі "Тоқырау Балқаш" магистральды
</w:t>
            </w:r>
            <w:r>
              <w:br/>
            </w:r>
            <w:r>
              <w:rPr>
                <w:rFonts w:ascii="Times New Roman"/>
                <w:b w:val="false"/>
                <w:i w:val="false"/>
                <w:color w:val="000000"/>
                <w:sz w:val="20"/>
              </w:rPr>
              <w:t>
су аққысы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324 729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"Жәйрем-Қаражал"
</w:t>
            </w:r>
            <w:r>
              <w:br/>
            </w:r>
            <w:r>
              <w:rPr>
                <w:rFonts w:ascii="Times New Roman"/>
                <w:b w:val="false"/>
                <w:i w:val="false"/>
                <w:color w:val="000000"/>
                <w:sz w:val="20"/>
              </w:rPr>
              <w:t>
топтық су құбырының құрылысы (Тұзкөл
</w:t>
            </w:r>
            <w:r>
              <w:br/>
            </w:r>
            <w:r>
              <w:rPr>
                <w:rFonts w:ascii="Times New Roman"/>
                <w:b w:val="false"/>
                <w:i w:val="false"/>
                <w:color w:val="000000"/>
                <w:sz w:val="20"/>
              </w:rPr>
              <w:t>
тоғаны)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Балхаш қаласының
</w:t>
            </w:r>
            <w:r>
              <w:br/>
            </w:r>
            <w:r>
              <w:rPr>
                <w:rFonts w:ascii="Times New Roman"/>
                <w:b w:val="false"/>
                <w:i w:val="false"/>
                <w:color w:val="000000"/>
                <w:sz w:val="20"/>
              </w:rPr>
              <w:t>
Төменгі Тоқырау қоймасының су
</w:t>
            </w:r>
            <w:r>
              <w:br/>
            </w:r>
            <w:r>
              <w:rPr>
                <w:rFonts w:ascii="Times New Roman"/>
                <w:b w:val="false"/>
                <w:i w:val="false"/>
                <w:color w:val="000000"/>
                <w:sz w:val="20"/>
              </w:rPr>
              <w:t>
қабылдағыш 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облысында Арал-Сарыбұлақ
</w:t>
            </w:r>
            <w:r>
              <w:br/>
            </w:r>
            <w:r>
              <w:rPr>
                <w:rFonts w:ascii="Times New Roman"/>
                <w:b w:val="false"/>
                <w:i w:val="false"/>
                <w:color w:val="000000"/>
                <w:sz w:val="20"/>
              </w:rPr>
              <w:t>
топтық су құбырын салу (V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Арал ауданы ПК
</w:t>
            </w:r>
            <w:r>
              <w:br/>
            </w:r>
            <w:r>
              <w:rPr>
                <w:rFonts w:ascii="Times New Roman"/>
                <w:b w:val="false"/>
                <w:i w:val="false"/>
                <w:color w:val="000000"/>
                <w:sz w:val="20"/>
              </w:rPr>
              <w:t>
673+0.3-ПК 722+03 және ПК 1849+79-ПК
</w:t>
            </w:r>
            <w:r>
              <w:br/>
            </w:r>
            <w:r>
              <w:rPr>
                <w:rFonts w:ascii="Times New Roman"/>
                <w:b w:val="false"/>
                <w:i w:val="false"/>
                <w:color w:val="000000"/>
                <w:sz w:val="20"/>
              </w:rPr>
              <w:t>
1943+79 Арал-Сарыбұлақ топтық су
</w:t>
            </w:r>
            <w:r>
              <w:br/>
            </w:r>
            <w:r>
              <w:rPr>
                <w:rFonts w:ascii="Times New Roman"/>
                <w:b w:val="false"/>
                <w:i w:val="false"/>
                <w:color w:val="000000"/>
                <w:sz w:val="20"/>
              </w:rPr>
              <w:t>
құбырын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облысында Октябрь топтық су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265 360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облысындағы Жаңақорған кентін
</w:t>
            </w:r>
            <w:r>
              <w:br/>
            </w:r>
            <w:r>
              <w:rPr>
                <w:rFonts w:ascii="Times New Roman"/>
                <w:b w:val="false"/>
                <w:i w:val="false"/>
                <w:color w:val="000000"/>
                <w:sz w:val="20"/>
              </w:rPr>
              <w:t>
Жиделі топтық су құбырына қосу тармағын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185 635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топтық су жүргізуді қайта
</w:t>
            </w:r>
            <w:r>
              <w:br/>
            </w:r>
            <w:r>
              <w:rPr>
                <w:rFonts w:ascii="Times New Roman"/>
                <w:b w:val="false"/>
                <w:i w:val="false"/>
                <w:color w:val="000000"/>
                <w:sz w:val="20"/>
              </w:rPr>
              <w:t>
жаңарту және оған Қызылорда облысы
</w:t>
            </w:r>
            <w:r>
              <w:br/>
            </w:r>
            <w:r>
              <w:rPr>
                <w:rFonts w:ascii="Times New Roman"/>
                <w:b w:val="false"/>
                <w:i w:val="false"/>
                <w:color w:val="000000"/>
                <w:sz w:val="20"/>
              </w:rPr>
              <w:t>
Шиелі ауданында бұтағын қосу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338 960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Шиелі ауданы КП-2-ден
</w:t>
            </w:r>
            <w:r>
              <w:br/>
            </w:r>
            <w:r>
              <w:rPr>
                <w:rFonts w:ascii="Times New Roman"/>
                <w:b w:val="false"/>
                <w:i w:val="false"/>
                <w:color w:val="000000"/>
                <w:sz w:val="20"/>
              </w:rPr>
              <w:t>
бастап Полуказарма, Ақмая, Бекет-22
</w:t>
            </w:r>
            <w:r>
              <w:br/>
            </w:r>
            <w:r>
              <w:rPr>
                <w:rFonts w:ascii="Times New Roman"/>
                <w:b w:val="false"/>
                <w:i w:val="false"/>
                <w:color w:val="000000"/>
                <w:sz w:val="20"/>
              </w:rPr>
              <w:t>
ауылдарына дейінгі Жиделі топтық су
</w:t>
            </w:r>
            <w:r>
              <w:br/>
            </w:r>
            <w:r>
              <w:rPr>
                <w:rFonts w:ascii="Times New Roman"/>
                <w:b w:val="false"/>
                <w:i w:val="false"/>
                <w:color w:val="000000"/>
                <w:sz w:val="20"/>
              </w:rPr>
              <w:t>
жүргізу бұтағын ЖГВ-ға қосуды қайтадан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137 348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топтық су құбырын қайта жаңарту.
</w:t>
            </w:r>
            <w:r>
              <w:br/>
            </w:r>
            <w:r>
              <w:rPr>
                <w:rFonts w:ascii="Times New Roman"/>
                <w:b w:val="false"/>
                <w:i w:val="false"/>
                <w:color w:val="000000"/>
                <w:sz w:val="20"/>
              </w:rPr>
              <w:t>
ЖТС-нан Қызылорда облысы Жаңақорған
</w:t>
            </w:r>
            <w:r>
              <w:br/>
            </w:r>
            <w:r>
              <w:rPr>
                <w:rFonts w:ascii="Times New Roman"/>
                <w:b w:val="false"/>
                <w:i w:val="false"/>
                <w:color w:val="000000"/>
                <w:sz w:val="20"/>
              </w:rPr>
              <w:t>
ауданының Еңбек және Екпінді елді
</w:t>
            </w:r>
            <w:r>
              <w:br/>
            </w:r>
            <w:r>
              <w:rPr>
                <w:rFonts w:ascii="Times New Roman"/>
                <w:b w:val="false"/>
                <w:i w:val="false"/>
                <w:color w:val="000000"/>
                <w:sz w:val="20"/>
              </w:rPr>
              <w:t>
мекендеріне дейін су құбыры торабы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Беловод топтық су
</w:t>
            </w:r>
            <w:r>
              <w:br/>
            </w:r>
            <w:r>
              <w:rPr>
                <w:rFonts w:ascii="Times New Roman"/>
                <w:b w:val="false"/>
                <w:i w:val="false"/>
                <w:color w:val="000000"/>
                <w:sz w:val="20"/>
              </w:rPr>
              <w:t>
құбыры жұмыс жобасын өңдеу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79 551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Май ауданы Май топтық
</w:t>
            </w:r>
            <w:r>
              <w:br/>
            </w:r>
            <w:r>
              <w:rPr>
                <w:rFonts w:ascii="Times New Roman"/>
                <w:b w:val="false"/>
                <w:i w:val="false"/>
                <w:color w:val="000000"/>
                <w:sz w:val="20"/>
              </w:rPr>
              <w:t>
су құбыры жұмыс жобасын өңдеу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55 867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облысында Булаев
</w:t>
            </w:r>
            <w:r>
              <w:br/>
            </w:r>
            <w:r>
              <w:rPr>
                <w:rFonts w:ascii="Times New Roman"/>
                <w:b w:val="false"/>
                <w:i w:val="false"/>
                <w:color w:val="000000"/>
                <w:sz w:val="20"/>
              </w:rPr>
              <w:t>
топтық су құбырын қайта жаңарту
</w:t>
            </w:r>
            <w:r>
              <w:br/>
            </w:r>
            <w:r>
              <w:rPr>
                <w:rFonts w:ascii="Times New Roman"/>
                <w:b w:val="false"/>
                <w:i w:val="false"/>
                <w:color w:val="000000"/>
                <w:sz w:val="20"/>
              </w:rPr>
              <w:t>
жобалық-сметалық құжаттарын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Шал ақын
</w:t>
            </w:r>
            <w:r>
              <w:br/>
            </w:r>
            <w:r>
              <w:rPr>
                <w:rFonts w:ascii="Times New Roman"/>
                <w:b w:val="false"/>
                <w:i w:val="false"/>
                <w:color w:val="000000"/>
                <w:sz w:val="20"/>
              </w:rPr>
              <w:t>
ауданы Балуан ауылында жерасты сулармен
</w:t>
            </w:r>
            <w:r>
              <w:br/>
            </w:r>
            <w:r>
              <w:rPr>
                <w:rFonts w:ascii="Times New Roman"/>
                <w:b w:val="false"/>
                <w:i w:val="false"/>
                <w:color w:val="000000"/>
                <w:sz w:val="20"/>
              </w:rPr>
              <w:t>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Есіл
</w:t>
            </w:r>
            <w:r>
              <w:br/>
            </w:r>
            <w:r>
              <w:rPr>
                <w:rFonts w:ascii="Times New Roman"/>
                <w:b w:val="false"/>
                <w:i w:val="false"/>
                <w:color w:val="000000"/>
                <w:sz w:val="20"/>
              </w:rPr>
              <w:t>
ауданы Волошика ауылында жерасты
</w:t>
            </w:r>
            <w:r>
              <w:br/>
            </w:r>
            <w:r>
              <w:rPr>
                <w:rFonts w:ascii="Times New Roman"/>
                <w:b w:val="false"/>
                <w:i w:val="false"/>
                <w:color w:val="000000"/>
                <w:sz w:val="20"/>
              </w:rPr>
              <w:t>
сулармен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Есіл
</w:t>
            </w:r>
            <w:r>
              <w:br/>
            </w:r>
            <w:r>
              <w:rPr>
                <w:rFonts w:ascii="Times New Roman"/>
                <w:b w:val="false"/>
                <w:i w:val="false"/>
                <w:color w:val="000000"/>
                <w:sz w:val="20"/>
              </w:rPr>
              <w:t>
ауданы Спасовка ауылында жерасты
</w:t>
            </w:r>
            <w:r>
              <w:br/>
            </w:r>
            <w:r>
              <w:rPr>
                <w:rFonts w:ascii="Times New Roman"/>
                <w:b w:val="false"/>
                <w:i w:val="false"/>
                <w:color w:val="000000"/>
                <w:sz w:val="20"/>
              </w:rPr>
              <w:t>
сулармен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Есіл
</w:t>
            </w:r>
            <w:r>
              <w:br/>
            </w:r>
            <w:r>
              <w:rPr>
                <w:rFonts w:ascii="Times New Roman"/>
                <w:b w:val="false"/>
                <w:i w:val="false"/>
                <w:color w:val="000000"/>
                <w:sz w:val="20"/>
              </w:rPr>
              <w:t>
ауданы Ясновка ауылында жерасты
</w:t>
            </w:r>
            <w:r>
              <w:br/>
            </w:r>
            <w:r>
              <w:rPr>
                <w:rFonts w:ascii="Times New Roman"/>
                <w:b w:val="false"/>
                <w:i w:val="false"/>
                <w:color w:val="000000"/>
                <w:sz w:val="20"/>
              </w:rPr>
              <w:t>
сулармен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Созақ ауданы
</w:t>
            </w:r>
            <w:r>
              <w:br/>
            </w:r>
            <w:r>
              <w:rPr>
                <w:rFonts w:ascii="Times New Roman"/>
                <w:b w:val="false"/>
                <w:i w:val="false"/>
                <w:color w:val="000000"/>
                <w:sz w:val="20"/>
              </w:rPr>
              <w:t>
Тасты-Шу топтық су торабын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 Дарбаза топтық су торабын қайта
</w:t>
            </w:r>
            <w:r>
              <w:br/>
            </w:r>
            <w:r>
              <w:rPr>
                <w:rFonts w:ascii="Times New Roman"/>
                <w:b w:val="false"/>
                <w:i w:val="false"/>
                <w:color w:val="000000"/>
                <w:sz w:val="20"/>
              </w:rPr>
              <w:t>
жаңарту (сегменттеу)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23 811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ауданындағы Жетісай топтық су
</w:t>
            </w:r>
            <w:r>
              <w:br/>
            </w:r>
            <w:r>
              <w:rPr>
                <w:rFonts w:ascii="Times New Roman"/>
                <w:b w:val="false"/>
                <w:i w:val="false"/>
                <w:color w:val="000000"/>
                <w:sz w:val="20"/>
              </w:rPr>
              <w:t>
құбырынан елді мекендерді сумен
</w:t>
            </w:r>
            <w:r>
              <w:br/>
            </w:r>
            <w:r>
              <w:rPr>
                <w:rFonts w:ascii="Times New Roman"/>
                <w:b w:val="false"/>
                <w:i w:val="false"/>
                <w:color w:val="000000"/>
                <w:sz w:val="20"/>
              </w:rPr>
              <w:t>
жабдықтау жүйелерін қайта құру (1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ауданы Абай ауылын сумен жабдықтау
</w:t>
            </w:r>
            <w:r>
              <w:br/>
            </w:r>
            <w:r>
              <w:rPr>
                <w:rFonts w:ascii="Times New Roman"/>
                <w:b w:val="false"/>
                <w:i w:val="false"/>
                <w:color w:val="000000"/>
                <w:sz w:val="20"/>
              </w:rPr>
              <w:t>
(жақын жатқан сегіз ауылдың су құбыры
</w:t>
            </w:r>
            <w:r>
              <w:br/>
            </w:r>
            <w:r>
              <w:rPr>
                <w:rFonts w:ascii="Times New Roman"/>
                <w:b w:val="false"/>
                <w:i w:val="false"/>
                <w:color w:val="000000"/>
                <w:sz w:val="20"/>
              </w:rPr>
              <w:t>
жүйелері)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w:t>
            </w:r>
            <w:r>
              <w:br/>
            </w:r>
            <w:r>
              <w:rPr>
                <w:rFonts w:ascii="Times New Roman"/>
                <w:b w:val="false"/>
                <w:i w:val="false"/>
                <w:color w:val="000000"/>
                <w:sz w:val="20"/>
              </w:rPr>
              <w:t>
қаласындағы Дарбаза және Жылға ауылдық
</w:t>
            </w:r>
            <w:r>
              <w:br/>
            </w:r>
            <w:r>
              <w:rPr>
                <w:rFonts w:ascii="Times New Roman"/>
                <w:b w:val="false"/>
                <w:i w:val="false"/>
                <w:color w:val="000000"/>
                <w:sz w:val="20"/>
              </w:rPr>
              <w:t>
округтерінің халқын сумен қамтамасыз
</w:t>
            </w:r>
            <w:r>
              <w:br/>
            </w:r>
            <w:r>
              <w:rPr>
                <w:rFonts w:ascii="Times New Roman"/>
                <w:b w:val="false"/>
                <w:i w:val="false"/>
                <w:color w:val="000000"/>
                <w:sz w:val="20"/>
              </w:rPr>
              <w:t>
ету үшін "Келес" су алғыш құрылымын
</w:t>
            </w:r>
            <w:r>
              <w:br/>
            </w:r>
            <w:r>
              <w:rPr>
                <w:rFonts w:ascii="Times New Roman"/>
                <w:b w:val="false"/>
                <w:i w:val="false"/>
                <w:color w:val="000000"/>
                <w:sz w:val="20"/>
              </w:rPr>
              <w:t>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77 301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Отырар
</w:t>
            </w:r>
            <w:r>
              <w:br/>
            </w:r>
            <w:r>
              <w:rPr>
                <w:rFonts w:ascii="Times New Roman"/>
                <w:b w:val="false"/>
                <w:i w:val="false"/>
                <w:color w:val="000000"/>
                <w:sz w:val="20"/>
              </w:rPr>
              <w:t>
ауданының орталығын сумен жабдықтауды
</w:t>
            </w:r>
            <w:r>
              <w:br/>
            </w:r>
            <w:r>
              <w:rPr>
                <w:rFonts w:ascii="Times New Roman"/>
                <w:b w:val="false"/>
                <w:i w:val="false"/>
                <w:color w:val="000000"/>
                <w:sz w:val="20"/>
              </w:rPr>
              <w:t>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Арыс
</w:t>
            </w:r>
            <w:r>
              <w:br/>
            </w:r>
            <w:r>
              <w:rPr>
                <w:rFonts w:ascii="Times New Roman"/>
                <w:b w:val="false"/>
                <w:i w:val="false"/>
                <w:color w:val="000000"/>
                <w:sz w:val="20"/>
              </w:rPr>
              <w:t>
ауданының елді мекендерінің су
</w:t>
            </w:r>
            <w:r>
              <w:br/>
            </w:r>
            <w:r>
              <w:rPr>
                <w:rFonts w:ascii="Times New Roman"/>
                <w:b w:val="false"/>
                <w:i w:val="false"/>
                <w:color w:val="000000"/>
                <w:sz w:val="20"/>
              </w:rPr>
              <w:t>
құбырларының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Мақтаарал
</w:t>
            </w:r>
            <w:r>
              <w:br/>
            </w:r>
            <w:r>
              <w:rPr>
                <w:rFonts w:ascii="Times New Roman"/>
                <w:b w:val="false"/>
                <w:i w:val="false"/>
                <w:color w:val="000000"/>
                <w:sz w:val="20"/>
              </w:rPr>
              <w:t>
ауданының Жетісай топтық су құбырын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302 796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қарыздарды бірлесіп қаржыландыру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469 851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ауылдық сумен
</w:t>
            </w:r>
            <w:r>
              <w:br/>
            </w:r>
            <w:r>
              <w:rPr>
                <w:rFonts w:ascii="Times New Roman"/>
                <w:b w:val="false"/>
                <w:i w:val="false"/>
                <w:color w:val="000000"/>
                <w:sz w:val="20"/>
              </w:rPr>
              <w:t>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113 710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аумақтардың сумен жабдықтауын
</w:t>
            </w:r>
            <w:r>
              <w:br/>
            </w:r>
            <w:r>
              <w:rPr>
                <w:rFonts w:ascii="Times New Roman"/>
                <w:b w:val="false"/>
                <w:i w:val="false"/>
                <w:color w:val="000000"/>
                <w:sz w:val="20"/>
              </w:rPr>
              <w:t>
және кәрізін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356 141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Гидротехникалық құрылысты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1 064 587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Балқаш ауданындағы Ақдала
</w:t>
            </w:r>
            <w:r>
              <w:br/>
            </w:r>
            <w:r>
              <w:rPr>
                <w:rFonts w:ascii="Times New Roman"/>
                <w:b w:val="false"/>
                <w:i w:val="false"/>
                <w:color w:val="000000"/>
                <w:sz w:val="20"/>
              </w:rPr>
              <w:t>
суармалы массивіндегі Тасмұрын магистральды каналын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Қаратал ауданы Үштөбе,
</w:t>
            </w:r>
            <w:r>
              <w:br/>
            </w:r>
            <w:r>
              <w:rPr>
                <w:rFonts w:ascii="Times New Roman"/>
                <w:b w:val="false"/>
                <w:i w:val="false"/>
                <w:color w:val="000000"/>
                <w:sz w:val="20"/>
              </w:rPr>
              <w:t>
Күшік-Қалпы суару жүйелерінің тарату
</w:t>
            </w:r>
            <w:r>
              <w:br/>
            </w:r>
            <w:r>
              <w:rPr>
                <w:rFonts w:ascii="Times New Roman"/>
                <w:b w:val="false"/>
                <w:i w:val="false"/>
                <w:color w:val="000000"/>
                <w:sz w:val="20"/>
              </w:rPr>
              <w:t>
және қашыртқы каналдарын мехтазарту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60 453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Қаратал ауданында Қаратал күріш жүйесінің оң магистральді тармағын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Зайсан ауданы
</w:t>
            </w:r>
            <w:r>
              <w:br/>
            </w:r>
            <w:r>
              <w:rPr>
                <w:rFonts w:ascii="Times New Roman"/>
                <w:b w:val="false"/>
                <w:i w:val="false"/>
                <w:color w:val="000000"/>
                <w:sz w:val="20"/>
              </w:rPr>
              <w:t>
Кендірлік өзеніндегі су бөгетін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облысының Тасөткел су қоймасын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232 697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Қордай ауданы Шу өзенінде
</w:t>
            </w:r>
            <w:r>
              <w:br/>
            </w:r>
            <w:r>
              <w:rPr>
                <w:rFonts w:ascii="Times New Roman"/>
                <w:b w:val="false"/>
                <w:i w:val="false"/>
                <w:color w:val="000000"/>
                <w:sz w:val="20"/>
              </w:rPr>
              <w:t>
жағалауды күшейту және арна түзету
</w:t>
            </w:r>
            <w:r>
              <w:br/>
            </w:r>
            <w:r>
              <w:rPr>
                <w:rFonts w:ascii="Times New Roman"/>
                <w:b w:val="false"/>
                <w:i w:val="false"/>
                <w:color w:val="000000"/>
                <w:sz w:val="20"/>
              </w:rPr>
              <w:t>
жұмыстары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облысындағы Шідерті өзені
</w:t>
            </w:r>
            <w:r>
              <w:br/>
            </w:r>
            <w:r>
              <w:rPr>
                <w:rFonts w:ascii="Times New Roman"/>
                <w:b w:val="false"/>
                <w:i w:val="false"/>
                <w:color w:val="000000"/>
                <w:sz w:val="20"/>
              </w:rPr>
              <w:t>
арасындағы құрылыстармен су өткізу
</w:t>
            </w:r>
            <w:r>
              <w:br/>
            </w:r>
            <w:r>
              <w:rPr>
                <w:rFonts w:ascii="Times New Roman"/>
                <w:b w:val="false"/>
                <w:i w:val="false"/>
                <w:color w:val="000000"/>
                <w:sz w:val="20"/>
              </w:rPr>
              <w:t>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75 786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Ордабасы
</w:t>
            </w:r>
            <w:r>
              <w:br/>
            </w:r>
            <w:r>
              <w:rPr>
                <w:rFonts w:ascii="Times New Roman"/>
                <w:b w:val="false"/>
                <w:i w:val="false"/>
                <w:color w:val="000000"/>
                <w:sz w:val="20"/>
              </w:rPr>
              <w:t>
ауданындағы Бөген тоғанының ерекше
</w:t>
            </w:r>
            <w:r>
              <w:br/>
            </w:r>
            <w:r>
              <w:rPr>
                <w:rFonts w:ascii="Times New Roman"/>
                <w:b w:val="false"/>
                <w:i w:val="false"/>
                <w:color w:val="000000"/>
                <w:sz w:val="20"/>
              </w:rPr>
              <w:t>
опатты учаскелерін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Бәйдібек
</w:t>
            </w:r>
            <w:r>
              <w:br/>
            </w:r>
            <w:r>
              <w:rPr>
                <w:rFonts w:ascii="Times New Roman"/>
                <w:b w:val="false"/>
                <w:i w:val="false"/>
                <w:color w:val="000000"/>
                <w:sz w:val="20"/>
              </w:rPr>
              <w:t>
ауданындағы "Комсомол" Магистральдік
</w:t>
            </w:r>
            <w:r>
              <w:br/>
            </w:r>
            <w:r>
              <w:rPr>
                <w:rFonts w:ascii="Times New Roman"/>
                <w:b w:val="false"/>
                <w:i w:val="false"/>
                <w:color w:val="000000"/>
                <w:sz w:val="20"/>
              </w:rPr>
              <w:t>
каналының жұмыс істеу қабілеттілігін
</w:t>
            </w:r>
            <w:r>
              <w:br/>
            </w:r>
            <w:r>
              <w:rPr>
                <w:rFonts w:ascii="Times New Roman"/>
                <w:b w:val="false"/>
                <w:i w:val="false"/>
                <w:color w:val="000000"/>
                <w:sz w:val="20"/>
              </w:rPr>
              <w:t>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38 651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Панфилов ауданындағы
</w:t>
            </w:r>
            <w:r>
              <w:br/>
            </w:r>
            <w:r>
              <w:rPr>
                <w:rFonts w:ascii="Times New Roman"/>
                <w:b w:val="false"/>
                <w:i w:val="false"/>
                <w:color w:val="000000"/>
                <w:sz w:val="20"/>
              </w:rPr>
              <w:t>
магистралдық каналдары қосылған
</w:t>
            </w:r>
            <w:r>
              <w:br/>
            </w:r>
            <w:r>
              <w:rPr>
                <w:rFonts w:ascii="Times New Roman"/>
                <w:b w:val="false"/>
                <w:i w:val="false"/>
                <w:color w:val="000000"/>
                <w:sz w:val="20"/>
              </w:rPr>
              <w:t>
Хоргос өзеніндегі "Достық" біріккен
</w:t>
            </w:r>
            <w:r>
              <w:br/>
            </w:r>
            <w:r>
              <w:rPr>
                <w:rFonts w:ascii="Times New Roman"/>
                <w:b w:val="false"/>
                <w:i w:val="false"/>
                <w:color w:val="000000"/>
                <w:sz w:val="20"/>
              </w:rPr>
              <w:t>
гидроторабы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сушаруашылығы құрылғыларын салуға және қайта жаңартуға берілетін нысаналы даму
</w:t>
            </w:r>
            <w:r>
              <w:br/>
            </w:r>
            <w:r>
              <w:rPr>
                <w:rFonts w:ascii="Times New Roman"/>
                <w:b w:val="false"/>
                <w:i w:val="false"/>
                <w:color w:val="000000"/>
                <w:sz w:val="20"/>
              </w:rPr>
              <w:t>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жағалауын бекіту және
</w:t>
            </w:r>
            <w:r>
              <w:br/>
            </w:r>
            <w:r>
              <w:rPr>
                <w:rFonts w:ascii="Times New Roman"/>
                <w:b w:val="false"/>
                <w:i w:val="false"/>
                <w:color w:val="000000"/>
                <w:sz w:val="20"/>
              </w:rPr>
              <w:t>
Қызылорда қаласының қорғау бөгетшелерін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Нұра-Есіл өзендері алабының қоршаған
</w:t>
            </w:r>
            <w:r>
              <w:br/>
            </w:r>
            <w:r>
              <w:rPr>
                <w:rFonts w:ascii="Times New Roman"/>
                <w:b w:val="false"/>
                <w:i w:val="false"/>
                <w:color w:val="000000"/>
                <w:sz w:val="20"/>
              </w:rPr>
              <w:t>
ортасын оңалту және басқару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2 695 083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1 802 517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892 566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және республиканың орманды аумақтарын көбейту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282970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128212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118877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Грант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35881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ауыл шаруашылығы
</w:t>
            </w:r>
            <w:r>
              <w:br/>
            </w:r>
            <w:r>
              <w:rPr>
                <w:rFonts w:ascii="Times New Roman"/>
                <w:b w:val="false"/>
                <w:i w:val="false"/>
                <w:color w:val="000000"/>
                <w:sz w:val="20"/>
              </w:rPr>
              <w:t>
өнімдерінің бәсекеге қабілеттілігін
</w:t>
            </w:r>
            <w:r>
              <w:br/>
            </w:r>
            <w:r>
              <w:rPr>
                <w:rFonts w:ascii="Times New Roman"/>
                <w:b w:val="false"/>
                <w:i w:val="false"/>
                <w:color w:val="000000"/>
                <w:sz w:val="20"/>
              </w:rPr>
              <w:t>
арттыру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1075823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305302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770521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жекешелендіруден
</w:t>
            </w:r>
            <w:r>
              <w:br/>
            </w:r>
            <w:r>
              <w:rPr>
                <w:rFonts w:ascii="Times New Roman"/>
                <w:b w:val="false"/>
                <w:i w:val="false"/>
                <w:color w:val="000000"/>
                <w:sz w:val="20"/>
              </w:rPr>
              <w:t>
кейінгі қолдау жөніндегі жобаға кредит
</w:t>
            </w:r>
            <w:r>
              <w:br/>
            </w:r>
            <w:r>
              <w:rPr>
                <w:rFonts w:ascii="Times New Roman"/>
                <w:b w:val="false"/>
                <w:i w:val="false"/>
                <w:color w:val="000000"/>
                <w:sz w:val="20"/>
              </w:rPr>
              <w:t>
беру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401 435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Агроөнеркәсіптік кешені субъектілерінің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кәсіпкерлік белсенділігін арттыру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401 435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мен жануарлардың гендік
</w:t>
            </w:r>
            <w:r>
              <w:br/>
            </w:r>
            <w:r>
              <w:rPr>
                <w:rFonts w:ascii="Times New Roman"/>
                <w:b w:val="false"/>
                <w:i w:val="false"/>
                <w:color w:val="000000"/>
                <w:sz w:val="20"/>
              </w:rPr>
              <w:t>
ресурстарының ұлттық қоймасын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Қоршаған ортаны қорғау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5109732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w:t>
            </w:r>
            <w:r>
              <w:br/>
            </w:r>
            <w:r>
              <w:rPr>
                <w:rFonts w:ascii="Times New Roman"/>
                <w:b w:val="false"/>
                <w:i w:val="false"/>
                <w:color w:val="000000"/>
                <w:sz w:val="20"/>
              </w:rPr>
              <w:t>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1 360 243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Ұлттық метеорология
</w:t>
            </w:r>
            <w:r>
              <w:br/>
            </w:r>
            <w:r>
              <w:rPr>
                <w:rFonts w:ascii="Times New Roman"/>
                <w:b w:val="false"/>
                <w:i w:val="false"/>
                <w:color w:val="000000"/>
                <w:sz w:val="20"/>
              </w:rPr>
              <w:t>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1 064 453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қаласында имараттық суды толық биологиялық тазарту қондырғысын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295 790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w:t>
            </w:r>
            <w:r>
              <w:br/>
            </w:r>
            <w:r>
              <w:rPr>
                <w:rFonts w:ascii="Times New Roman"/>
                <w:b w:val="false"/>
                <w:i w:val="false"/>
                <w:color w:val="000000"/>
                <w:sz w:val="20"/>
              </w:rPr>
              <w:t>
оңалту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1174880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көздер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984 571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Балқаш-9 қаласында "Дарьял-У"
</w:t>
            </w:r>
            <w:r>
              <w:br/>
            </w:r>
            <w:r>
              <w:rPr>
                <w:rFonts w:ascii="Times New Roman"/>
                <w:b w:val="false"/>
                <w:i w:val="false"/>
                <w:color w:val="000000"/>
                <w:sz w:val="20"/>
              </w:rPr>
              <w:t>
конденсаторларын кәдеге жаратуға
</w:t>
            </w:r>
            <w:r>
              <w:br/>
            </w:r>
            <w:r>
              <w:rPr>
                <w:rFonts w:ascii="Times New Roman"/>
                <w:b w:val="false"/>
                <w:i w:val="false"/>
                <w:color w:val="000000"/>
                <w:sz w:val="20"/>
              </w:rPr>
              <w:t>
бастапқы дайындық жөніндегі учаске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984 571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грантты бірлесіп қаржыландыру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Шет ауданының
</w:t>
            </w:r>
            <w:r>
              <w:br/>
            </w:r>
            <w:r>
              <w:rPr>
                <w:rFonts w:ascii="Times New Roman"/>
                <w:b w:val="false"/>
                <w:i w:val="false"/>
                <w:color w:val="000000"/>
                <w:sz w:val="20"/>
              </w:rPr>
              <w:t>
тыңайған жерлерін оңалту жобасы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Грант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152650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Шет ауданының тыңайған жерлерін оңалту жобасы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152650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қорғаудың ақпараттық
</w:t>
            </w:r>
            <w:r>
              <w:br/>
            </w:r>
            <w:r>
              <w:rPr>
                <w:rFonts w:ascii="Times New Roman"/>
                <w:b w:val="false"/>
                <w:i w:val="false"/>
                <w:color w:val="000000"/>
                <w:sz w:val="20"/>
              </w:rPr>
              <w:t>
жүйесін құру және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көздер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w:t>
            </w:r>
            <w:r>
              <w:br/>
            </w:r>
            <w:r>
              <w:rPr>
                <w:rFonts w:ascii="Times New Roman"/>
                <w:b w:val="false"/>
                <w:i w:val="false"/>
                <w:color w:val="000000"/>
                <w:sz w:val="20"/>
              </w:rPr>
              <w:t>
Алматы қалаларының бюджеттеріне
</w:t>
            </w:r>
            <w:r>
              <w:br/>
            </w:r>
            <w:r>
              <w:rPr>
                <w:rFonts w:ascii="Times New Roman"/>
                <w:b w:val="false"/>
                <w:i w:val="false"/>
                <w:color w:val="000000"/>
                <w:sz w:val="20"/>
              </w:rPr>
              <w:t>
қоршаған ортаны қорғау объектілерін
</w:t>
            </w:r>
            <w:r>
              <w:br/>
            </w:r>
            <w:r>
              <w:rPr>
                <w:rFonts w:ascii="Times New Roman"/>
                <w:b w:val="false"/>
                <w:i w:val="false"/>
                <w:color w:val="000000"/>
                <w:sz w:val="20"/>
              </w:rPr>
              <w:t>
салуға және қайта жаңартуға берілетін
</w:t>
            </w:r>
            <w:r>
              <w:br/>
            </w:r>
            <w:r>
              <w:rPr>
                <w:rFonts w:ascii="Times New Roman"/>
                <w:b w:val="false"/>
                <w:i w:val="false"/>
                <w:color w:val="000000"/>
                <w:sz w:val="20"/>
              </w:rPr>
              <w:t>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2388609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қаласының Елек
</w:t>
            </w:r>
            <w:r>
              <w:br/>
            </w:r>
            <w:r>
              <w:rPr>
                <w:rFonts w:ascii="Times New Roman"/>
                <w:b w:val="false"/>
                <w:i w:val="false"/>
                <w:color w:val="000000"/>
                <w:sz w:val="20"/>
              </w:rPr>
              <w:t>
өзеніндегі тазартқыш имараттары
</w:t>
            </w:r>
            <w:r>
              <w:br/>
            </w:r>
            <w:r>
              <w:rPr>
                <w:rFonts w:ascii="Times New Roman"/>
                <w:b w:val="false"/>
                <w:i w:val="false"/>
                <w:color w:val="000000"/>
                <w:sz w:val="20"/>
              </w:rPr>
              <w:t>
кешенін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қаласының Илек өзеніндегі
</w:t>
            </w:r>
            <w:r>
              <w:br/>
            </w:r>
            <w:r>
              <w:rPr>
                <w:rFonts w:ascii="Times New Roman"/>
                <w:b w:val="false"/>
                <w:i w:val="false"/>
                <w:color w:val="000000"/>
                <w:sz w:val="20"/>
              </w:rPr>
              <w:t>
тазарту құрал-жабдықтары кешенін
</w:t>
            </w:r>
            <w:r>
              <w:br/>
            </w:r>
            <w:r>
              <w:rPr>
                <w:rFonts w:ascii="Times New Roman"/>
                <w:b w:val="false"/>
                <w:i w:val="false"/>
                <w:color w:val="000000"/>
                <w:sz w:val="20"/>
              </w:rPr>
              <w:t>
жаңарту (напорлы канализациялық
</w:t>
            </w:r>
            <w:r>
              <w:br/>
            </w:r>
            <w:r>
              <w:rPr>
                <w:rFonts w:ascii="Times New Roman"/>
                <w:b w:val="false"/>
                <w:i w:val="false"/>
                <w:color w:val="000000"/>
                <w:sz w:val="20"/>
              </w:rPr>
              <w:t>
коллектор мен көлемін реттейтін торап)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Семей қаласында имараттық суды биологиялық тазарту құрылғысын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қаласының кәрізді тазалау құрылғыларын
</w:t>
            </w:r>
            <w:r>
              <w:br/>
            </w:r>
            <w:r>
              <w:rPr>
                <w:rFonts w:ascii="Times New Roman"/>
                <w:b w:val="false"/>
                <w:i w:val="false"/>
                <w:color w:val="000000"/>
                <w:sz w:val="20"/>
              </w:rPr>
              <w:t>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қаласының айналма напорлы кәріздік коллекторын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1615742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Балқаш қаласының
</w:t>
            </w:r>
            <w:r>
              <w:br/>
            </w:r>
            <w:r>
              <w:rPr>
                <w:rFonts w:ascii="Times New Roman"/>
                <w:b w:val="false"/>
                <w:i w:val="false"/>
                <w:color w:val="000000"/>
                <w:sz w:val="20"/>
              </w:rPr>
              <w:t>
тазарту құрылғыларын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81 167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Ақтау қаласы (КОС-2)
</w:t>
            </w:r>
            <w:r>
              <w:br/>
            </w:r>
            <w:r>
              <w:rPr>
                <w:rFonts w:ascii="Times New Roman"/>
                <w:b w:val="false"/>
                <w:i w:val="false"/>
                <w:color w:val="000000"/>
                <w:sz w:val="20"/>
              </w:rPr>
              <w:t>
кәріз тазалау құрылғыларын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Жер ресурстарын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басқару агенттігі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556 781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556 781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жер кадастрының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автоматтандырылған ақпараттық жүйесін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құру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556 781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Өнеркәсіп, сәулет, қала салушылық және құрылыс қызметі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1 992 936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Индустрия және сауда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1 992 936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арнайы экономикалық
</w:t>
            </w:r>
            <w:r>
              <w:br/>
            </w:r>
            <w:r>
              <w:rPr>
                <w:rFonts w:ascii="Times New Roman"/>
                <w:b w:val="false"/>
                <w:i w:val="false"/>
                <w:color w:val="000000"/>
                <w:sz w:val="20"/>
              </w:rPr>
              <w:t>
аймағының инфрақұрылымын дамыту үшін
</w:t>
            </w:r>
            <w:r>
              <w:br/>
            </w:r>
            <w:r>
              <w:rPr>
                <w:rFonts w:ascii="Times New Roman"/>
                <w:b w:val="false"/>
                <w:i w:val="false"/>
                <w:color w:val="000000"/>
                <w:sz w:val="20"/>
              </w:rPr>
              <w:t>
Оңтүстік Қазақстан облысы әкімдігіне
</w:t>
            </w:r>
            <w:r>
              <w:br/>
            </w:r>
            <w:r>
              <w:rPr>
                <w:rFonts w:ascii="Times New Roman"/>
                <w:b w:val="false"/>
                <w:i w:val="false"/>
                <w:color w:val="000000"/>
                <w:sz w:val="20"/>
              </w:rPr>
              <w:t>
дамуға нысаналы трансферттер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1 992 936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және коммуникациялар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181282939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Көлік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коммуникациялар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181282939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автомобиль жолдарын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85751846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қарыздар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2420570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"Қарабатан-Бейнеу" учаскесіндегі "Ақтау-Атырау"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2375570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Автожол саласын дамыту жобасы (Алматы-Бішкек)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көздер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69 222146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Федерациясының шекарасы-Орал
</w:t>
            </w:r>
            <w:r>
              <w:br/>
            </w:r>
            <w:r>
              <w:rPr>
                <w:rFonts w:ascii="Times New Roman"/>
                <w:b w:val="false"/>
                <w:i w:val="false"/>
                <w:color w:val="000000"/>
                <w:sz w:val="20"/>
              </w:rPr>
              <w:t>
-Ақтөбе" учаскесіндегі "Орал, Ақтөбе,
</w:t>
            </w:r>
            <w:r>
              <w:br/>
            </w:r>
            <w:r>
              <w:rPr>
                <w:rFonts w:ascii="Times New Roman"/>
                <w:b w:val="false"/>
                <w:i w:val="false"/>
                <w:color w:val="000000"/>
                <w:sz w:val="20"/>
              </w:rPr>
              <w:t>
Қызылорда қалалары арқылы Ресей
</w:t>
            </w:r>
            <w:r>
              <w:br/>
            </w:r>
            <w:r>
              <w:rPr>
                <w:rFonts w:ascii="Times New Roman"/>
                <w:b w:val="false"/>
                <w:i w:val="false"/>
                <w:color w:val="000000"/>
                <w:sz w:val="20"/>
              </w:rPr>
              <w:t>
Федерациясының шекарасы (Самараға
</w:t>
            </w:r>
            <w:r>
              <w:br/>
            </w:r>
            <w:r>
              <w:rPr>
                <w:rFonts w:ascii="Times New Roman"/>
                <w:b w:val="false"/>
                <w:i w:val="false"/>
                <w:color w:val="000000"/>
                <w:sz w:val="20"/>
              </w:rPr>
              <w:t>
қарай) - Шымкент" автожолын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3 452 000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Семей қалалары арқылы Ресей
</w:t>
            </w:r>
            <w:r>
              <w:br/>
            </w:r>
            <w:r>
              <w:rPr>
                <w:rFonts w:ascii="Times New Roman"/>
                <w:b w:val="false"/>
                <w:i w:val="false"/>
                <w:color w:val="000000"/>
                <w:sz w:val="20"/>
              </w:rPr>
              <w:t>
Федерациясының шекарасы (Омбыға қарай)
</w:t>
            </w:r>
            <w:r>
              <w:br/>
            </w:r>
            <w:r>
              <w:rPr>
                <w:rFonts w:ascii="Times New Roman"/>
                <w:b w:val="false"/>
                <w:i w:val="false"/>
                <w:color w:val="000000"/>
                <w:sz w:val="20"/>
              </w:rPr>
              <w:t>
- Майқапшағай (Қытай Халық
</w:t>
            </w:r>
            <w:r>
              <w:br/>
            </w:r>
            <w:r>
              <w:rPr>
                <w:rFonts w:ascii="Times New Roman"/>
                <w:b w:val="false"/>
                <w:i w:val="false"/>
                <w:color w:val="000000"/>
                <w:sz w:val="20"/>
              </w:rPr>
              <w:t>
Республикасына шығу)" автожолын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3 508 000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"Астана-Қостанай-Челябі" автожолын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"Астана-Щучинск" учаскесіндегі
</w:t>
            </w:r>
            <w:r>
              <w:br/>
            </w:r>
            <w:r>
              <w:rPr>
                <w:rFonts w:ascii="Times New Roman"/>
                <w:b w:val="false"/>
                <w:i w:val="false"/>
                <w:color w:val="000000"/>
                <w:sz w:val="20"/>
              </w:rPr>
              <w:t>
"Көкшетау қаласы арқылы
</w:t>
            </w:r>
            <w:r>
              <w:br/>
            </w:r>
            <w:r>
              <w:rPr>
                <w:rFonts w:ascii="Times New Roman"/>
                <w:b w:val="false"/>
                <w:i w:val="false"/>
                <w:color w:val="000000"/>
                <w:sz w:val="20"/>
              </w:rPr>
              <w:t>
Астана-Петропавл" автожолын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41 030 986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"Щучинск - Көкшетау - Петропавл -
</w:t>
            </w:r>
            <w:r>
              <w:br/>
            </w:r>
            <w:r>
              <w:rPr>
                <w:rFonts w:ascii="Times New Roman"/>
                <w:b w:val="false"/>
                <w:i w:val="false"/>
                <w:color w:val="000000"/>
                <w:sz w:val="20"/>
              </w:rPr>
              <w:t>
Ресей Федерациясының шекарасы"
</w:t>
            </w:r>
            <w:r>
              <w:br/>
            </w:r>
            <w:r>
              <w:rPr>
                <w:rFonts w:ascii="Times New Roman"/>
                <w:b w:val="false"/>
                <w:i w:val="false"/>
                <w:color w:val="000000"/>
                <w:sz w:val="20"/>
              </w:rPr>
              <w:t>
учаскесіндегі "Көкшетау қаласы арқылы
</w:t>
            </w:r>
            <w:r>
              <w:br/>
            </w:r>
            <w:r>
              <w:rPr>
                <w:rFonts w:ascii="Times New Roman"/>
                <w:b w:val="false"/>
                <w:i w:val="false"/>
                <w:color w:val="000000"/>
                <w:sz w:val="20"/>
              </w:rPr>
              <w:t>
Астана-Петропавл" автожолын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"Қордай - Тараз - Шымкент - Өзбекстан шекарасы" учаскесіндегі "Өзбекстан Республикасы шекарасы (Ташкент қарай) - Шымкент - Тараз - Алматы -Хоргос  автомобиль жолдарын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4 603 300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"Таскескен-Бақты" автожолын қайта жаңарту (Қытай Халық Республикасының шекарасы)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1 873 000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"Шонжы-Көлжат (Қытай Халық
</w:t>
            </w:r>
            <w:r>
              <w:br/>
            </w:r>
            <w:r>
              <w:rPr>
                <w:rFonts w:ascii="Times New Roman"/>
                <w:b w:val="false"/>
                <w:i w:val="false"/>
                <w:color w:val="000000"/>
                <w:sz w:val="20"/>
              </w:rPr>
              <w:t>
Республикасының шекарасы)" учаскесінде
</w:t>
            </w:r>
            <w:r>
              <w:br/>
            </w:r>
            <w:r>
              <w:rPr>
                <w:rFonts w:ascii="Times New Roman"/>
                <w:b w:val="false"/>
                <w:i w:val="false"/>
                <w:color w:val="000000"/>
                <w:sz w:val="20"/>
              </w:rPr>
              <w:t>
"Ақсай-Шонжы-Көлжат-Қытай Халық
</w:t>
            </w:r>
            <w:r>
              <w:br/>
            </w:r>
            <w:r>
              <w:rPr>
                <w:rFonts w:ascii="Times New Roman"/>
                <w:b w:val="false"/>
                <w:i w:val="false"/>
                <w:color w:val="000000"/>
                <w:sz w:val="20"/>
              </w:rPr>
              <w:t>
Республикасының шекарасы" автожолын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3490400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оңтүстік айналымы"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1072010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Федерациясының шекарасы
</w:t>
            </w:r>
            <w:r>
              <w:br/>
            </w:r>
            <w:r>
              <w:rPr>
                <w:rFonts w:ascii="Times New Roman"/>
                <w:b w:val="false"/>
                <w:i w:val="false"/>
                <w:color w:val="000000"/>
                <w:sz w:val="20"/>
              </w:rPr>
              <w:t>
(Самараға) Орал, Ақтөбе, Қызылорда
</w:t>
            </w:r>
            <w:r>
              <w:br/>
            </w:r>
            <w:r>
              <w:rPr>
                <w:rFonts w:ascii="Times New Roman"/>
                <w:b w:val="false"/>
                <w:i w:val="false"/>
                <w:color w:val="000000"/>
                <w:sz w:val="20"/>
              </w:rPr>
              <w:t>
арқылы" өтетін автокөлік жолын
</w:t>
            </w:r>
            <w:r>
              <w:br/>
            </w:r>
            <w:r>
              <w:rPr>
                <w:rFonts w:ascii="Times New Roman"/>
                <w:b w:val="false"/>
                <w:i w:val="false"/>
                <w:color w:val="000000"/>
                <w:sz w:val="20"/>
              </w:rPr>
              <w:t>
"Қарабұтақ-Ырғыз-Қызылорда облысының
</w:t>
            </w:r>
            <w:r>
              <w:br/>
            </w:r>
            <w:r>
              <w:rPr>
                <w:rFonts w:ascii="Times New Roman"/>
                <w:b w:val="false"/>
                <w:i w:val="false"/>
                <w:color w:val="000000"/>
                <w:sz w:val="20"/>
              </w:rPr>
              <w:t>
шекарасы" аймағында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Үшарал-Достық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Федерациясының шекарасы (Астраханға)-Атырау автомобиль жолын қайта жаңғыртудың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шекарасы-Қызылорда-
</w:t>
            </w:r>
            <w:r>
              <w:br/>
            </w:r>
            <w:r>
              <w:rPr>
                <w:rFonts w:ascii="Times New Roman"/>
                <w:b w:val="false"/>
                <w:i w:val="false"/>
                <w:color w:val="000000"/>
                <w:sz w:val="20"/>
              </w:rPr>
              <w:t>
Шымкент жол бөлігінде Самара-Шымкент
</w:t>
            </w:r>
            <w:r>
              <w:br/>
            </w:r>
            <w:r>
              <w:rPr>
                <w:rFonts w:ascii="Times New Roman"/>
                <w:b w:val="false"/>
                <w:i w:val="false"/>
                <w:color w:val="000000"/>
                <w:sz w:val="20"/>
              </w:rPr>
              <w:t>
авто жолын қайта құрудың
</w:t>
            </w:r>
            <w:r>
              <w:br/>
            </w:r>
            <w:r>
              <w:rPr>
                <w:rFonts w:ascii="Times New Roman"/>
                <w:b w:val="false"/>
                <w:i w:val="false"/>
                <w:color w:val="000000"/>
                <w:sz w:val="20"/>
              </w:rPr>
              <w:t>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Қорғас-Алматы бөлігінде Қорғас-Алматы-
</w:t>
            </w:r>
            <w:r>
              <w:br/>
            </w:r>
            <w:r>
              <w:rPr>
                <w:rFonts w:ascii="Times New Roman"/>
                <w:b w:val="false"/>
                <w:i w:val="false"/>
                <w:color w:val="000000"/>
                <w:sz w:val="20"/>
              </w:rPr>
              <w:t>
Георгиевка-Тараз-Шымкент-Өзбекстан
</w:t>
            </w:r>
            <w:r>
              <w:br/>
            </w:r>
            <w:r>
              <w:rPr>
                <w:rFonts w:ascii="Times New Roman"/>
                <w:b w:val="false"/>
                <w:i w:val="false"/>
                <w:color w:val="000000"/>
                <w:sz w:val="20"/>
              </w:rPr>
              <w:t>
шекарасы авто көлік жолын қайта
</w:t>
            </w:r>
            <w:r>
              <w:br/>
            </w:r>
            <w:r>
              <w:rPr>
                <w:rFonts w:ascii="Times New Roman"/>
                <w:b w:val="false"/>
                <w:i w:val="false"/>
                <w:color w:val="000000"/>
                <w:sz w:val="20"/>
              </w:rPr>
              <w:t>
құрудың жобалық-сметалық құжаттамасын
</w:t>
            </w:r>
            <w:r>
              <w:br/>
            </w:r>
            <w:r>
              <w:rPr>
                <w:rFonts w:ascii="Times New Roman"/>
                <w:b w:val="false"/>
                <w:i w:val="false"/>
                <w:color w:val="000000"/>
                <w:sz w:val="20"/>
              </w:rPr>
              <w:t>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 Өскемен авто көлік жолын
</w:t>
            </w:r>
            <w:r>
              <w:br/>
            </w:r>
            <w:r>
              <w:rPr>
                <w:rFonts w:ascii="Times New Roman"/>
                <w:b w:val="false"/>
                <w:i w:val="false"/>
                <w:color w:val="000000"/>
                <w:sz w:val="20"/>
              </w:rPr>
              <w:t>
қайта құрудың жобалық-сметалық
</w:t>
            </w:r>
            <w:r>
              <w:br/>
            </w:r>
            <w:r>
              <w:rPr>
                <w:rFonts w:ascii="Times New Roman"/>
                <w:b w:val="false"/>
                <w:i w:val="false"/>
                <w:color w:val="000000"/>
                <w:sz w:val="20"/>
              </w:rPr>
              <w:t>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269350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проектно-сметной
</w:t>
            </w:r>
            <w:r>
              <w:br/>
            </w:r>
            <w:r>
              <w:rPr>
                <w:rFonts w:ascii="Times New Roman"/>
                <w:b w:val="false"/>
                <w:i w:val="false"/>
                <w:color w:val="000000"/>
                <w:sz w:val="20"/>
              </w:rPr>
              <w:t>
документации автодороги
</w:t>
            </w:r>
            <w:r>
              <w:br/>
            </w:r>
            <w:r>
              <w:rPr>
                <w:rFonts w:ascii="Times New Roman"/>
                <w:b w:val="false"/>
                <w:i w:val="false"/>
                <w:color w:val="000000"/>
                <w:sz w:val="20"/>
              </w:rPr>
              <w:t>
"Актобе-Мартук-гр.РФ"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қарыздарды бірлесіп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13709130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"Қарабатан-Бейнеу" учаскесіндегі
</w:t>
            </w:r>
            <w:r>
              <w:br/>
            </w:r>
            <w:r>
              <w:rPr>
                <w:rFonts w:ascii="Times New Roman"/>
                <w:b w:val="false"/>
                <w:i w:val="false"/>
                <w:color w:val="000000"/>
                <w:sz w:val="20"/>
              </w:rPr>
              <w:t>
"Ақтау-Атырау"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10 436 181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Алматы-Астана автожолын оңалту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173591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Автожол саласын дамыту жобасы (Алматы-Бішкек)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66379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облысында авто көлік
</w:t>
            </w:r>
            <w:r>
              <w:br/>
            </w:r>
            <w:r>
              <w:rPr>
                <w:rFonts w:ascii="Times New Roman"/>
                <w:b w:val="false"/>
                <w:i w:val="false"/>
                <w:color w:val="000000"/>
                <w:sz w:val="20"/>
              </w:rPr>
              <w:t>
жол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3032 979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көздер есебінен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3300 000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Ақтөбе қаласында
</w:t>
            </w:r>
            <w:r>
              <w:br/>
            </w:r>
            <w:r>
              <w:rPr>
                <w:rFonts w:ascii="Times New Roman"/>
                <w:b w:val="false"/>
                <w:i w:val="false"/>
                <w:color w:val="000000"/>
                <w:sz w:val="20"/>
              </w:rPr>
              <w:t>
халықаралық әуежайды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1 331 000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әуежайының жасанды ұшу-қону жолағы мен аэровокзалын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101076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қаласының "Қорқыт ата" әуежайының ұшу-қону жолағын қайта жаңарту және сервистік және әуеайлақ арнайы техникасымен қайта жарақтандыру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1 867 924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Транспорттық деректер базасы және тасымалдар қауіпсіздігі қарқыны мониторингінің ақпараттық талдау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290 992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 бақылау постылардың желілерін
</w:t>
            </w:r>
            <w:r>
              <w:br/>
            </w:r>
            <w:r>
              <w:rPr>
                <w:rFonts w:ascii="Times New Roman"/>
                <w:b w:val="false"/>
                <w:i w:val="false"/>
                <w:color w:val="000000"/>
                <w:sz w:val="20"/>
              </w:rPr>
              <w:t>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221 329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w:t>
            </w:r>
            <w:r>
              <w:br/>
            </w:r>
            <w:r>
              <w:rPr>
                <w:rFonts w:ascii="Times New Roman"/>
                <w:b w:val="false"/>
                <w:i w:val="false"/>
                <w:color w:val="000000"/>
                <w:sz w:val="20"/>
              </w:rPr>
              <w:t>
Алматы қалаларының бюджеттеріне көлік
</w:t>
            </w:r>
            <w:r>
              <w:br/>
            </w:r>
            <w:r>
              <w:rPr>
                <w:rFonts w:ascii="Times New Roman"/>
                <w:b w:val="false"/>
                <w:i w:val="false"/>
                <w:color w:val="000000"/>
                <w:sz w:val="20"/>
              </w:rPr>
              <w:t>
инфрақұрылымын дамытуға берілетін
</w:t>
            </w:r>
            <w:r>
              <w:br/>
            </w:r>
            <w:r>
              <w:rPr>
                <w:rFonts w:ascii="Times New Roman"/>
                <w:b w:val="false"/>
                <w:i w:val="false"/>
                <w:color w:val="000000"/>
                <w:sz w:val="20"/>
              </w:rPr>
              <w:t>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92 021 772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 метрополитеннің бірінші кезегін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24511935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Райымбек
</w:t>
            </w:r>
            <w:r>
              <w:br/>
            </w:r>
            <w:r>
              <w:rPr>
                <w:rFonts w:ascii="Times New Roman"/>
                <w:b w:val="false"/>
                <w:i w:val="false"/>
                <w:color w:val="000000"/>
                <w:sz w:val="20"/>
              </w:rPr>
              <w:t>
даңғылы-Пушкин көшесі-Сүйінбай даңғылы
</w:t>
            </w:r>
            <w:r>
              <w:br/>
            </w:r>
            <w:r>
              <w:rPr>
                <w:rFonts w:ascii="Times New Roman"/>
                <w:b w:val="false"/>
                <w:i w:val="false"/>
                <w:color w:val="000000"/>
                <w:sz w:val="20"/>
              </w:rPr>
              <w:t>
қиылысындағы көліктік айырым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5862159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"Алматының Шығыс айналып өту жолы"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8103636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Рысқұлов - Сейфуллин  - Жансүгіров көліктік айырымын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184895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Рысқұлов - Бөкейхан 
</w:t>
            </w:r>
            <w:r>
              <w:br/>
            </w:r>
            <w:r>
              <w:rPr>
                <w:rFonts w:ascii="Times New Roman"/>
                <w:b w:val="false"/>
                <w:i w:val="false"/>
                <w:color w:val="000000"/>
                <w:sz w:val="20"/>
              </w:rPr>
              <w:t>
көліктік айырымын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962171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Рысқұлов даңғылымен
</w:t>
            </w:r>
            <w:r>
              <w:br/>
            </w:r>
            <w:r>
              <w:rPr>
                <w:rFonts w:ascii="Times New Roman"/>
                <w:b w:val="false"/>
                <w:i w:val="false"/>
                <w:color w:val="000000"/>
                <w:sz w:val="20"/>
              </w:rPr>
              <w:t>
Кудерин көшесі қиылысындағы көліктік
</w:t>
            </w:r>
            <w:r>
              <w:br/>
            </w:r>
            <w:r>
              <w:rPr>
                <w:rFonts w:ascii="Times New Roman"/>
                <w:b w:val="false"/>
                <w:i w:val="false"/>
                <w:color w:val="000000"/>
                <w:sz w:val="20"/>
              </w:rPr>
              <w:t>
айырым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826458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айналмалы Шығыс автожолы"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қаласындағы Жайық өзені арқылы
</w:t>
            </w:r>
            <w:r>
              <w:br/>
            </w:r>
            <w:r>
              <w:rPr>
                <w:rFonts w:ascii="Times New Roman"/>
                <w:b w:val="false"/>
                <w:i w:val="false"/>
                <w:color w:val="000000"/>
                <w:sz w:val="20"/>
              </w:rPr>
              <w:t>
өтетін көпір өткелін салуды жалғастыру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242 040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"Мәдениет- Мариновка"
</w:t>
            </w:r>
            <w:r>
              <w:br/>
            </w:r>
            <w:r>
              <w:rPr>
                <w:rFonts w:ascii="Times New Roman"/>
                <w:b w:val="false"/>
                <w:i w:val="false"/>
                <w:color w:val="000000"/>
                <w:sz w:val="20"/>
              </w:rPr>
              <w:t>
автожолына шыға бере "Петровка -
</w:t>
            </w:r>
            <w:r>
              <w:br/>
            </w:r>
            <w:r>
              <w:rPr>
                <w:rFonts w:ascii="Times New Roman"/>
                <w:b w:val="false"/>
                <w:i w:val="false"/>
                <w:color w:val="000000"/>
                <w:sz w:val="20"/>
              </w:rPr>
              <w:t>
Каменка-Острогорка" автожолының
</w:t>
            </w:r>
            <w:r>
              <w:br/>
            </w:r>
            <w:r>
              <w:rPr>
                <w:rFonts w:ascii="Times New Roman"/>
                <w:b w:val="false"/>
                <w:i w:val="false"/>
                <w:color w:val="000000"/>
                <w:sz w:val="20"/>
              </w:rPr>
              <w:t>
(55-108 км) учаскесін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436 924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Хромтау темір жол
</w:t>
            </w:r>
            <w:r>
              <w:br/>
            </w:r>
            <w:r>
              <w:rPr>
                <w:rFonts w:ascii="Times New Roman"/>
                <w:b w:val="false"/>
                <w:i w:val="false"/>
                <w:color w:val="000000"/>
                <w:sz w:val="20"/>
              </w:rPr>
              <w:t>
станциясына кіреберіс" автожолын салу
</w:t>
            </w:r>
            <w:r>
              <w:br/>
            </w:r>
            <w:r>
              <w:rPr>
                <w:rFonts w:ascii="Times New Roman"/>
                <w:b w:val="false"/>
                <w:i w:val="false"/>
                <w:color w:val="000000"/>
                <w:sz w:val="20"/>
              </w:rPr>
              <w:t>
(5,95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91717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облысында "Шұбарқұдық-Ойыл-
</w:t>
            </w:r>
            <w:r>
              <w:br/>
            </w:r>
            <w:r>
              <w:rPr>
                <w:rFonts w:ascii="Times New Roman"/>
                <w:b w:val="false"/>
                <w:i w:val="false"/>
                <w:color w:val="000000"/>
                <w:sz w:val="20"/>
              </w:rPr>
              <w:t>
Қобда-Соль-Илек" автожолындағы 163-169
</w:t>
            </w:r>
            <w:r>
              <w:br/>
            </w:r>
            <w:r>
              <w:rPr>
                <w:rFonts w:ascii="Times New Roman"/>
                <w:b w:val="false"/>
                <w:i w:val="false"/>
                <w:color w:val="000000"/>
                <w:sz w:val="20"/>
              </w:rPr>
              <w:t>
км Ойыл өзенінен өту көпірін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435 206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0-31 км
</w:t>
            </w:r>
            <w:r>
              <w:br/>
            </w:r>
            <w:r>
              <w:rPr>
                <w:rFonts w:ascii="Times New Roman"/>
                <w:b w:val="false"/>
                <w:i w:val="false"/>
                <w:color w:val="000000"/>
                <w:sz w:val="20"/>
              </w:rPr>
              <w:t>
Талдықорған-Текелі" автокөлік жолын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0-10,5 км "Еркінқала
</w:t>
            </w:r>
            <w:r>
              <w:br/>
            </w:r>
            <w:r>
              <w:rPr>
                <w:rFonts w:ascii="Times New Roman"/>
                <w:b w:val="false"/>
                <w:i w:val="false"/>
                <w:color w:val="000000"/>
                <w:sz w:val="20"/>
              </w:rPr>
              <w:t>
поселкесіне кіріс жолы 0-11 км"
</w:t>
            </w:r>
            <w:r>
              <w:br/>
            </w:r>
            <w:r>
              <w:rPr>
                <w:rFonts w:ascii="Times New Roman"/>
                <w:b w:val="false"/>
                <w:i w:val="false"/>
                <w:color w:val="000000"/>
                <w:sz w:val="20"/>
              </w:rPr>
              <w:t>
облыс маңызындағы автомобиль жолын
</w:t>
            </w:r>
            <w:r>
              <w:br/>
            </w:r>
            <w:r>
              <w:rPr>
                <w:rFonts w:ascii="Times New Roman"/>
                <w:b w:val="false"/>
                <w:i w:val="false"/>
                <w:color w:val="000000"/>
                <w:sz w:val="20"/>
              </w:rPr>
              <w:t>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421 691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"Индер-Қарабау-Миялы
</w:t>
            </w:r>
            <w:r>
              <w:br/>
            </w:r>
            <w:r>
              <w:rPr>
                <w:rFonts w:ascii="Times New Roman"/>
                <w:b w:val="false"/>
                <w:i w:val="false"/>
                <w:color w:val="000000"/>
                <w:sz w:val="20"/>
              </w:rPr>
              <w:t>
-Сағыз" облыстық маңыздағы автомобиль
</w:t>
            </w:r>
            <w:r>
              <w:br/>
            </w:r>
            <w:r>
              <w:rPr>
                <w:rFonts w:ascii="Times New Roman"/>
                <w:b w:val="false"/>
                <w:i w:val="false"/>
                <w:color w:val="000000"/>
                <w:sz w:val="20"/>
              </w:rPr>
              <w:t>
жолын қайта жаңарту, 203-317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381 309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"Риддер қаласының айналма жолы" автокөлік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708 610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"Қызтоған - облыс
</w:t>
            </w:r>
            <w:r>
              <w:br/>
            </w:r>
            <w:r>
              <w:rPr>
                <w:rFonts w:ascii="Times New Roman"/>
                <w:b w:val="false"/>
                <w:i w:val="false"/>
                <w:color w:val="000000"/>
                <w:sz w:val="20"/>
              </w:rPr>
              <w:t>
шекарасы автожолының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501 653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облысында "Жымпиты-Қаратөбе" автожолын, 55-72 км жерін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облысында "Жымпиты-Қаратөбе" автожолын, 72-87 км жерін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106-113 км "Қарағанды-
</w:t>
            </w:r>
            <w:r>
              <w:br/>
            </w:r>
            <w:r>
              <w:rPr>
                <w:rFonts w:ascii="Times New Roman"/>
                <w:b w:val="false"/>
                <w:i w:val="false"/>
                <w:color w:val="000000"/>
                <w:sz w:val="20"/>
              </w:rPr>
              <w:t>
Шахтинск-Есенгелді-Щербаковск-Киевка"
</w:t>
            </w:r>
            <w:r>
              <w:br/>
            </w:r>
            <w:r>
              <w:rPr>
                <w:rFonts w:ascii="Times New Roman"/>
                <w:b w:val="false"/>
                <w:i w:val="false"/>
                <w:color w:val="000000"/>
                <w:sz w:val="20"/>
              </w:rPr>
              <w:t>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0-79 км "Ұзынкөл-Сарыкөл" жалпы пайдаланылатын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252 126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"Федоровка-Ленин-Вишневка" жалпы пайдаланылатын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202 100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0-63 км учаскесі  "Қойбағар-Қарасу-Севастопольский" жалпы пайдаланылатын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245 360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0-114,09 км "Қарасу-Большая Чураковка" жалпы пайдаланылатын автожолды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100 414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"М32 Самара-Шымкент" - Қамыстыбас-Аманөткел-Бөген КНА-9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353 483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"Форт - Шевченко - Таушық" автожолының құрылысы, 30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"Қызылсай-Шопан
</w:t>
            </w:r>
            <w:r>
              <w:br/>
            </w:r>
            <w:r>
              <w:rPr>
                <w:rFonts w:ascii="Times New Roman"/>
                <w:b w:val="false"/>
                <w:i w:val="false"/>
                <w:color w:val="000000"/>
                <w:sz w:val="20"/>
              </w:rPr>
              <w:t>
Ата" автожолының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Панфилово-Бестөбе
</w:t>
            </w:r>
            <w:r>
              <w:br/>
            </w:r>
            <w:r>
              <w:rPr>
                <w:rFonts w:ascii="Times New Roman"/>
                <w:b w:val="false"/>
                <w:i w:val="false"/>
                <w:color w:val="000000"/>
                <w:sz w:val="20"/>
              </w:rPr>
              <w:t>
автокөлік жолын 23-42 (20км) қайта
</w:t>
            </w:r>
            <w:r>
              <w:br/>
            </w:r>
            <w:r>
              <w:rPr>
                <w:rFonts w:ascii="Times New Roman"/>
                <w:b w:val="false"/>
                <w:i w:val="false"/>
                <w:color w:val="000000"/>
                <w:sz w:val="20"/>
              </w:rPr>
              <w:t>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r>
              <w:br/>
            </w:r>
            <w:r>
              <w:rPr>
                <w:rFonts w:ascii="Times New Roman"/>
                <w:b w:val="false"/>
                <w:i w:val="false"/>
                <w:color w:val="000000"/>
                <w:sz w:val="20"/>
              </w:rPr>
              <w:t>
"Шарбақты-Галкино-Мақпал-автокөлік
</w:t>
            </w:r>
            <w:r>
              <w:br/>
            </w:r>
            <w:r>
              <w:rPr>
                <w:rFonts w:ascii="Times New Roman"/>
                <w:b w:val="false"/>
                <w:i w:val="false"/>
                <w:color w:val="000000"/>
                <w:sz w:val="20"/>
              </w:rPr>
              <w:t>
жолының 32-54 км (22км)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облысында
</w:t>
            </w:r>
            <w:r>
              <w:br/>
            </w:r>
            <w:r>
              <w:rPr>
                <w:rFonts w:ascii="Times New Roman"/>
                <w:b w:val="false"/>
                <w:i w:val="false"/>
                <w:color w:val="000000"/>
                <w:sz w:val="20"/>
              </w:rPr>
              <w:t>
"М-51-Петерфельд-Новокаменка-А-16"
</w:t>
            </w:r>
            <w:r>
              <w:br/>
            </w:r>
            <w:r>
              <w:rPr>
                <w:rFonts w:ascii="Times New Roman"/>
                <w:b w:val="false"/>
                <w:i w:val="false"/>
                <w:color w:val="000000"/>
                <w:sz w:val="20"/>
              </w:rPr>
              <w:t>
КТ-1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575 900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шекаралық елді мекендерде автожолды қайта жаңарту. 0-8,6 км, ұзындығы 8,6 км Алматы-Ташкент, Қызыл-Сарқырама ауылына кіреберіс Р/ДА автомокөлік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66 478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шекаралық елді мекендерде автожолды қайта жаңарту. 4-10,5 км, ұзындығы 6,5 км Қапланбек-Жібек жолы ОК-52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104 325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шекаралық елді мекендерде автожолды қайта жаңарту. 0-8 км, ұзындығы 8 км Бозсу-Құйған-Қияжол Р/Д А15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88165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шекаралық елді мекендерде автожолды қайта жаңарту. 41-56 км, ұзындығы 15,2 км Дербісек-Сарыағаш шипажайы-Қанағат-Арыншы ОК-50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208 487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Сарыағаш ауданы шекаралық елді мекендерде автожолды қайта жаңарту. 0-8 км, ұзындығы 8 км Қаратөбе - Ғ.Мұратбаев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137 115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"Теміржолы арқылы жол өтпесі бар "Арыс қаласының айналымы" автомобиль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613 859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"Қошқарата - Кеңсай - Жамбыл облысының шекарасы" 15 шақырым автокөлік жолдары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195 005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Есіл өзені арқылы Қабанбай батыр даңғылының бойындағы көпірді қайта жаңарту ("Рамстор" сауда орталығының ауданы)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3 350 351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Сарыарқа көшесінен бастап Солтүстік айналма жолдағы көлік айрығына дейінгі учаскеде Бөгенбай даңғылы" 3 учаске - эстакаданың басынан бастап Угольная көшесінің қиылысындағы екі деңгейлік көлік айрығының соңына дейін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988153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М-2 жаңа көпірін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М-3 жаңа көпірін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4 360 623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әуежайдан N 19 көшеге дейін Гастелло көшесін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955 710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19 және Гастелло көшелерінің қиылысында көлік айрығын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3442303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Сары-Арқа көшесінен N 36 көшесіне дейінгі N 23 көшесін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699808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көшесінің N 4
</w:t>
            </w:r>
            <w:r>
              <w:br/>
            </w:r>
            <w:r>
              <w:rPr>
                <w:rFonts w:ascii="Times New Roman"/>
                <w:b w:val="false"/>
                <w:i w:val="false"/>
                <w:color w:val="000000"/>
                <w:sz w:val="20"/>
              </w:rPr>
              <w:t>
көшесінен N 23 көшесіне дейінгі
</w:t>
            </w:r>
            <w:r>
              <w:br/>
            </w:r>
            <w:r>
              <w:rPr>
                <w:rFonts w:ascii="Times New Roman"/>
                <w:b w:val="false"/>
                <w:i w:val="false"/>
                <w:color w:val="000000"/>
                <w:sz w:val="20"/>
              </w:rPr>
              <w:t>
учаскесін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190 855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Абай көшесін Ақбұлақ өзенінен Оңтүстік-Шығыс ықшам ауданына дейін қайта құру (6 тармаққа дейін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Угольная, N 14, N 12 және Бейсекова көшелері арқылы өтетін магистралды автожолын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6 604 534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даңғылы мен Бараев көшесі
</w:t>
            </w:r>
            <w:r>
              <w:br/>
            </w:r>
            <w:r>
              <w:rPr>
                <w:rFonts w:ascii="Times New Roman"/>
                <w:b w:val="false"/>
                <w:i w:val="false"/>
                <w:color w:val="000000"/>
                <w:sz w:val="20"/>
              </w:rPr>
              <w:t>
қиылысындағы көліктік байламды қайта
</w:t>
            </w:r>
            <w:r>
              <w:br/>
            </w:r>
            <w:r>
              <w:rPr>
                <w:rFonts w:ascii="Times New Roman"/>
                <w:b w:val="false"/>
                <w:i w:val="false"/>
                <w:color w:val="000000"/>
                <w:sz w:val="20"/>
              </w:rPr>
              <w:t>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5390851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Тілендиев даңғылының Астана қаласының
</w:t>
            </w:r>
            <w:r>
              <w:br/>
            </w:r>
            <w:r>
              <w:rPr>
                <w:rFonts w:ascii="Times New Roman"/>
                <w:b w:val="false"/>
                <w:i w:val="false"/>
                <w:color w:val="000000"/>
                <w:sz w:val="20"/>
              </w:rPr>
              <w:t>
Күмісбеков көшесінен Солтүстік-Батыс
</w:t>
            </w:r>
            <w:r>
              <w:br/>
            </w:r>
            <w:r>
              <w:rPr>
                <w:rFonts w:ascii="Times New Roman"/>
                <w:b w:val="false"/>
                <w:i w:val="false"/>
                <w:color w:val="000000"/>
                <w:sz w:val="20"/>
              </w:rPr>
              <w:t>
айналымына дейінгі Тілендиев даңғылын
</w:t>
            </w:r>
            <w:r>
              <w:br/>
            </w:r>
            <w:r>
              <w:rPr>
                <w:rFonts w:ascii="Times New Roman"/>
                <w:b w:val="false"/>
                <w:i w:val="false"/>
                <w:color w:val="000000"/>
                <w:sz w:val="20"/>
              </w:rPr>
              <w:t>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4146943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жоспарлы ауданының инженерлік желілері мен жолдары (N 19 көшеден оңтүстікке қарай)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448 762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көшесінен өндірістік зонаға темір жол арқылы - 2,82 км N 13 көшенің жалғасы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Мұңайтпасов көшесінен Фабричная
</w:t>
            </w:r>
            <w:r>
              <w:br/>
            </w:r>
            <w:r>
              <w:rPr>
                <w:rFonts w:ascii="Times New Roman"/>
                <w:b w:val="false"/>
                <w:i w:val="false"/>
                <w:color w:val="000000"/>
                <w:sz w:val="20"/>
              </w:rPr>
              <w:t>
көшесіне дейінгі учаскесінде Манас
</w:t>
            </w:r>
            <w:r>
              <w:br/>
            </w:r>
            <w:r>
              <w:rPr>
                <w:rFonts w:ascii="Times New Roman"/>
                <w:b w:val="false"/>
                <w:i w:val="false"/>
                <w:color w:val="000000"/>
                <w:sz w:val="20"/>
              </w:rPr>
              <w:t>
көшесін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323337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Мирзоян даңғылынан Абылай-хан даңғылына дейін N 38 көшені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1002199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Манас даңғылынан университеттік қалашығына дейін N 41 көшені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Манас даңғылынан университеттік қалашығына дейін N 42 көшені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Оңтүстікке қарай N 19 медициналық кластерде жүруді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41 көшеден N 42 көшеге дейін N 39 көшені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38 көшеден N 12 көшеге дейін Мирзоян көшесін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көшеден бастап аэропорт жолының
</w:t>
            </w:r>
            <w:r>
              <w:br/>
            </w:r>
            <w:r>
              <w:rPr>
                <w:rFonts w:ascii="Times New Roman"/>
                <w:b w:val="false"/>
                <w:i w:val="false"/>
                <w:color w:val="000000"/>
                <w:sz w:val="20"/>
              </w:rPr>
              <w:t>
шеңбер айырымына дейін Сарыарқа
</w:t>
            </w:r>
            <w:r>
              <w:br/>
            </w:r>
            <w:r>
              <w:rPr>
                <w:rFonts w:ascii="Times New Roman"/>
                <w:b w:val="false"/>
                <w:i w:val="false"/>
                <w:color w:val="000000"/>
                <w:sz w:val="20"/>
              </w:rPr>
              <w:t>
көшесін салу (N 23 көшеге дейін N 27
</w:t>
            </w:r>
            <w:r>
              <w:br/>
            </w:r>
            <w:r>
              <w:rPr>
                <w:rFonts w:ascii="Times New Roman"/>
                <w:b w:val="false"/>
                <w:i w:val="false"/>
                <w:color w:val="000000"/>
                <w:sz w:val="20"/>
              </w:rPr>
              <w:t>
көшеге дейін Сарыарқа көшесі)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Комсомольский
</w:t>
            </w:r>
            <w:r>
              <w:br/>
            </w:r>
            <w:r>
              <w:rPr>
                <w:rFonts w:ascii="Times New Roman"/>
                <w:b w:val="false"/>
                <w:i w:val="false"/>
                <w:color w:val="000000"/>
                <w:sz w:val="20"/>
              </w:rPr>
              <w:t>
кентінде жол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жол көлігі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Өзен-Түрікменстан шекарасы теміржол
</w:t>
            </w:r>
            <w:r>
              <w:br/>
            </w:r>
            <w:r>
              <w:rPr>
                <w:rFonts w:ascii="Times New Roman"/>
                <w:b w:val="false"/>
                <w:i w:val="false"/>
                <w:color w:val="000000"/>
                <w:sz w:val="20"/>
              </w:rPr>
              <w:t>
желісін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15 911 489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Парламентінің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Шаруашылық басқармасы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184 000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w:t>
            </w:r>
            <w:r>
              <w:br/>
            </w:r>
            <w:r>
              <w:rPr>
                <w:rFonts w:ascii="Times New Roman"/>
                <w:b w:val="false"/>
                <w:i w:val="false"/>
                <w:color w:val="000000"/>
                <w:sz w:val="20"/>
              </w:rPr>
              <w:t>
ШБ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Индустрия және сауда министрлігі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56100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56 100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w:t>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Экспорттық бақылау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56 100
</w:t>
            </w:r>
            <w:r>
              <w:rPr>
                <w:rFonts w:ascii="Times New Roman"/>
                <w:b w:val="false"/>
                <w:i w:val="false"/>
                <w:color w:val="000000"/>
                <w:sz w:val="20"/>
              </w:rPr>
              <w:t>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Мемлекеттік қызмет істері агенттігі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1 753 785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есебінен ұсталатын
</w:t>
            </w:r>
            <w:r>
              <w:br/>
            </w:r>
            <w:r>
              <w:rPr>
                <w:rFonts w:ascii="Times New Roman"/>
                <w:b w:val="false"/>
                <w:i w:val="false"/>
                <w:color w:val="000000"/>
                <w:sz w:val="20"/>
              </w:rPr>
              <w:t>
мемлекеттік органдар орталық
</w:t>
            </w:r>
            <w:r>
              <w:br/>
            </w:r>
            <w:r>
              <w:rPr>
                <w:rFonts w:ascii="Times New Roman"/>
                <w:b w:val="false"/>
                <w:i w:val="false"/>
                <w:color w:val="000000"/>
                <w:sz w:val="20"/>
              </w:rPr>
              <w:t>
аппаратының жас мамандары үшін
</w:t>
            </w:r>
            <w:r>
              <w:br/>
            </w:r>
            <w:r>
              <w:rPr>
                <w:rFonts w:ascii="Times New Roman"/>
                <w:b w:val="false"/>
                <w:i w:val="false"/>
                <w:color w:val="000000"/>
                <w:sz w:val="20"/>
              </w:rPr>
              <w:t>
жатақхана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1 753 785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Президентінің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 басқармасы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13 917 604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13 917 604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инвестициялық жобаларға: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Есіл өзенінің сол жақ
</w:t>
            </w:r>
            <w:r>
              <w:br/>
            </w:r>
            <w:r>
              <w:rPr>
                <w:rFonts w:ascii="Times New Roman"/>
                <w:b w:val="false"/>
                <w:i w:val="false"/>
                <w:color w:val="000000"/>
                <w:sz w:val="20"/>
              </w:rPr>
              <w:t>
жағалауында қосалқы үй-жайларымен 400
</w:t>
            </w:r>
            <w:r>
              <w:br/>
            </w:r>
            <w:r>
              <w:rPr>
                <w:rFonts w:ascii="Times New Roman"/>
                <w:b w:val="false"/>
                <w:i w:val="false"/>
                <w:color w:val="000000"/>
                <w:sz w:val="20"/>
              </w:rPr>
              <w:t>
жеңіл автомобильге арналған жабық
</w:t>
            </w:r>
            <w:r>
              <w:br/>
            </w:r>
            <w:r>
              <w:rPr>
                <w:rFonts w:ascii="Times New Roman"/>
                <w:b w:val="false"/>
                <w:i w:val="false"/>
                <w:color w:val="000000"/>
                <w:sz w:val="20"/>
              </w:rPr>
              <w:t>
гараж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234 050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"Бүркіт" авиакомпаниясының авиациялық
</w:t>
            </w:r>
            <w:r>
              <w:br/>
            </w:r>
            <w:r>
              <w:rPr>
                <w:rFonts w:ascii="Times New Roman"/>
                <w:b w:val="false"/>
                <w:i w:val="false"/>
                <w:color w:val="000000"/>
                <w:sz w:val="20"/>
              </w:rPr>
              <w:t>
техника тұрағы және техникалық
</w:t>
            </w:r>
            <w:r>
              <w:br/>
            </w:r>
            <w:r>
              <w:rPr>
                <w:rFonts w:ascii="Times New Roman"/>
                <w:b w:val="false"/>
                <w:i w:val="false"/>
                <w:color w:val="000000"/>
                <w:sz w:val="20"/>
              </w:rPr>
              <w:t>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382 266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халықаралық әуежайында
</w:t>
            </w:r>
            <w:r>
              <w:br/>
            </w:r>
            <w:r>
              <w:rPr>
                <w:rFonts w:ascii="Times New Roman"/>
                <w:b w:val="false"/>
                <w:i w:val="false"/>
                <w:color w:val="000000"/>
                <w:sz w:val="20"/>
              </w:rPr>
              <w:t>
"Бүркіт" авиакомпаниясының авиация
</w:t>
            </w:r>
            <w:r>
              <w:br/>
            </w:r>
            <w:r>
              <w:rPr>
                <w:rFonts w:ascii="Times New Roman"/>
                <w:b w:val="false"/>
                <w:i w:val="false"/>
                <w:color w:val="000000"/>
                <w:sz w:val="20"/>
              </w:rPr>
              <w:t>
ангары және авиациялық техника тұрағын
</w:t>
            </w:r>
            <w:r>
              <w:br/>
            </w:r>
            <w:r>
              <w:rPr>
                <w:rFonts w:ascii="Times New Roman"/>
                <w:b w:val="false"/>
                <w:i w:val="false"/>
                <w:color w:val="000000"/>
                <w:sz w:val="20"/>
              </w:rPr>
              <w:t>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1 739 050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Қазақстан Республикасы
</w:t>
            </w:r>
            <w:r>
              <w:br/>
            </w:r>
            <w:r>
              <w:rPr>
                <w:rFonts w:ascii="Times New Roman"/>
                <w:b w:val="false"/>
                <w:i w:val="false"/>
                <w:color w:val="000000"/>
                <w:sz w:val="20"/>
              </w:rPr>
              <w:t>
Президент Әкімшілігі және Премьер-Министрі Канцеляриясы
</w:t>
            </w:r>
            <w:r>
              <w:br/>
            </w:r>
            <w:r>
              <w:rPr>
                <w:rFonts w:ascii="Times New Roman"/>
                <w:b w:val="false"/>
                <w:i w:val="false"/>
                <w:color w:val="000000"/>
                <w:sz w:val="20"/>
              </w:rPr>
              <w:t>
қызметкерлері үшін 316 пәтерлі тұрғын
</w:t>
            </w:r>
            <w:r>
              <w:br/>
            </w:r>
            <w:r>
              <w:rPr>
                <w:rFonts w:ascii="Times New Roman"/>
                <w:b w:val="false"/>
                <w:i w:val="false"/>
                <w:color w:val="000000"/>
                <w:sz w:val="20"/>
              </w:rPr>
              <w:t>
үй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Ессентуки қаласында "Қазақстан" шипажайын қайта жаңарту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1 039 375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"Қараөткел" тұрғын үй кешенінде 240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719 527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240 орындық балабақшаға бу қазандығын жобалау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82 120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Тельман кентіндегі қорық
</w:t>
            </w:r>
            <w:r>
              <w:br/>
            </w:r>
            <w:r>
              <w:rPr>
                <w:rFonts w:ascii="Times New Roman"/>
                <w:b w:val="false"/>
                <w:i w:val="false"/>
                <w:color w:val="000000"/>
                <w:sz w:val="20"/>
              </w:rPr>
              <w:t>
аумағында су құбырлары жүйесі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50 891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Целиноград ауданы Красноярка селосы аумағында мал шаруашылығы өнімдерін өндіру, өңдеу және өткізу бойынша ауылшаруашылық кластері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1 303 170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Щучинск-бурабай курорттық зона (Щучье, Бурабай, Қарасу көлдері) су қоймаларын тазарту жобалық-сметалық құжаттарын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Президенті Іс басқармасының Медициналық орталығының клиникалық-реабилитациялық кешені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1566897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көрерменге арналған жабық стадион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4 371 572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жаңа әкімшілік
</w:t>
            </w:r>
            <w:r>
              <w:br/>
            </w:r>
            <w:r>
              <w:rPr>
                <w:rFonts w:ascii="Times New Roman"/>
                <w:b w:val="false"/>
                <w:i w:val="false"/>
                <w:color w:val="000000"/>
                <w:sz w:val="20"/>
              </w:rPr>
              <w:t>
орталығындағы Министрліктер Үйі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100 760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Щучинск ауданы Бурабай ауылы Кенесары көшесіндегі табиғат мұражайы аумағында келу-орталығын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60 331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жаңа әкімшілік орталығында Министрліктер үйі. Қазақстан Республикасының Үкімет үйі мен Министрліктер үйінің ғимараттары арасында өткел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5 664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Жаңа орталығында
</w:t>
            </w:r>
            <w:r>
              <w:br/>
            </w:r>
            <w:r>
              <w:rPr>
                <w:rFonts w:ascii="Times New Roman"/>
                <w:b w:val="false"/>
                <w:i w:val="false"/>
                <w:color w:val="000000"/>
                <w:sz w:val="20"/>
              </w:rPr>
              <w:t>
Министрліктер үйінің дизельдік
</w:t>
            </w:r>
            <w:r>
              <w:br/>
            </w:r>
            <w:r>
              <w:rPr>
                <w:rFonts w:ascii="Times New Roman"/>
                <w:b w:val="false"/>
                <w:i w:val="false"/>
                <w:color w:val="000000"/>
                <w:sz w:val="20"/>
              </w:rPr>
              <w:t>
подстанциясын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Қазақстан Республикасы
</w:t>
            </w:r>
            <w:r>
              <w:br/>
            </w:r>
            <w:r>
              <w:rPr>
                <w:rFonts w:ascii="Times New Roman"/>
                <w:b w:val="false"/>
                <w:i w:val="false"/>
                <w:color w:val="000000"/>
                <w:sz w:val="20"/>
              </w:rPr>
              <w:t>
Президентінің Резиденциясы аумағында
</w:t>
            </w:r>
            <w:r>
              <w:br/>
            </w:r>
            <w:r>
              <w:rPr>
                <w:rFonts w:ascii="Times New Roman"/>
                <w:b w:val="false"/>
                <w:i w:val="false"/>
                <w:color w:val="000000"/>
                <w:sz w:val="20"/>
              </w:rPr>
              <w:t>
Есіл өзенінің арнасын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"Алматы" шипажайын
</w:t>
            </w:r>
            <w:r>
              <w:br/>
            </w:r>
            <w:r>
              <w:rPr>
                <w:rFonts w:ascii="Times New Roman"/>
                <w:b w:val="false"/>
                <w:i w:val="false"/>
                <w:color w:val="000000"/>
                <w:sz w:val="20"/>
              </w:rPr>
              <w:t>
қайта құру мен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1 841 541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648354318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5-қосымша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қалаларының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бюджеттеріне жаңадан іске қосылатын білім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объектілерін ұстауға берілетін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трансферттердің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633"/>
        <w:gridCol w:w="3353"/>
      </w:tblGrid>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w:t>
            </w:r>
            <w:r>
              <w:br/>
            </w:r>
            <w:r>
              <w:rPr>
                <w:rFonts w:ascii="Times New Roman"/>
                <w:b w:val="false"/>
                <w:i w:val="false"/>
                <w:color w:val="000000"/>
                <w:sz w:val="20"/>
              </w:rPr>
              <w:t>
қалалардың атауы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1 848 195
</w:t>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23 287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алынып тасталған
</w:t>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142 471
</w:t>
            </w:r>
          </w:p>
        </w:tc>
      </w:tr>
      <w:tr>
        <w:trPr>
          <w:trHeight w:val="465"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51 444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6506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43898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220845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100368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28228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74871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426431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147033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169203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283433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алынып тасталған
</w:t>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130177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қалаларының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бюджеттеріне дәрілік заттарды, вакциналарды және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 иммунобиологиялық препараттарды сатып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ағымдағы нысаналы трансферттердің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сомасын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533"/>
        <w:gridCol w:w="2013"/>
        <w:gridCol w:w="2833"/>
        <w:gridCol w:w="2033"/>
        <w:gridCol w:w="1873"/>
      </w:tblGrid>
      <w:tr>
        <w:trPr>
          <w:trHeight w:val="225"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2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w:t>
            </w:r>
            <w:r>
              <w:br/>
            </w:r>
            <w:r>
              <w:rPr>
                <w:rFonts w:ascii="Times New Roman"/>
                <w:b w:val="false"/>
                <w:i w:val="false"/>
                <w:color w:val="000000"/>
                <w:sz w:val="20"/>
              </w:rPr>
              <w:t>
қалалардың
</w:t>
            </w:r>
            <w:r>
              <w:br/>
            </w:r>
            <w:r>
              <w:rPr>
                <w:rFonts w:ascii="Times New Roman"/>
                <w:b w:val="false"/>
                <w:i w:val="false"/>
                <w:color w:val="000000"/>
                <w:sz w:val="20"/>
              </w:rPr>
              <w:t>
атауы
</w:t>
            </w:r>
          </w:p>
        </w:tc>
        <w:tc>
          <w:tcPr>
            <w:tcW w:w="20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сомасы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w:t>
            </w:r>
            <w:r>
              <w:br/>
            </w:r>
            <w:r>
              <w:rPr>
                <w:rFonts w:ascii="Times New Roman"/>
                <w:b w:val="false"/>
                <w:i w:val="false"/>
                <w:color w:val="000000"/>
                <w:sz w:val="20"/>
              </w:rPr>
              <w:t>
иммунды
</w:t>
            </w:r>
            <w:r>
              <w:br/>
            </w:r>
            <w:r>
              <w:rPr>
                <w:rFonts w:ascii="Times New Roman"/>
                <w:b w:val="false"/>
                <w:i w:val="false"/>
                <w:color w:val="000000"/>
                <w:sz w:val="20"/>
              </w:rPr>
              <w:t>
алдын алу
</w:t>
            </w:r>
            <w:r>
              <w:br/>
            </w:r>
            <w:r>
              <w:rPr>
                <w:rFonts w:ascii="Times New Roman"/>
                <w:b w:val="false"/>
                <w:i w:val="false"/>
                <w:color w:val="000000"/>
                <w:sz w:val="20"/>
              </w:rPr>
              <w:t>
жүргізу үшін
</w:t>
            </w:r>
            <w:r>
              <w:br/>
            </w:r>
            <w:r>
              <w:rPr>
                <w:rFonts w:ascii="Times New Roman"/>
                <w:b w:val="false"/>
                <w:i w:val="false"/>
                <w:color w:val="000000"/>
                <w:sz w:val="20"/>
              </w:rPr>
              <w:t>
вакциналарды
</w:t>
            </w:r>
            <w:r>
              <w:br/>
            </w:r>
            <w:r>
              <w:rPr>
                <w:rFonts w:ascii="Times New Roman"/>
                <w:b w:val="false"/>
                <w:i w:val="false"/>
                <w:color w:val="000000"/>
                <w:sz w:val="20"/>
              </w:rPr>
              <w:t>
және басқа
</w:t>
            </w:r>
            <w:r>
              <w:br/>
            </w:r>
            <w:r>
              <w:rPr>
                <w:rFonts w:ascii="Times New Roman"/>
                <w:b w:val="false"/>
                <w:i w:val="false"/>
                <w:color w:val="000000"/>
                <w:sz w:val="20"/>
              </w:rPr>
              <w:t>
иммуно-
</w:t>
            </w:r>
            <w:r>
              <w:br/>
            </w:r>
            <w:r>
              <w:rPr>
                <w:rFonts w:ascii="Times New Roman"/>
                <w:b w:val="false"/>
                <w:i w:val="false"/>
                <w:color w:val="000000"/>
                <w:sz w:val="20"/>
              </w:rPr>
              <w:t>
биологиялық
</w:t>
            </w:r>
            <w:r>
              <w:br/>
            </w:r>
            <w:r>
              <w:rPr>
                <w:rFonts w:ascii="Times New Roman"/>
                <w:b w:val="false"/>
                <w:i w:val="false"/>
                <w:color w:val="000000"/>
                <w:sz w:val="20"/>
              </w:rPr>
              <w:t>
препараттарды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
</w:t>
            </w:r>
            <w:r>
              <w:br/>
            </w:r>
            <w:r>
              <w:rPr>
                <w:rFonts w:ascii="Times New Roman"/>
                <w:b w:val="false"/>
                <w:i w:val="false"/>
                <w:color w:val="000000"/>
                <w:sz w:val="20"/>
              </w:rPr>
              <w:t>
кулезге
</w:t>
            </w:r>
            <w:r>
              <w:br/>
            </w:r>
            <w:r>
              <w:rPr>
                <w:rFonts w:ascii="Times New Roman"/>
                <w:b w:val="false"/>
                <w:i w:val="false"/>
                <w:color w:val="000000"/>
                <w:sz w:val="20"/>
              </w:rPr>
              <w:t>
қарсы
</w:t>
            </w:r>
            <w:r>
              <w:br/>
            </w:r>
            <w:r>
              <w:rPr>
                <w:rFonts w:ascii="Times New Roman"/>
                <w:b w:val="false"/>
                <w:i w:val="false"/>
                <w:color w:val="000000"/>
                <w:sz w:val="20"/>
              </w:rPr>
              <w:t>
препарат-
</w:t>
            </w:r>
            <w:r>
              <w:br/>
            </w:r>
            <w:r>
              <w:rPr>
                <w:rFonts w:ascii="Times New Roman"/>
                <w:b w:val="false"/>
                <w:i w:val="false"/>
                <w:color w:val="000000"/>
                <w:sz w:val="20"/>
              </w:rPr>
              <w:t>
тарды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диабетке
</w:t>
            </w:r>
            <w:r>
              <w:br/>
            </w:r>
            <w:r>
              <w:rPr>
                <w:rFonts w:ascii="Times New Roman"/>
                <w:b w:val="false"/>
                <w:i w:val="false"/>
                <w:color w:val="000000"/>
                <w:sz w:val="20"/>
              </w:rPr>
              <w:t>
қарсы
</w:t>
            </w:r>
            <w:r>
              <w:br/>
            </w:r>
            <w:r>
              <w:rPr>
                <w:rFonts w:ascii="Times New Roman"/>
                <w:b w:val="false"/>
                <w:i w:val="false"/>
                <w:color w:val="000000"/>
                <w:sz w:val="20"/>
              </w:rPr>
              <w:t>
препа-
</w:t>
            </w:r>
            <w:r>
              <w:br/>
            </w:r>
            <w:r>
              <w:rPr>
                <w:rFonts w:ascii="Times New Roman"/>
                <w:b w:val="false"/>
                <w:i w:val="false"/>
                <w:color w:val="000000"/>
                <w:sz w:val="20"/>
              </w:rPr>
              <w:t>
раттарды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10308949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3119233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1282977
</w:t>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2764498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494693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126151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72237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159577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379583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146422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74700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69818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796973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328514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105892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207481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275655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112023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53321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46755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1101142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236301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121178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343809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560254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236629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83441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135788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309383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94705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60511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78831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1039844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226021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115969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304888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631231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116469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80916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223612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323261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136220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70782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34136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348552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113374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47984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50859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511743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111367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84704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200995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522626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81768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70429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192840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1219254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558914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104072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288947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1101884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367433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70196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317517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702871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126918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66645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108645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833"/>
        <w:gridCol w:w="2633"/>
        <w:gridCol w:w="3193"/>
        <w:gridCol w:w="2733"/>
      </w:tblGrid>
      <w:tr>
        <w:trPr>
          <w:trHeight w:val="225"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w:t>
            </w:r>
            <w:r>
              <w:br/>
            </w:r>
            <w:r>
              <w:rPr>
                <w:rFonts w:ascii="Times New Roman"/>
                <w:b w:val="false"/>
                <w:i w:val="false"/>
                <w:color w:val="000000"/>
                <w:sz w:val="20"/>
              </w:rPr>
              <w:t>
ауруларға
</w:t>
            </w:r>
            <w:r>
              <w:br/>
            </w:r>
            <w:r>
              <w:rPr>
                <w:rFonts w:ascii="Times New Roman"/>
                <w:b w:val="false"/>
                <w:i w:val="false"/>
                <w:color w:val="000000"/>
                <w:sz w:val="20"/>
              </w:rPr>
              <w:t>
химиялық
</w:t>
            </w:r>
            <w:r>
              <w:br/>
            </w:r>
            <w:r>
              <w:rPr>
                <w:rFonts w:ascii="Times New Roman"/>
                <w:b w:val="false"/>
                <w:i w:val="false"/>
                <w:color w:val="000000"/>
                <w:sz w:val="20"/>
              </w:rPr>
              <w:t>
препараттарды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лейкемиямен
</w:t>
            </w:r>
            <w:r>
              <w:br/>
            </w:r>
            <w:r>
              <w:rPr>
                <w:rFonts w:ascii="Times New Roman"/>
                <w:b w:val="false"/>
                <w:i w:val="false"/>
                <w:color w:val="000000"/>
                <w:sz w:val="20"/>
              </w:rPr>
              <w:t>
ауыратын
</w:t>
            </w:r>
            <w:r>
              <w:br/>
            </w:r>
            <w:r>
              <w:rPr>
                <w:rFonts w:ascii="Times New Roman"/>
                <w:b w:val="false"/>
                <w:i w:val="false"/>
                <w:color w:val="000000"/>
                <w:sz w:val="20"/>
              </w:rPr>
              <w:t>
балалар үшін
</w:t>
            </w:r>
            <w:r>
              <w:br/>
            </w:r>
            <w:r>
              <w:rPr>
                <w:rFonts w:ascii="Times New Roman"/>
                <w:b w:val="false"/>
                <w:i w:val="false"/>
                <w:color w:val="000000"/>
                <w:sz w:val="20"/>
              </w:rPr>
              <w:t>
дәрілік
</w:t>
            </w:r>
            <w:r>
              <w:br/>
            </w:r>
            <w:r>
              <w:rPr>
                <w:rFonts w:ascii="Times New Roman"/>
                <w:b w:val="false"/>
                <w:i w:val="false"/>
                <w:color w:val="000000"/>
                <w:sz w:val="20"/>
              </w:rPr>
              <w:t>
заттарды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ВИЧ жұқтырған
</w:t>
            </w:r>
            <w:r>
              <w:br/>
            </w:r>
            <w:r>
              <w:rPr>
                <w:rFonts w:ascii="Times New Roman"/>
                <w:b w:val="false"/>
                <w:i w:val="false"/>
                <w:color w:val="000000"/>
                <w:sz w:val="20"/>
              </w:rPr>
              <w:t>
және ЖҚТБ-мен
</w:t>
            </w:r>
            <w:r>
              <w:br/>
            </w:r>
            <w:r>
              <w:rPr>
                <w:rFonts w:ascii="Times New Roman"/>
                <w:b w:val="false"/>
                <w:i w:val="false"/>
                <w:color w:val="000000"/>
                <w:sz w:val="20"/>
              </w:rPr>
              <w:t>
ауыратын
</w:t>
            </w:r>
            <w:r>
              <w:br/>
            </w:r>
            <w:r>
              <w:rPr>
                <w:rFonts w:ascii="Times New Roman"/>
                <w:b w:val="false"/>
                <w:i w:val="false"/>
                <w:color w:val="000000"/>
                <w:sz w:val="20"/>
              </w:rPr>
              <w:t>
балаларды емдеу
</w:t>
            </w:r>
            <w:r>
              <w:br/>
            </w:r>
            <w:r>
              <w:rPr>
                <w:rFonts w:ascii="Times New Roman"/>
                <w:b w:val="false"/>
                <w:i w:val="false"/>
                <w:color w:val="000000"/>
                <w:sz w:val="20"/>
              </w:rPr>
              <w:t>
үшін дәрілік
</w:t>
            </w:r>
            <w:r>
              <w:br/>
            </w:r>
            <w:r>
              <w:rPr>
                <w:rFonts w:ascii="Times New Roman"/>
                <w:b w:val="false"/>
                <w:i w:val="false"/>
                <w:color w:val="000000"/>
                <w:sz w:val="20"/>
              </w:rPr>
              <w:t>
заттарды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гемофилиямен
</w:t>
            </w:r>
            <w:r>
              <w:br/>
            </w:r>
            <w:r>
              <w:rPr>
                <w:rFonts w:ascii="Times New Roman"/>
                <w:b w:val="false"/>
                <w:i w:val="false"/>
                <w:color w:val="000000"/>
                <w:sz w:val="20"/>
              </w:rPr>
              <w:t>
ауыратын
</w:t>
            </w:r>
            <w:r>
              <w:br/>
            </w:r>
            <w:r>
              <w:rPr>
                <w:rFonts w:ascii="Times New Roman"/>
                <w:b w:val="false"/>
                <w:i w:val="false"/>
                <w:color w:val="000000"/>
                <w:sz w:val="20"/>
              </w:rPr>
              <w:t>
ересек
</w:t>
            </w:r>
            <w:r>
              <w:br/>
            </w:r>
            <w:r>
              <w:rPr>
                <w:rFonts w:ascii="Times New Roman"/>
                <w:b w:val="false"/>
                <w:i w:val="false"/>
                <w:color w:val="000000"/>
                <w:sz w:val="20"/>
              </w:rPr>
              <w:t>
адамдарды
</w:t>
            </w:r>
            <w:r>
              <w:br/>
            </w:r>
            <w:r>
              <w:rPr>
                <w:rFonts w:ascii="Times New Roman"/>
                <w:b w:val="false"/>
                <w:i w:val="false"/>
                <w:color w:val="000000"/>
                <w:sz w:val="20"/>
              </w:rPr>
              <w:t>
емдеу
</w:t>
            </w:r>
            <w:r>
              <w:br/>
            </w:r>
            <w:r>
              <w:rPr>
                <w:rFonts w:ascii="Times New Roman"/>
                <w:b w:val="false"/>
                <w:i w:val="false"/>
                <w:color w:val="000000"/>
                <w:sz w:val="20"/>
              </w:rPr>
              <w:t>
кезінде
</w:t>
            </w:r>
            <w:r>
              <w:br/>
            </w:r>
            <w:r>
              <w:rPr>
                <w:rFonts w:ascii="Times New Roman"/>
                <w:b w:val="false"/>
                <w:i w:val="false"/>
                <w:color w:val="000000"/>
                <w:sz w:val="20"/>
              </w:rPr>
              <w:t>
қанның ұйысу
</w:t>
            </w:r>
            <w:r>
              <w:br/>
            </w:r>
            <w:r>
              <w:rPr>
                <w:rFonts w:ascii="Times New Roman"/>
                <w:b w:val="false"/>
                <w:i w:val="false"/>
                <w:color w:val="000000"/>
                <w:sz w:val="20"/>
              </w:rPr>
              <w:t>
факторларын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2 985 980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4226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115405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36630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132768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88643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115086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63552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395894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100 436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75 336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384 780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4226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196274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78 163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136 335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110717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173629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147956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115405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346738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399673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қалаларының бюджеттеріне ауыз сумен жабдықтаудың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баламасыз көзі болып табылатын сумен жабдықтаудың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аса маңызды топтық жүйелерінен ауыз су беру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көрсетілетін қызметтердің құнын субсидиялауға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ағымдағы нысаналы трансферттердің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873"/>
        <w:gridCol w:w="4113"/>
      </w:tblGrid>
      <w:tr>
        <w:trPr>
          <w:trHeight w:val="22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атауы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1761364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370783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71474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22618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158015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164432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73377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214740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41594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58244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488134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96821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9-қосымша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облыстық және аудандық маңызы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автомобиль жолдарын күрделі және орташа жөндеуге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ағымдағы нысаналы трансферттердің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873"/>
        <w:gridCol w:w="4113"/>
      </w:tblGrid>
      <w:tr>
        <w:trPr>
          <w:trHeight w:val="22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атауы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11 371 992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748663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710673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1 408 331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480 000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1 090 000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854 000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1 122 166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1 285 000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1 064 000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700 000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264 000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513 892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801 267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қалаларының бюджеттеріне ауыл шаруашылығын дамытуға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ағымдағы нысаналы трансферттердің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сомасын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573"/>
        <w:gridCol w:w="2153"/>
        <w:gridCol w:w="2633"/>
        <w:gridCol w:w="2933"/>
      </w:tblGrid>
      <w:tr>
        <w:trPr>
          <w:trHeight w:val="225"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3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w:t>
            </w:r>
            <w:r>
              <w:br/>
            </w:r>
            <w:r>
              <w:rPr>
                <w:rFonts w:ascii="Times New Roman"/>
                <w:b w:val="false"/>
                <w:i w:val="false"/>
                <w:color w:val="000000"/>
                <w:sz w:val="20"/>
              </w:rPr>
              <w:t>
қалалардың
</w:t>
            </w:r>
            <w:r>
              <w:br/>
            </w:r>
            <w:r>
              <w:rPr>
                <w:rFonts w:ascii="Times New Roman"/>
                <w:b w:val="false"/>
                <w:i w:val="false"/>
                <w:color w:val="000000"/>
                <w:sz w:val="20"/>
              </w:rPr>
              <w:t>
атауы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сомасы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шаруашылығын
</w:t>
            </w:r>
            <w:r>
              <w:br/>
            </w:r>
            <w:r>
              <w:rPr>
                <w:rFonts w:ascii="Times New Roman"/>
                <w:b w:val="false"/>
                <w:i w:val="false"/>
                <w:color w:val="000000"/>
                <w:sz w:val="20"/>
              </w:rPr>
              <w:t>
дамытуды
</w:t>
            </w:r>
            <w:r>
              <w:br/>
            </w:r>
            <w:r>
              <w:rPr>
                <w:rFonts w:ascii="Times New Roman"/>
                <w:b w:val="false"/>
                <w:i w:val="false"/>
                <w:color w:val="000000"/>
                <w:sz w:val="20"/>
              </w:rPr>
              <w:t>
қолдауға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
</w:t>
            </w:r>
            <w:r>
              <w:br/>
            </w:r>
            <w:r>
              <w:rPr>
                <w:rFonts w:ascii="Times New Roman"/>
                <w:b w:val="false"/>
                <w:i w:val="false"/>
                <w:color w:val="000000"/>
                <w:sz w:val="20"/>
              </w:rPr>
              <w:t>
тұқымды мал
</w:t>
            </w:r>
            <w:r>
              <w:br/>
            </w:r>
            <w:r>
              <w:rPr>
                <w:rFonts w:ascii="Times New Roman"/>
                <w:b w:val="false"/>
                <w:i w:val="false"/>
                <w:color w:val="000000"/>
                <w:sz w:val="20"/>
              </w:rPr>
              <w:t>
шаруашылығын
</w:t>
            </w:r>
            <w:r>
              <w:br/>
            </w:r>
            <w:r>
              <w:rPr>
                <w:rFonts w:ascii="Times New Roman"/>
                <w:b w:val="false"/>
                <w:i w:val="false"/>
                <w:color w:val="000000"/>
                <w:sz w:val="20"/>
              </w:rPr>
              <w:t>
дамытуға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21 698 062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1 134 415
</w:t>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1 879 495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3 172 241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179 831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513 541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614 985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13 934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30 200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2 408 502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281 643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182 527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136 462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55 485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2 004 189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60 228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125 302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1 251 221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45 981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198 860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608 577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24 133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54 350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1 117 699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25 076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106 550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3 287 058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207 499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216 716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573 036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22 990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47 900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30 716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22 750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1 012 900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31 493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64 772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2 782 922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182 600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67 712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2 695 554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59 007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192 830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573"/>
        <w:gridCol w:w="2033"/>
        <w:gridCol w:w="1973"/>
        <w:gridCol w:w="1833"/>
        <w:gridCol w:w="1853"/>
      </w:tblGrid>
      <w:tr>
        <w:trPr>
          <w:trHeight w:val="225"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225"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
</w:t>
            </w:r>
            <w:r>
              <w:br/>
            </w:r>
            <w:r>
              <w:rPr>
                <w:rFonts w:ascii="Times New Roman"/>
                <w:b w:val="false"/>
                <w:i w:val="false"/>
                <w:color w:val="000000"/>
                <w:sz w:val="20"/>
              </w:rPr>
              <w:t>
шылығы өнімінің
</w:t>
            </w:r>
            <w:r>
              <w:br/>
            </w:r>
            <w:r>
              <w:rPr>
                <w:rFonts w:ascii="Times New Roman"/>
                <w:b w:val="false"/>
                <w:i w:val="false"/>
                <w:color w:val="000000"/>
                <w:sz w:val="20"/>
              </w:rPr>
              <w:t>
шығымдылығы мен
</w:t>
            </w:r>
            <w:r>
              <w:br/>
            </w:r>
            <w:r>
              <w:rPr>
                <w:rFonts w:ascii="Times New Roman"/>
                <w:b w:val="false"/>
                <w:i w:val="false"/>
                <w:color w:val="000000"/>
                <w:sz w:val="20"/>
              </w:rPr>
              <w:t>
сапасын артты-
</w:t>
            </w:r>
            <w:r>
              <w:br/>
            </w:r>
            <w:r>
              <w:rPr>
                <w:rFonts w:ascii="Times New Roman"/>
                <w:b w:val="false"/>
                <w:i w:val="false"/>
                <w:color w:val="000000"/>
                <w:sz w:val="20"/>
              </w:rPr>
              <w:t>
руға, көктемгі
</w:t>
            </w:r>
            <w:r>
              <w:br/>
            </w:r>
            <w:r>
              <w:rPr>
                <w:rFonts w:ascii="Times New Roman"/>
                <w:b w:val="false"/>
                <w:i w:val="false"/>
                <w:color w:val="000000"/>
                <w:sz w:val="20"/>
              </w:rPr>
              <w:t>
егіс және егін
</w:t>
            </w:r>
            <w:r>
              <w:br/>
            </w:r>
            <w:r>
              <w:rPr>
                <w:rFonts w:ascii="Times New Roman"/>
                <w:b w:val="false"/>
                <w:i w:val="false"/>
                <w:color w:val="000000"/>
                <w:sz w:val="20"/>
              </w:rPr>
              <w:t>
жинау жұмыстарын
</w:t>
            </w:r>
            <w:r>
              <w:br/>
            </w:r>
            <w:r>
              <w:rPr>
                <w:rFonts w:ascii="Times New Roman"/>
                <w:b w:val="false"/>
                <w:i w:val="false"/>
                <w:color w:val="000000"/>
                <w:sz w:val="20"/>
              </w:rPr>
              <w:t>
жүргізуге қажетті
</w:t>
            </w:r>
            <w:r>
              <w:br/>
            </w:r>
            <w:r>
              <w:rPr>
                <w:rFonts w:ascii="Times New Roman"/>
                <w:b w:val="false"/>
                <w:i w:val="false"/>
                <w:color w:val="000000"/>
                <w:sz w:val="20"/>
              </w:rPr>
              <w:t>
жанар-жағар
</w:t>
            </w:r>
            <w:r>
              <w:br/>
            </w:r>
            <w:r>
              <w:rPr>
                <w:rFonts w:ascii="Times New Roman"/>
                <w:b w:val="false"/>
                <w:i w:val="false"/>
                <w:color w:val="000000"/>
                <w:sz w:val="20"/>
              </w:rPr>
              <w:t>
материалдар мен
</w:t>
            </w:r>
            <w:r>
              <w:br/>
            </w:r>
            <w:r>
              <w:rPr>
                <w:rFonts w:ascii="Times New Roman"/>
                <w:b w:val="false"/>
                <w:i w:val="false"/>
                <w:color w:val="000000"/>
                <w:sz w:val="20"/>
              </w:rPr>
              <w:t>
басқа да тауар-
</w:t>
            </w:r>
            <w:r>
              <w:br/>
            </w:r>
            <w:r>
              <w:rPr>
                <w:rFonts w:ascii="Times New Roman"/>
                <w:b w:val="false"/>
                <w:i w:val="false"/>
                <w:color w:val="000000"/>
                <w:sz w:val="20"/>
              </w:rPr>
              <w:t>
лық-материалдық
</w:t>
            </w:r>
            <w:r>
              <w:br/>
            </w:r>
            <w:r>
              <w:rPr>
                <w:rFonts w:ascii="Times New Roman"/>
                <w:b w:val="false"/>
                <w:i w:val="false"/>
                <w:color w:val="000000"/>
                <w:sz w:val="20"/>
              </w:rPr>
              <w:t>
құндылықтардың
</w:t>
            </w:r>
            <w:r>
              <w:br/>
            </w:r>
            <w:r>
              <w:rPr>
                <w:rFonts w:ascii="Times New Roman"/>
                <w:b w:val="false"/>
                <w:i w:val="false"/>
                <w:color w:val="000000"/>
                <w:sz w:val="20"/>
              </w:rPr>
              <w:t>
құнын арзандатуға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тауарын
</w:t>
            </w:r>
            <w:r>
              <w:br/>
            </w:r>
            <w:r>
              <w:rPr>
                <w:rFonts w:ascii="Times New Roman"/>
                <w:b w:val="false"/>
                <w:i w:val="false"/>
                <w:color w:val="000000"/>
                <w:sz w:val="20"/>
              </w:rPr>
              <w:t>
өндіру-
</w:t>
            </w:r>
            <w:r>
              <w:br/>
            </w:r>
            <w:r>
              <w:rPr>
                <w:rFonts w:ascii="Times New Roman"/>
                <w:b w:val="false"/>
                <w:i w:val="false"/>
                <w:color w:val="000000"/>
                <w:sz w:val="20"/>
              </w:rPr>
              <w:t>
шілерге
</w:t>
            </w:r>
            <w:r>
              <w:br/>
            </w:r>
            <w:r>
              <w:rPr>
                <w:rFonts w:ascii="Times New Roman"/>
                <w:b w:val="false"/>
                <w:i w:val="false"/>
                <w:color w:val="000000"/>
                <w:sz w:val="20"/>
              </w:rPr>
              <w:t>
су
</w:t>
            </w:r>
            <w:r>
              <w:br/>
            </w:r>
            <w:r>
              <w:rPr>
                <w:rFonts w:ascii="Times New Roman"/>
                <w:b w:val="false"/>
                <w:i w:val="false"/>
                <w:color w:val="000000"/>
                <w:sz w:val="20"/>
              </w:rPr>
              <w:t>
жеткізу
</w:t>
            </w:r>
            <w:r>
              <w:br/>
            </w:r>
            <w:r>
              <w:rPr>
                <w:rFonts w:ascii="Times New Roman"/>
                <w:b w:val="false"/>
                <w:i w:val="false"/>
                <w:color w:val="000000"/>
                <w:sz w:val="20"/>
              </w:rPr>
              <w:t>
бойынша
</w:t>
            </w:r>
            <w:r>
              <w:br/>
            </w:r>
            <w:r>
              <w:rPr>
                <w:rFonts w:ascii="Times New Roman"/>
                <w:b w:val="false"/>
                <w:i w:val="false"/>
                <w:color w:val="000000"/>
                <w:sz w:val="20"/>
              </w:rPr>
              <w:t>
көрсе-
</w:t>
            </w:r>
            <w:r>
              <w:br/>
            </w:r>
            <w:r>
              <w:rPr>
                <w:rFonts w:ascii="Times New Roman"/>
                <w:b w:val="false"/>
                <w:i w:val="false"/>
                <w:color w:val="000000"/>
                <w:sz w:val="20"/>
              </w:rPr>
              <w:t>
тілетін
</w:t>
            </w:r>
            <w:r>
              <w:br/>
            </w:r>
            <w:r>
              <w:rPr>
                <w:rFonts w:ascii="Times New Roman"/>
                <w:b w:val="false"/>
                <w:i w:val="false"/>
                <w:color w:val="000000"/>
                <w:sz w:val="20"/>
              </w:rPr>
              <w:t>
қызмет-
</w:t>
            </w:r>
            <w:r>
              <w:br/>
            </w:r>
            <w:r>
              <w:rPr>
                <w:rFonts w:ascii="Times New Roman"/>
                <w:b w:val="false"/>
                <w:i w:val="false"/>
                <w:color w:val="000000"/>
                <w:sz w:val="20"/>
              </w:rPr>
              <w:t>
тердің
</w:t>
            </w:r>
            <w:r>
              <w:br/>
            </w:r>
            <w:r>
              <w:rPr>
                <w:rFonts w:ascii="Times New Roman"/>
                <w:b w:val="false"/>
                <w:i w:val="false"/>
                <w:color w:val="000000"/>
                <w:sz w:val="20"/>
              </w:rPr>
              <w:t>
құнын
</w:t>
            </w:r>
            <w:r>
              <w:br/>
            </w:r>
            <w:r>
              <w:rPr>
                <w:rFonts w:ascii="Times New Roman"/>
                <w:b w:val="false"/>
                <w:i w:val="false"/>
                <w:color w:val="000000"/>
                <w:sz w:val="20"/>
              </w:rPr>
              <w:t>
субси-
</w:t>
            </w:r>
            <w:r>
              <w:br/>
            </w:r>
            <w:r>
              <w:rPr>
                <w:rFonts w:ascii="Times New Roman"/>
                <w:b w:val="false"/>
                <w:i w:val="false"/>
                <w:color w:val="000000"/>
                <w:sz w:val="20"/>
              </w:rPr>
              <w:t>
диялауға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w:t>
            </w:r>
            <w:r>
              <w:br/>
            </w:r>
            <w:r>
              <w:rPr>
                <w:rFonts w:ascii="Times New Roman"/>
                <w:b w:val="false"/>
                <w:i w:val="false"/>
                <w:color w:val="000000"/>
                <w:sz w:val="20"/>
              </w:rPr>
              <w:t>
дақылда-
</w:t>
            </w:r>
            <w:r>
              <w:br/>
            </w:r>
            <w:r>
              <w:rPr>
                <w:rFonts w:ascii="Times New Roman"/>
                <w:b w:val="false"/>
                <w:i w:val="false"/>
                <w:color w:val="000000"/>
                <w:sz w:val="20"/>
              </w:rPr>
              <w:t>
ры мен
</w:t>
            </w:r>
            <w:r>
              <w:br/>
            </w:r>
            <w:r>
              <w:rPr>
                <w:rFonts w:ascii="Times New Roman"/>
                <w:b w:val="false"/>
                <w:i w:val="false"/>
                <w:color w:val="000000"/>
                <w:sz w:val="20"/>
              </w:rPr>
              <w:t>
жүзімнің
</w:t>
            </w:r>
            <w:r>
              <w:br/>
            </w:r>
            <w:r>
              <w:rPr>
                <w:rFonts w:ascii="Times New Roman"/>
                <w:b w:val="false"/>
                <w:i w:val="false"/>
                <w:color w:val="000000"/>
                <w:sz w:val="20"/>
              </w:rPr>
              <w:t>
көпжыл-
</w:t>
            </w:r>
            <w:r>
              <w:br/>
            </w:r>
            <w:r>
              <w:rPr>
                <w:rFonts w:ascii="Times New Roman"/>
                <w:b w:val="false"/>
                <w:i w:val="false"/>
                <w:color w:val="000000"/>
                <w:sz w:val="20"/>
              </w:rPr>
              <w:t>
дық ек-
</w:t>
            </w:r>
            <w:r>
              <w:br/>
            </w:r>
            <w:r>
              <w:rPr>
                <w:rFonts w:ascii="Times New Roman"/>
                <w:b w:val="false"/>
                <w:i w:val="false"/>
                <w:color w:val="000000"/>
                <w:sz w:val="20"/>
              </w:rPr>
              <w:t>
пелерін
</w:t>
            </w:r>
            <w:r>
              <w:br/>
            </w:r>
            <w:r>
              <w:rPr>
                <w:rFonts w:ascii="Times New Roman"/>
                <w:b w:val="false"/>
                <w:i w:val="false"/>
                <w:color w:val="000000"/>
                <w:sz w:val="20"/>
              </w:rPr>
              <w:t>
отырғы-
</w:t>
            </w:r>
            <w:r>
              <w:br/>
            </w:r>
            <w:r>
              <w:rPr>
                <w:rFonts w:ascii="Times New Roman"/>
                <w:b w:val="false"/>
                <w:i w:val="false"/>
                <w:color w:val="000000"/>
                <w:sz w:val="20"/>
              </w:rPr>
              <w:t>
зуды
</w:t>
            </w:r>
            <w:r>
              <w:br/>
            </w:r>
            <w:r>
              <w:rPr>
                <w:rFonts w:ascii="Times New Roman"/>
                <w:b w:val="false"/>
                <w:i w:val="false"/>
                <w:color w:val="000000"/>
                <w:sz w:val="20"/>
              </w:rPr>
              <w:t>
және
</w:t>
            </w:r>
            <w:r>
              <w:br/>
            </w:r>
            <w:r>
              <w:rPr>
                <w:rFonts w:ascii="Times New Roman"/>
                <w:b w:val="false"/>
                <w:i w:val="false"/>
                <w:color w:val="000000"/>
                <w:sz w:val="20"/>
              </w:rPr>
              <w:t>
өсіруді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өнімінің
</w:t>
            </w:r>
            <w:r>
              <w:br/>
            </w:r>
            <w:r>
              <w:rPr>
                <w:rFonts w:ascii="Times New Roman"/>
                <w:b w:val="false"/>
                <w:i w:val="false"/>
                <w:color w:val="000000"/>
                <w:sz w:val="20"/>
              </w:rPr>
              <w:t>
өнім-
</w:t>
            </w:r>
            <w:r>
              <w:br/>
            </w:r>
            <w:r>
              <w:rPr>
                <w:rFonts w:ascii="Times New Roman"/>
                <w:b w:val="false"/>
                <w:i w:val="false"/>
                <w:color w:val="000000"/>
                <w:sz w:val="20"/>
              </w:rPr>
              <w:t>
ділігін
</w:t>
            </w:r>
            <w:r>
              <w:br/>
            </w:r>
            <w:r>
              <w:rPr>
                <w:rFonts w:ascii="Times New Roman"/>
                <w:b w:val="false"/>
                <w:i w:val="false"/>
                <w:color w:val="000000"/>
                <w:sz w:val="20"/>
              </w:rPr>
              <w:t>
және
</w:t>
            </w:r>
            <w:r>
              <w:br/>
            </w:r>
            <w:r>
              <w:rPr>
                <w:rFonts w:ascii="Times New Roman"/>
                <w:b w:val="false"/>
                <w:i w:val="false"/>
                <w:color w:val="000000"/>
                <w:sz w:val="20"/>
              </w:rPr>
              <w:t>
сапасын
</w:t>
            </w:r>
            <w:r>
              <w:br/>
            </w:r>
            <w:r>
              <w:rPr>
                <w:rFonts w:ascii="Times New Roman"/>
                <w:b w:val="false"/>
                <w:i w:val="false"/>
                <w:color w:val="000000"/>
                <w:sz w:val="20"/>
              </w:rPr>
              <w:t>
артты-
</w:t>
            </w:r>
            <w:r>
              <w:br/>
            </w:r>
            <w:r>
              <w:rPr>
                <w:rFonts w:ascii="Times New Roman"/>
                <w:b w:val="false"/>
                <w:i w:val="false"/>
                <w:color w:val="000000"/>
                <w:sz w:val="20"/>
              </w:rPr>
              <w:t>
руды
</w:t>
            </w:r>
            <w:r>
              <w:br/>
            </w:r>
            <w:r>
              <w:rPr>
                <w:rFonts w:ascii="Times New Roman"/>
                <w:b w:val="false"/>
                <w:i w:val="false"/>
                <w:color w:val="000000"/>
                <w:sz w:val="20"/>
              </w:rPr>
              <w:t>
субси-
</w:t>
            </w:r>
            <w:r>
              <w:br/>
            </w:r>
            <w:r>
              <w:rPr>
                <w:rFonts w:ascii="Times New Roman"/>
                <w:b w:val="false"/>
                <w:i w:val="false"/>
                <w:color w:val="000000"/>
                <w:sz w:val="20"/>
              </w:rPr>
              <w:t>
диялауға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стандық
</w:t>
            </w:r>
            <w:r>
              <w:br/>
            </w:r>
            <w:r>
              <w:rPr>
                <w:rFonts w:ascii="Times New Roman"/>
                <w:b w:val="false"/>
                <w:i w:val="false"/>
                <w:color w:val="000000"/>
                <w:sz w:val="20"/>
              </w:rPr>
              <w:t>
мақта
</w:t>
            </w:r>
            <w:r>
              <w:br/>
            </w:r>
            <w:r>
              <w:rPr>
                <w:rFonts w:ascii="Times New Roman"/>
                <w:b w:val="false"/>
                <w:i w:val="false"/>
                <w:color w:val="000000"/>
                <w:sz w:val="20"/>
              </w:rPr>
              <w:t>
талшы-
</w:t>
            </w:r>
            <w:r>
              <w:br/>
            </w:r>
            <w:r>
              <w:rPr>
                <w:rFonts w:ascii="Times New Roman"/>
                <w:b w:val="false"/>
                <w:i w:val="false"/>
                <w:color w:val="000000"/>
                <w:sz w:val="20"/>
              </w:rPr>
              <w:t>
ғының
</w:t>
            </w:r>
            <w:r>
              <w:br/>
            </w:r>
            <w:r>
              <w:rPr>
                <w:rFonts w:ascii="Times New Roman"/>
                <w:b w:val="false"/>
                <w:i w:val="false"/>
                <w:color w:val="000000"/>
                <w:sz w:val="20"/>
              </w:rPr>
              <w:t>
сапасына
</w:t>
            </w:r>
            <w:r>
              <w:br/>
            </w:r>
            <w:r>
              <w:rPr>
                <w:rFonts w:ascii="Times New Roman"/>
                <w:b w:val="false"/>
                <w:i w:val="false"/>
                <w:color w:val="000000"/>
                <w:sz w:val="20"/>
              </w:rPr>
              <w:t>
сарап-
</w:t>
            </w:r>
            <w:r>
              <w:br/>
            </w:r>
            <w:r>
              <w:rPr>
                <w:rFonts w:ascii="Times New Roman"/>
                <w:b w:val="false"/>
                <w:i w:val="false"/>
                <w:color w:val="000000"/>
                <w:sz w:val="20"/>
              </w:rPr>
              <w:t>
тама
</w:t>
            </w:r>
            <w:r>
              <w:br/>
            </w:r>
            <w:r>
              <w:rPr>
                <w:rFonts w:ascii="Times New Roman"/>
                <w:b w:val="false"/>
                <w:i w:val="false"/>
                <w:color w:val="000000"/>
                <w:sz w:val="20"/>
              </w:rPr>
              <w:t>
жасауға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12 805 000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775 036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1 185 756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3 739 656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178 704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2 308 697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170 040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436 798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133 515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791 427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159 508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212 807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780 590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12 884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46 169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21 924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778 105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17 396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1 023 158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374 842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31 356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508 590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91 592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388 478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38 183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8 174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95 259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440 458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101 212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444 403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2 558 627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302 853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423 700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61 944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14 996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1 506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3 160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563 607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115 278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237 750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2 175 835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356 775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1 544 736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198 797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441 189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80 291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178 704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қалаларының бюджеттеріне Қазақстан Республикасында білім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беруді дамытудың 2005-2010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жылдарға арналған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бағдарламасын іске асыруға берілетін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ағымдағы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трансферттердің сомасын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885"/>
        <w:gridCol w:w="2122"/>
        <w:gridCol w:w="3032"/>
        <w:gridCol w:w="2912"/>
        <w:gridCol w:w="2399"/>
      </w:tblGrid>
      <w:tr>
        <w:trPr>
          <w:trHeight w:val="225" w:hRule="atLeast"/>
        </w:trPr>
        <w:tc>
          <w:tcPr>
            <w:tcW w:w="7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288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w:t>
            </w:r>
            <w:r>
              <w:br/>
            </w:r>
            <w:r>
              <w:rPr>
                <w:rFonts w:ascii="Times New Roman"/>
                <w:b w:val="false"/>
                <w:i w:val="false"/>
                <w:color w:val="000000"/>
                <w:sz w:val="20"/>
              </w:rPr>
              <w:t>
қалалардың
</w:t>
            </w:r>
            <w:r>
              <w:br/>
            </w:r>
            <w:r>
              <w:rPr>
                <w:rFonts w:ascii="Times New Roman"/>
                <w:b w:val="false"/>
                <w:i w:val="false"/>
                <w:color w:val="000000"/>
                <w:sz w:val="20"/>
              </w:rPr>
              <w:t>
атауы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сомасы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w:t>
            </w:r>
            <w:r>
              <w:br/>
            </w:r>
            <w:r>
              <w:rPr>
                <w:rFonts w:ascii="Times New Roman"/>
                <w:b w:val="false"/>
                <w:i w:val="false"/>
                <w:color w:val="000000"/>
                <w:sz w:val="20"/>
              </w:rPr>
              <w:t>
негізгі орта
</w:t>
            </w:r>
            <w:r>
              <w:br/>
            </w:r>
            <w:r>
              <w:rPr>
                <w:rFonts w:ascii="Times New Roman"/>
                <w:b w:val="false"/>
                <w:i w:val="false"/>
                <w:color w:val="000000"/>
                <w:sz w:val="20"/>
              </w:rPr>
              <w:t>
және жалпы
</w:t>
            </w:r>
            <w:r>
              <w:br/>
            </w:r>
            <w:r>
              <w:rPr>
                <w:rFonts w:ascii="Times New Roman"/>
                <w:b w:val="false"/>
                <w:i w:val="false"/>
                <w:color w:val="000000"/>
                <w:sz w:val="20"/>
              </w:rPr>
              <w:t>
орта білім
</w:t>
            </w:r>
            <w:r>
              <w:br/>
            </w:r>
            <w:r>
              <w:rPr>
                <w:rFonts w:ascii="Times New Roman"/>
                <w:b w:val="false"/>
                <w:i w:val="false"/>
                <w:color w:val="000000"/>
                <w:sz w:val="20"/>
              </w:rPr>
              <w:t>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
</w:t>
            </w:r>
            <w:r>
              <w:br/>
            </w:r>
            <w:r>
              <w:rPr>
                <w:rFonts w:ascii="Times New Roman"/>
                <w:b w:val="false"/>
                <w:i w:val="false"/>
                <w:color w:val="000000"/>
                <w:sz w:val="20"/>
              </w:rPr>
              <w:t>
дегі физика,
</w:t>
            </w:r>
            <w:r>
              <w:br/>
            </w:r>
            <w:r>
              <w:rPr>
                <w:rFonts w:ascii="Times New Roman"/>
                <w:b w:val="false"/>
                <w:i w:val="false"/>
                <w:color w:val="000000"/>
                <w:sz w:val="20"/>
              </w:rPr>
              <w:t>
химия,
</w:t>
            </w:r>
            <w:r>
              <w:br/>
            </w:r>
            <w:r>
              <w:rPr>
                <w:rFonts w:ascii="Times New Roman"/>
                <w:b w:val="false"/>
                <w:i w:val="false"/>
                <w:color w:val="000000"/>
                <w:sz w:val="20"/>
              </w:rPr>
              <w:t>
биология
</w:t>
            </w:r>
            <w:r>
              <w:br/>
            </w:r>
            <w:r>
              <w:rPr>
                <w:rFonts w:ascii="Times New Roman"/>
                <w:b w:val="false"/>
                <w:i w:val="false"/>
                <w:color w:val="000000"/>
                <w:sz w:val="20"/>
              </w:rPr>
              <w:t>
кабинеттерін
</w:t>
            </w:r>
            <w:r>
              <w:br/>
            </w:r>
            <w:r>
              <w:rPr>
                <w:rFonts w:ascii="Times New Roman"/>
                <w:b w:val="false"/>
                <w:i w:val="false"/>
                <w:color w:val="000000"/>
                <w:sz w:val="20"/>
              </w:rPr>
              <w:t>
оқу жабдығы-
</w:t>
            </w:r>
            <w:r>
              <w:br/>
            </w:r>
            <w:r>
              <w:rPr>
                <w:rFonts w:ascii="Times New Roman"/>
                <w:b w:val="false"/>
                <w:i w:val="false"/>
                <w:color w:val="000000"/>
                <w:sz w:val="20"/>
              </w:rPr>
              <w:t>
мен
</w:t>
            </w:r>
            <w:r>
              <w:br/>
            </w:r>
            <w:r>
              <w:rPr>
                <w:rFonts w:ascii="Times New Roman"/>
                <w:b w:val="false"/>
                <w:i w:val="false"/>
                <w:color w:val="000000"/>
                <w:sz w:val="20"/>
              </w:rPr>
              <w:t>
жарақтандыруға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w:t>
            </w:r>
            <w:r>
              <w:br/>
            </w:r>
            <w:r>
              <w:rPr>
                <w:rFonts w:ascii="Times New Roman"/>
                <w:b w:val="false"/>
                <w:i w:val="false"/>
                <w:color w:val="000000"/>
                <w:sz w:val="20"/>
              </w:rPr>
              <w:t>
негізгі орта
</w:t>
            </w:r>
            <w:r>
              <w:br/>
            </w:r>
            <w:r>
              <w:rPr>
                <w:rFonts w:ascii="Times New Roman"/>
                <w:b w:val="false"/>
                <w:i w:val="false"/>
                <w:color w:val="000000"/>
                <w:sz w:val="20"/>
              </w:rPr>
              <w:t>
және жалпы
</w:t>
            </w:r>
            <w:r>
              <w:br/>
            </w:r>
            <w:r>
              <w:rPr>
                <w:rFonts w:ascii="Times New Roman"/>
                <w:b w:val="false"/>
                <w:i w:val="false"/>
                <w:color w:val="000000"/>
                <w:sz w:val="20"/>
              </w:rPr>
              <w:t>
орта білім
</w:t>
            </w:r>
            <w:r>
              <w:br/>
            </w:r>
            <w:r>
              <w:rPr>
                <w:rFonts w:ascii="Times New Roman"/>
                <w:b w:val="false"/>
                <w:i w:val="false"/>
                <w:color w:val="000000"/>
                <w:sz w:val="20"/>
              </w:rPr>
              <w:t>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мекемелерде
</w:t>
            </w:r>
            <w:r>
              <w:br/>
            </w:r>
            <w:r>
              <w:rPr>
                <w:rFonts w:ascii="Times New Roman"/>
                <w:b w:val="false"/>
                <w:i w:val="false"/>
                <w:color w:val="000000"/>
                <w:sz w:val="20"/>
              </w:rPr>
              <w:t>
лингафондық
</w:t>
            </w:r>
            <w:r>
              <w:br/>
            </w:r>
            <w:r>
              <w:rPr>
                <w:rFonts w:ascii="Times New Roman"/>
                <w:b w:val="false"/>
                <w:i w:val="false"/>
                <w:color w:val="000000"/>
                <w:sz w:val="20"/>
              </w:rPr>
              <w:t>
және мультиме-
</w:t>
            </w:r>
            <w:r>
              <w:br/>
            </w:r>
            <w:r>
              <w:rPr>
                <w:rFonts w:ascii="Times New Roman"/>
                <w:b w:val="false"/>
                <w:i w:val="false"/>
                <w:color w:val="000000"/>
                <w:sz w:val="20"/>
              </w:rPr>
              <w:t>
диялық
</w:t>
            </w:r>
            <w:r>
              <w:br/>
            </w:r>
            <w:r>
              <w:rPr>
                <w:rFonts w:ascii="Times New Roman"/>
                <w:b w:val="false"/>
                <w:i w:val="false"/>
                <w:color w:val="000000"/>
                <w:sz w:val="20"/>
              </w:rPr>
              <w:t>
кабинеттер
</w:t>
            </w:r>
            <w:r>
              <w:br/>
            </w:r>
            <w:r>
              <w:rPr>
                <w:rFonts w:ascii="Times New Roman"/>
                <w:b w:val="false"/>
                <w:i w:val="false"/>
                <w:color w:val="000000"/>
                <w:sz w:val="20"/>
              </w:rPr>
              <w:t>
құруға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w:t>
            </w:r>
            <w:r>
              <w:br/>
            </w:r>
            <w:r>
              <w:rPr>
                <w:rFonts w:ascii="Times New Roman"/>
                <w:b w:val="false"/>
                <w:i w:val="false"/>
                <w:color w:val="000000"/>
                <w:sz w:val="20"/>
              </w:rPr>
              <w:t>
негізгі
</w:t>
            </w:r>
            <w:r>
              <w:br/>
            </w:r>
            <w:r>
              <w:rPr>
                <w:rFonts w:ascii="Times New Roman"/>
                <w:b w:val="false"/>
                <w:i w:val="false"/>
                <w:color w:val="000000"/>
                <w:sz w:val="20"/>
              </w:rPr>
              <w:t>
орта
</w:t>
            </w:r>
            <w:r>
              <w:br/>
            </w:r>
            <w:r>
              <w:rPr>
                <w:rFonts w:ascii="Times New Roman"/>
                <w:b w:val="false"/>
                <w:i w:val="false"/>
                <w:color w:val="000000"/>
                <w:sz w:val="20"/>
              </w:rPr>
              <w:t>
және жалпы
</w:t>
            </w:r>
            <w:r>
              <w:br/>
            </w:r>
            <w:r>
              <w:rPr>
                <w:rFonts w:ascii="Times New Roman"/>
                <w:b w:val="false"/>
                <w:i w:val="false"/>
                <w:color w:val="000000"/>
                <w:sz w:val="20"/>
              </w:rPr>
              <w:t>
орта білім
</w:t>
            </w:r>
            <w:r>
              <w:br/>
            </w:r>
            <w:r>
              <w:rPr>
                <w:rFonts w:ascii="Times New Roman"/>
                <w:b w:val="false"/>
                <w:i w:val="false"/>
                <w:color w:val="000000"/>
                <w:sz w:val="20"/>
              </w:rPr>
              <w:t>
берудің
</w:t>
            </w:r>
            <w:r>
              <w:br/>
            </w:r>
            <w:r>
              <w:rPr>
                <w:rFonts w:ascii="Times New Roman"/>
                <w:b w:val="false"/>
                <w:i w:val="false"/>
                <w:color w:val="000000"/>
                <w:sz w:val="20"/>
              </w:rPr>
              <w:t>
мемлекеттік
</w:t>
            </w:r>
            <w:r>
              <w:br/>
            </w:r>
            <w:r>
              <w:rPr>
                <w:rFonts w:ascii="Times New Roman"/>
                <w:b w:val="false"/>
                <w:i w:val="false"/>
                <w:color w:val="000000"/>
                <w:sz w:val="20"/>
              </w:rPr>
              <w:t>
жүйесіне
</w:t>
            </w:r>
            <w:r>
              <w:br/>
            </w:r>
            <w:r>
              <w:rPr>
                <w:rFonts w:ascii="Times New Roman"/>
                <w:b w:val="false"/>
                <w:i w:val="false"/>
                <w:color w:val="000000"/>
                <w:sz w:val="20"/>
              </w:rPr>
              <w:t>
интерактив-
</w:t>
            </w:r>
            <w:r>
              <w:br/>
            </w:r>
            <w:r>
              <w:rPr>
                <w:rFonts w:ascii="Times New Roman"/>
                <w:b w:val="false"/>
                <w:i w:val="false"/>
                <w:color w:val="000000"/>
                <w:sz w:val="20"/>
              </w:rPr>
              <w:t>
ті оқыту
</w:t>
            </w:r>
            <w:r>
              <w:br/>
            </w:r>
            <w:r>
              <w:rPr>
                <w:rFonts w:ascii="Times New Roman"/>
                <w:b w:val="false"/>
                <w:i w:val="false"/>
                <w:color w:val="000000"/>
                <w:sz w:val="20"/>
              </w:rPr>
              <w:t>
жүйесін
</w:t>
            </w:r>
            <w:r>
              <w:br/>
            </w:r>
            <w:r>
              <w:rPr>
                <w:rFonts w:ascii="Times New Roman"/>
                <w:b w:val="false"/>
                <w:i w:val="false"/>
                <w:color w:val="000000"/>
                <w:sz w:val="20"/>
              </w:rPr>
              <w:t>
енгізуге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12 388 132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2 412 400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2 676 454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7 299 278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708 429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227 700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260 442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220 287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727 900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246 240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188 405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293 255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931 928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164 160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138 533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629 235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599 365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239 400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99 744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260 221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1 138 010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427 000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132 991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578 019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857 471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99 180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71 781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586 510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483 538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51 750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138 533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293 255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970 403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158 700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188 405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623 298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677 723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138 533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525 390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602 028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94 202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507 826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226 098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94 202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131 896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775 492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144 900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227 194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403 398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959 599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293 250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254 900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411 449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1 378 811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242 820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310 313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825 678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924 079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144 074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780 005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427258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103500
</w:t>
            </w:r>
          </w:p>
        </w:tc>
        <w:tc>
          <w:tcPr>
            <w:tcW w:w="2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94202
</w:t>
            </w:r>
          </w:p>
        </w:tc>
        <w:tc>
          <w:tcPr>
            <w:tcW w:w="2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229556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w:t>
      </w:r>
      <w:r>
        <w:rPr>
          <w:rFonts w:ascii="Times New Roman"/>
          <w:b w:val="false"/>
          <w:i w:val="false"/>
          <w:color w:val="000000"/>
          <w:sz w:val="28"/>
        </w:rPr>
        <w:t>
Үкіметінің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2007 жылғы 12 желтоқсандағы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1223 қаулысына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15-қосымша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қалаларының бюджеттеріне электрондық үкімет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шеңберінде адами капиталды дамытуға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нысаналы трансферттердің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633"/>
        <w:gridCol w:w="3353"/>
      </w:tblGrid>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w:t>
            </w:r>
            <w:r>
              <w:br/>
            </w:r>
            <w:r>
              <w:rPr>
                <w:rFonts w:ascii="Times New Roman"/>
                <w:b w:val="false"/>
                <w:i w:val="false"/>
                <w:color w:val="000000"/>
                <w:sz w:val="20"/>
              </w:rPr>
              <w:t>
қалалардың атауы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2276348
</w:t>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98755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94211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224243
</w:t>
            </w:r>
          </w:p>
        </w:tc>
      </w:tr>
      <w:tr>
        <w:trPr>
          <w:trHeight w:val="465"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59975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186607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157741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85875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195721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132968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93205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70480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120225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127290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327480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224532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77112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16-қосымша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қалаларының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бюджеттеріне Қазақстан Республикасындағы тұрғын үй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құрылысының 2008 - 2010 жылдарға арналған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бағдарламасына сәйкес мемлекеттік коммуналдық тұрғын үй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қорының тұрғын үй құрылысын дамытуға берілетін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413"/>
        <w:gridCol w:w="2873"/>
      </w:tblGrid>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қалалардың атауы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465"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8 733 838
</w:t>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586 896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444 100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473 400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467 442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991 қаулысына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1223 қаулысына
</w:t>
      </w:r>
      <w:r>
        <w:br/>
      </w:r>
      <w:r>
        <w:rPr>
          <w:rFonts w:ascii="Times New Roman"/>
          <w:b w:val="false"/>
          <w:i w:val="false"/>
          <w:color w:val="000000"/>
          <w:sz w:val="28"/>
        </w:rPr>
        <w:t>
                                                  17-қосымша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қалаларының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бюджеттеріне Қазақстан Республикасындағы тұрғын үй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құрылысының 2008-2010 жылдарға арналған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бағдарламасына сәйкес инженерлік-коммуникациялық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инфрақұрылымды дамытуға және жайластыруға берілетін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даму трансферттерінің сомасын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933"/>
        <w:gridCol w:w="2153"/>
        <w:gridCol w:w="2493"/>
        <w:gridCol w:w="2393"/>
        <w:gridCol w:w="2173"/>
      </w:tblGrid>
      <w:tr>
        <w:trPr>
          <w:trHeight w:val="9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2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w:t>
            </w:r>
            <w:r>
              <w:br/>
            </w:r>
            <w:r>
              <w:rPr>
                <w:rFonts w:ascii="Times New Roman"/>
                <w:b w:val="false"/>
                <w:i w:val="false"/>
                <w:color w:val="000000"/>
                <w:sz w:val="20"/>
              </w:rPr>
              <w:t>
қалалардың
</w:t>
            </w:r>
            <w:r>
              <w:br/>
            </w:r>
            <w:r>
              <w:rPr>
                <w:rFonts w:ascii="Times New Roman"/>
                <w:b w:val="false"/>
                <w:i w:val="false"/>
                <w:color w:val="000000"/>
                <w:sz w:val="20"/>
              </w:rPr>
              <w:t>
атауы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сомасы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және
</w:t>
            </w:r>
            <w:r>
              <w:br/>
            </w:r>
            <w:r>
              <w:rPr>
                <w:rFonts w:ascii="Times New Roman"/>
                <w:b w:val="false"/>
                <w:i w:val="false"/>
                <w:color w:val="000000"/>
                <w:sz w:val="20"/>
              </w:rPr>
              <w:t>
Алматы
</w:t>
            </w:r>
            <w:r>
              <w:br/>
            </w:r>
            <w:r>
              <w:rPr>
                <w:rFonts w:ascii="Times New Roman"/>
                <w:b w:val="false"/>
                <w:i w:val="false"/>
                <w:color w:val="000000"/>
                <w:sz w:val="20"/>
              </w:rPr>
              <w:t>
қалаларының
</w:t>
            </w:r>
            <w:r>
              <w:br/>
            </w:r>
            <w:r>
              <w:rPr>
                <w:rFonts w:ascii="Times New Roman"/>
                <w:b w:val="false"/>
                <w:i w:val="false"/>
                <w:color w:val="000000"/>
                <w:sz w:val="20"/>
              </w:rPr>
              <w:t>
спутник-
</w:t>
            </w:r>
            <w:r>
              <w:br/>
            </w:r>
            <w:r>
              <w:rPr>
                <w:rFonts w:ascii="Times New Roman"/>
                <w:b w:val="false"/>
                <w:i w:val="false"/>
                <w:color w:val="000000"/>
                <w:sz w:val="20"/>
              </w:rPr>
              <w:t>
қалаларының
</w:t>
            </w:r>
            <w:r>
              <w:br/>
            </w:r>
            <w:r>
              <w:rPr>
                <w:rFonts w:ascii="Times New Roman"/>
                <w:b w:val="false"/>
                <w:i w:val="false"/>
                <w:color w:val="000000"/>
                <w:sz w:val="20"/>
              </w:rPr>
              <w:t>
дамытуға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w:t>
            </w:r>
            <w:r>
              <w:br/>
            </w:r>
            <w:r>
              <w:rPr>
                <w:rFonts w:ascii="Times New Roman"/>
                <w:b w:val="false"/>
                <w:i w:val="false"/>
                <w:color w:val="000000"/>
                <w:sz w:val="20"/>
              </w:rPr>
              <w:t>
коммуника-
</w:t>
            </w:r>
            <w:r>
              <w:br/>
            </w:r>
            <w:r>
              <w:rPr>
                <w:rFonts w:ascii="Times New Roman"/>
                <w:b w:val="false"/>
                <w:i w:val="false"/>
                <w:color w:val="000000"/>
                <w:sz w:val="20"/>
              </w:rPr>
              <w:t>
циялық
</w:t>
            </w:r>
            <w:r>
              <w:br/>
            </w:r>
            <w:r>
              <w:rPr>
                <w:rFonts w:ascii="Times New Roman"/>
                <w:b w:val="false"/>
                <w:i w:val="false"/>
                <w:color w:val="000000"/>
                <w:sz w:val="20"/>
              </w:rPr>
              <w:t>
инфрақұры-
</w:t>
            </w:r>
            <w:r>
              <w:br/>
            </w:r>
            <w:r>
              <w:rPr>
                <w:rFonts w:ascii="Times New Roman"/>
                <w:b w:val="false"/>
                <w:i w:val="false"/>
                <w:color w:val="000000"/>
                <w:sz w:val="20"/>
              </w:rPr>
              <w:t>
лымды
</w:t>
            </w:r>
            <w:r>
              <w:br/>
            </w:r>
            <w:r>
              <w:rPr>
                <w:rFonts w:ascii="Times New Roman"/>
                <w:b w:val="false"/>
                <w:i w:val="false"/>
                <w:color w:val="000000"/>
                <w:sz w:val="20"/>
              </w:rPr>
              <w:t>
жайластыру
</w:t>
            </w:r>
            <w:r>
              <w:br/>
            </w:r>
            <w:r>
              <w:rPr>
                <w:rFonts w:ascii="Times New Roman"/>
                <w:b w:val="false"/>
                <w:i w:val="false"/>
                <w:color w:val="000000"/>
                <w:sz w:val="20"/>
              </w:rPr>
              <w:t>
және
</w:t>
            </w:r>
            <w:r>
              <w:br/>
            </w:r>
            <w:r>
              <w:rPr>
                <w:rFonts w:ascii="Times New Roman"/>
                <w:b w:val="false"/>
                <w:i w:val="false"/>
                <w:color w:val="000000"/>
                <w:sz w:val="20"/>
              </w:rPr>
              <w:t>
дамытуға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w:t>
            </w:r>
            <w:r>
              <w:br/>
            </w:r>
            <w:r>
              <w:rPr>
                <w:rFonts w:ascii="Times New Roman"/>
                <w:b w:val="false"/>
                <w:i w:val="false"/>
                <w:color w:val="000000"/>
                <w:sz w:val="20"/>
              </w:rPr>
              <w:t>
желілерді
</w:t>
            </w:r>
            <w:r>
              <w:br/>
            </w:r>
            <w:r>
              <w:rPr>
                <w:rFonts w:ascii="Times New Roman"/>
                <w:b w:val="false"/>
                <w:i w:val="false"/>
                <w:color w:val="000000"/>
                <w:sz w:val="20"/>
              </w:rPr>
              <w:t>
жөндеу
</w:t>
            </w:r>
            <w:r>
              <w:br/>
            </w:r>
            <w:r>
              <w:rPr>
                <w:rFonts w:ascii="Times New Roman"/>
                <w:b w:val="false"/>
                <w:i w:val="false"/>
                <w:color w:val="000000"/>
                <w:sz w:val="20"/>
              </w:rPr>
              <w:t>
және реконс-
</w:t>
            </w:r>
            <w:r>
              <w:br/>
            </w:r>
            <w:r>
              <w:rPr>
                <w:rFonts w:ascii="Times New Roman"/>
                <w:b w:val="false"/>
                <w:i w:val="false"/>
                <w:color w:val="000000"/>
                <w:sz w:val="20"/>
              </w:rPr>
              <w:t>
трукция-
</w:t>
            </w:r>
            <w:r>
              <w:br/>
            </w:r>
            <w:r>
              <w:rPr>
                <w:rFonts w:ascii="Times New Roman"/>
                <w:b w:val="false"/>
                <w:i w:val="false"/>
                <w:color w:val="000000"/>
                <w:sz w:val="20"/>
              </w:rPr>
              <w:t>
лауға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36 564 139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1 659 000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29 905 139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1 522 029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633 000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792 029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1 586 000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2 816 000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1 026 000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1 755 000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w:t>
            </w:r>
            <w:r>
              <w:br/>
            </w:r>
            <w:r>
              <w:rPr>
                <w:rFonts w:ascii="Times New Roman"/>
                <w:b w:val="false"/>
                <w:i w:val="false"/>
                <w:color w:val="000000"/>
                <w:sz w:val="20"/>
              </w:rPr>
              <w:t>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1 243 000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w:t>
            </w:r>
            <w:r>
              <w:br/>
            </w:r>
            <w:r>
              <w:rPr>
                <w:rFonts w:ascii="Times New Roman"/>
                <w:b w:val="false"/>
                <w:i w:val="false"/>
                <w:color w:val="000000"/>
                <w:sz w:val="20"/>
              </w:rPr>
              <w:t>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2 425 000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1 403 000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1 672 000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1 203 110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1 078 110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1 325 000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1 918 000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5 721 000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7 238 000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2 238 000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