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7014" w14:textId="b637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25 ақпандағы N 202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қарашадағы N 999 Қаулысы. Күші жойылды - Қазақстан Республикасы Үкіметінің 2016 жылғы 3 мамырдағы №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03.05.2016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"Экономикалық саясат жөніндегі кеңес құру туралы" Қазақстан Республикасы Үкіметінің 2003 жылғы 25 ақпандағы N 202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9, 101-құжат)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Экономикалық саясат жөніндегі кеңестің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Әбдірахымов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Ғабидолла Рахматоллаұлы    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Келімбетов               - "Самұрық-Қазына" ұлттық әл-ауқат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Нематұлы            қоры" акционерлік қоғамының басқарма                                   төрағасы (келісім бойынша);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Сағынтаев Бақытжан Әбдірұлы, Дунаев Арман Ғалиасқарұлы, Бозымбаев Қанат Алдабергенұлы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