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e9a10" w14:textId="9ee9a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Қазакстан Республикасы Үкіметінің 2008 жылғы 3 қарашадағы N 1001 Қаулысы</w:t>
      </w:r>
    </w:p>
    <w:p>
      <w:pPr>
        <w:spacing w:after="0"/>
        <w:ind w:left="0"/>
        <w:jc w:val="both"/>
      </w:pPr>
      <w:bookmarkStart w:name="z1" w:id="0"/>
      <w:r>
        <w:rPr>
          <w:rFonts w:ascii="Times New Roman"/>
          <w:b w:val="false"/>
          <w:i w:val="false"/>
          <w:color w:val="000000"/>
          <w:sz w:val="28"/>
        </w:rPr>
        <w:t>      "2008 жылға арналған республикалық бюджет туралы" Қазақстан Республикасының 2007 жылғы 6 желтоқсандағы </w:t>
      </w:r>
      <w:r>
        <w:rPr>
          <w:rFonts w:ascii="Times New Roman"/>
          <w:b w:val="false"/>
          <w:i w:val="false"/>
          <w:color w:val="000000"/>
          <w:sz w:val="28"/>
        </w:rPr>
        <w:t xml:space="preserve">Заңына </w:t>
      </w:r>
      <w:r>
        <w:rPr>
          <w:rFonts w:ascii="Times New Roman"/>
          <w:b w:val="false"/>
          <w:i w:val="false"/>
          <w:color w:val="000000"/>
          <w:sz w:val="28"/>
        </w:rPr>
        <w:t>, "Республикалық және жергілікті бюджеттердің атқарылу ережесін бекіту туралы" Қазақстан Республикасы Үкіметінің 2007 жылғы 20 наурыздағы N 225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Қаржы министрлігіне үкіметтік борышқа қызмет көрсету жөніндегі міндеттемелерді орындау үшін 2008 жылға арналған республикалық бюджетте көзделген Қазақстан Республикасы Үкіметінің шұғыл шығындарға арналған резервінен 3513000000 (үш миллиард бес жүз он үш миллион) теңге (үкіметтік қарыздар бойынша сыйақылар төлемі) бөлінсін.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1-тармаққа өзгерту енгізілді - Қазақстан Республикасы Үкіметінің 2008.12.24 </w:t>
      </w:r>
      <w:r>
        <w:rPr>
          <w:rFonts w:ascii="Times New Roman"/>
          <w:b w:val="false"/>
          <w:i w:val="false"/>
          <w:color w:val="000000"/>
          <w:sz w:val="28"/>
        </w:rPr>
        <w:t xml:space="preserve">N 1256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val="false"/>
          <w:i w:val="false"/>
          <w:color w:val="000000"/>
          <w:sz w:val="28"/>
        </w:rPr>
        <w:t xml:space="preserve">
      2. Осы қаулы қол қойылған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