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c27" w14:textId="2ce2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9 қазандағы N 194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қарашадағы N 1009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2006 жылғы 9 қазандағы N 194 
</w:t>
      </w:r>
      <w:r>
        <w:rPr>
          <w:rFonts w:ascii="Times New Roman"/>
          <w:b w:val="false"/>
          <w:i w:val="false"/>
          <w:color w:val="000000"/>
          <w:sz w:val="28"/>
        </w:rPr>
        <w:t>
Жарлығына
</w:t>
      </w:r>
      <w:r>
        <w:rPr>
          <w:rFonts w:ascii="Times New Roman"/>
          <w:b w:val="false"/>
          <w:i w:val="false"/>
          <w:color w:val="000000"/>
          <w:sz w:val="28"/>
        </w:rPr>
        <w:t>
 өзгерістер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2006 жылғы 9 қазандағы N 194 Жарлығына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"Сапа саласындағы жетістіктері үшін" сыйлығын алуға арналған конкурс және "Алтын сапа" республикалық көрме-конкурсы туралы" Қазақстан Республикасы Президентінің 2006 жылғы 9 қазандағы N 194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2006 ж., N 38, 418-құжат; 2007 ж., N 24, 267-құжат, N 42, 476-құжат)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құрылған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комиссияның құрамы осы Жарлыққа қосымшаға сәйкес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екінші абзацындағы "дербес құрамын" деген сөздер "құрамын"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Жарлығына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9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Жарлығына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"Сапа саласындағы жетістіктері үшін" сыйлығының лауреаты атағын және "Алтын сапа" республикалық көрме-конкурсының дипломанты атағын беру жөніндегі комиссияның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                 - төраға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                    - төрағаның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                 -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Техникалық реттеу және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комитетінің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Комиссия мүшелері: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және коммуникация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"Қазақстанның құрылыс салушылар қауымдастығы"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бірлестігінің президенті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"Атамекен" Одағы" Қазақстан ұлттық экономикалық палатасы"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тұлғалар бірлестігі басқармасының төрағасы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Қоршаған ортаны қорғау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тағам және қайта өңдеу өнеркәсібінің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өндірушілер одағы" заңды тұлғалар бірлестігінің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машина жасау одағы" заңды тұлғалар бірлестігі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төрағасы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тауар өндірушілер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экспорттаушылар одағы" республикалық заңды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бірлестігінің төрағасы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Табиғи монополияларды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агенттігінің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сүт одағы" қоғамдық бірлестігі басқармасының тең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астық одағы" заңды тұлғалар бірлестігінің президенті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(келісім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"Сапа көшбасшылары қауымдастығы" заңды тұлғалар бірлестігінің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 (келісім бойынша)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