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1f48" w14:textId="7831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Кондитерлік өнімдердің кейбір түрлерінің импортына қатысты іс қарауды бастау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6 қарашадағы N 1015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"Тауарлар импорты жағдайында ішкі рынокты қорғау шаралары туралы" Қазақстан Республикасының 1998 жылғы 28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Индустрия және сауда министрлігінің Сауда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қосымшаға сәйкес тауарлар импортына қатысты іс қарауды бастасын;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қаулыға қосымшаға сәйкес іс қарау рәсімі аяқталғанға дейін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тауарлар импортын лицензиялауды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он күнтізбелік күн ішінде Қазақстан Республикасы Сыртқы істер министрлігімен бірлесіп, белгіленген тәртіппен Еуразия экономикалық қоғамдастығының </w:t>
      </w:r>
      <w:r>
        <w:rPr>
          <w:rFonts w:ascii="Times New Roman"/>
          <w:b w:val="false"/>
          <w:i w:val="false"/>
          <w:color w:val="000000"/>
          <w:sz w:val="28"/>
        </w:rPr>
        <w:t>Интеграциялық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комитетіне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Тәуелсіз Мемлекеттер Достастығының Атқарушы комитетіне іс қараудың басталғандығы туралы хабарласын.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отыз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1015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қосымша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аумағына әкелінетін, оларға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қатысты іс қарау рәсімі басталатын тауарлардың тізбесі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3"/>
        <w:gridCol w:w="2953"/>
      </w:tblGrid>
      <w:tr>
        <w:trPr>
          <w:trHeight w:val="30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Өнімнің атауы 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ҚР СЭҚ ТН бойынша коды 
</w:t>
            </w:r>
          </w:p>
        </w:tc>
      </w:tr>
      <w:tr>
        <w:trPr>
          <w:trHeight w:val="30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какао жоқ, ішінде тәттісі бар немесе тәттісі жоқ мұз кәмпиттен жасалған карамель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1704907100 </w:t>
            </w:r>
          </w:p>
        </w:tc>
      </w:tr>
      <w:tr>
        <w:trPr>
          <w:trHeight w:val="30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Тоффи, карамельдер және құрамында какао жоқ соған ұқсас тәттілер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1704907500 </w:t>
            </w:r>
          </w:p>
        </w:tc>
      </w:tr>
      <w:tr>
        <w:trPr>
          <w:trHeight w:val="30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алкоголь бар, ішінде тәттісі бар немесе тәттісі жоқ шоколадты кәмпиттер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1806901100 </w:t>
            </w:r>
          </w:p>
        </w:tc>
      </w:tr>
      <w:tr>
        <w:trPr>
          <w:trHeight w:val="30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 тәттісі бар немесе тәттісі жоқ өзге шоколадты кәмпиттер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1806901900 </w:t>
            </w:r>
          </w:p>
        </w:tc>
      </w:tr>
      <w:tr>
        <w:trPr>
          <w:trHeight w:val="30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какао бар, қантты алмастыратын өнімдерден әзірленген, қанттан және оның алмастырғыштарынан жасалған кондитерлік өнімдер: ішінде тәттісі бар немесе тәттісі жоқ мұз кәмпиттен жасалған карамель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1806905001 </w:t>
            </w:r>
          </w:p>
        </w:tc>
      </w:tr>
      <w:tr>
        <w:trPr>
          <w:trHeight w:val="30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какао бар, қантты алмастыратын өнімдерден әзірленген, қанттан және оның алмастырғыштарынан жасалған кондитерлік өнімдер: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тоффи, өзге де карамельдер және соған ұқсас тәттілер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1806905002 </w:t>
            </w:r>
          </w:p>
        </w:tc>
      </w:tr>
      <w:tr>
        <w:trPr>
          <w:trHeight w:val="30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какао бар, қантты алмастыратын өнімдерден әзірленген, қанттан және оның алмастырғыштарынан жасалған кондитерлік өнімдер: өзгелері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1806905009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