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7a4ad" w14:textId="5b7a4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2003 жылғы 2 қыркүйектегі N 890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2008 жылғы 7 қарашадағы N 1023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
</w:t>
      </w:r>
      <w:r>
        <w:rPr>
          <w:rFonts w:ascii="Times New Roman"/>
          <w:b/>
          <w:i w:val="false"/>
          <w:color w:val="000000"/>
          <w:sz w:val="28"/>
        </w:rPr>
        <w:t>
ҚАУЛЫ ЕТЕДІ: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"Жер учаскелері жеке меншікке берілген кезде, мемлекет немесе мемлекеттік жер пайдаланушылар жалға берген кезде олар үшін төлемақының базалық ставкаларын, сондай-ақ жер учаскелерін жалдау құқығын сату төлемақысының мөлшерін бекіту туралы" Қазақстан Республикасы Үкіметінің 2003 жылғы 2 қыркүйектегі N 890 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 (Қазақстан Республикасының ПҮАЖ-ы, 2003 ж., N 36, 360-құжат) мынадай өзгеріс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қаулыға 1-қосымшада: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"Талдықорған қаласы" деген жолдағы "137" деген сандар "1150" деген сандармен ауыстырылсын.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 рет ресми жарияланғаннан кейін он күнтізбелік күн өткен соң қолданысқа енгізіледі.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                                К. Мәсімов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