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0d5a" w14:textId="5d20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8 қарашадағы N 1030 қаулысы. Күші жойылды - Қазақстан Республикасы Үкіметінің 2013 жылғы 6 қарашадағы № 1166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06.11.2013 </w:t>
      </w:r>
      <w:r>
        <w:rPr>
          <w:rFonts w:ascii="Times New Roman"/>
          <w:b w:val="false"/>
          <w:i w:val="false"/>
          <w:color w:val="ff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хаттаманың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Еңбек және халықты әлеуметтік қорғау министрі Гүлшара Наушақызы Әбдіқалықоваға қағидаттық сипаты жоқ өзгерістер мен толықтырулар енгізуге рұқсат бере отырып, Қазақстан Республикасының Үкіметі атынан 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хаттамаға қол қоюға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2010.03.16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8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1030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мақұлданған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жоба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келісімге өзгеріс енгізу туралы хаттама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 Қазақстан Республикасының Үкіметі мен Тәжікстан Республикасының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ел халықтарының тарихи дәстүрлі достық байланыстары мен тату көршілік қатынастарын сақтауға және нығайтуға ұмтылысты негізге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мемлекеттің де азаматтарының Қазақстан Республикасы мен Тәжікстан Республикасының аумақтарында еңбек қызметтерін жүзеге асыру, екі мемлекет арасындағы стратегиялық әріптестік пен одақтастықтың жан-жақты қатынастарын дамыту және тереңдету үшін оларға қолайлы жағдайлар жасауға тілек білдіре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мемлекет арасындағы экономикалық байланыстарды нығайтуға және дамытуға өзара ұмтылысты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мемлекеттерінің аумақтарында еңбек қызметін жүзеге асыру үшін еңбекші-мигранттарға оңайлатылған тәртіп ұсыну мақсатында,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 туралы келісті: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2006 жылғы 4 мамырдағы Қазақстан Республикасының Үкіметі мен Тәжікстан Республикасының Үкіметі арасындағы Еңбекші-мигранттар - Тәжікстан Республикасының аумағында уақытша жұмыс істейтін Қазақстан Республикасы азаматтарының еңбек қызметі мен құқықтарын қорғау туралы және еңбекші-мигранттар - Қазақстан Республикасының аумағында уақытша жұмыс істейтін Тәжікстан Республикасы азаматтарының еңбек қызметі мен құқықтарын қорғау туралы келісімнің (бұдан әрі - Келісім) 15-бабына сәйкес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4-бап мынадай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Келісімнің ережелерін іске асыру үшін Тараптар: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Республикасынан - Қазақстан Республикасы Еңбек және халықты әлеуметтік қорғау министрлігін және Қазақстан Республикасы Ішкі істер министрлігін,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Тәжікстан Республикасынан - Тәжікстан Республикасы Ішкі істер министрлігін және Тәжікстан Республикасы Еңбек және халықты әлеуметтік қорғау министрлігін уәкілетті органдар етіп тағайындайды.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Тараптардың уәкілетті органдары жыл сайын еңбекші-мигранттардың саны мен кәсіби құрамы туралы деректермен алмасуды жүзеге асырып отырады.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органдардың атаулары өзгерген кезде Тараптар тез арада дипломатиялық арналар арқылы бір-біріне бұл туралы хабарлайды.".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Хаттама Келісімнің ажырамас бөлігі болып табылады және Тараптардың қажетті мемлекетішілік рәсімдерді орындағаны туралы соңғы жазбаша хабарлама алған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Хаттама Келісімнің қолданылу кезеңінде күшінде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  жылғы "___" _____ _____ қаласында әрқайсысы қазақ, тәжік және орыс тілдерінде екі данада жасалды, әрі барлық мәтіннің бірдей күші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Келісімнің ережелерін түсіндіруде келіспеушіліктер туындаған жағдайда Тараптар орыс тіліндегі мәтінді басшылыққа алатын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Қазақстан Республикасының       Тәжікстан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Үкіметі үшін                       Үкіметі үшін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