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84d5" w14:textId="d558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10 қыркүйектегі N 153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12 қарашадағы N 1045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2007 жылғы 10 қыркүйектегі N 153 өкіміне өзгерістер енгізу туралы" Қазақстан Республикасының Президенті өкімінің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Өкімі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2007 жылғы 10 қыркүйектегі  N 153 өкіміне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Ұлттық инвесторлар кеңесінің құрамы туралы" Қазақстан Республикасы Президентінің 2007 жылғы 10 қыркүйектегі N 153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35, 388-құжат; 2008 ж., N 20, 182-құжат)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Президентінің жанындағы Ұлттық инвесторлар кеңесінің дербес 
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құрамына </w:t>
      </w:r>
      <w:r>
        <w:rPr>
          <w:rFonts w:ascii="Times New Roman"/>
          <w:b w:val="false"/>
          <w:i w:val="false"/>
          <w:color w:val="000000"/>
          <w:sz w:val="28"/>
        </w:rPr>
        <w:t>
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Келімбетов                   - "Самұрық-Қазына" ұлттық әл-ауқат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   акционерлік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Еденбаев                     - "Цесна" корпорациясы"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Еркеғали Серікұлы              қоғамының басқарма төрағасы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      - "Қазақстан темір жолы"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     компаниясы"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президенті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Мырзабеков                   - "АВЕ корпорациясы"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Төлеуұлы                 қоғамының президенті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Қабылдин                     - "ҚазМұнайГаз"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Қайыргелді Мақсұтұлы           акционерлік қоғамының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"Баталов                     - Қазақстан кәсіпкерлері форумының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      төрағасы (келісім бойынша)"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"Баталов                     - "Raimbek Group"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      шектеулі серіктестігі директорлар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кеңесінің төрағасы (келісім бойынша)";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 Қ.А. Бозымбаев, А.Ғ. Дунаев, С.М. Ысқақов, Ө.С. Қарабалин, Қ.Б. Қожахметов, Ж.Ә. Құлекеев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