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3740" w14:textId="0883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 ақпандағы N 88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12 қарашадағы N 1046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2008 жылға арналған жоспары туралы" Қазақстан Республикасы Үкіметінің 2008 жылғы 2 ақпандағы N 88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4, 46-құжат)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2008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реттік нөмірлер 30, 43 және 54-жолдар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мынадай мазмұндағы реттік нөмірлері 42-2 және 67-1-жолдармен толықтырылсын: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2053"/>
        <w:gridCol w:w="1933"/>
        <w:gridCol w:w="2193"/>
        <w:gridCol w:w="2113"/>
        <w:gridCol w:w="2113"/>
        <w:gridCol w:w="211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"42-2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кейбір заңнамалық актілеріне жалған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ліктің жолын кесу мәселелері бойынша өзгерістер мен толықтыру-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енгізу туралы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Р.Е. Дәленов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2053"/>
        <w:gridCol w:w="1933"/>
        <w:gridCol w:w="2193"/>
        <w:gridCol w:w="2113"/>
        <w:gridCol w:w="2113"/>
        <w:gridCol w:w="211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"67-1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Кеден кодексіне 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Дүниежү-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зілік сауда ұйымына кіруіне байланысты өзгерістер мен толықтырулар енгізу туралы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Р.Е. Дәленов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