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6452" w14:textId="49b6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ақпандағы N 88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13 қарашадағы N 1054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4, 46-құжат)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2008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37-жол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67-2-жолмен толықтырылсын: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2353"/>
        <w:gridCol w:w="1993"/>
        <w:gridCol w:w="1993"/>
        <w:gridCol w:w="1893"/>
        <w:gridCol w:w="1893"/>
        <w:gridCol w:w="189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"67-2.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актілеріне қызметі үшінші тұлғаларға зиян келтіру қаупіне байланысты объектілер иелерінің азаматтық-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жауапкер-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шілігін міндетті сақтандыру мәселелері бойынша өзгерістер мен толықтыру-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енгізу туралы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В.В. Петров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