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5b87" w14:textId="9735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 мақсатында теңізде жүзу саласындағы DET NORSKE VERITAS AS (DNV) сыныптау қоғамын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14 қарашадағы N 1057 Қаулысы. Күші жойылды - Қазақстан Республикасы Үкіметінің 2017 жылғы 20 қарашадағы № 758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20.11.2017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мақсатында теңізде жүзу туралы" Қазақстан Республикасының 2002 жылғы 17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15)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Халықаралық жүзуге шығатын кемелерді техникалық куәландыру мен сыныптауды жүзеге асыратын DET NORSKE VERITAS AS (DNV) сыныптау қоғамы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 министрлігі осы қаулыны орындау жөнінде қажетті шаралар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Сыртқы істер министрлігі осы қаулының 1-тармағына сәйкес Халықаралық теңіз ұйымының (ІМО) Бас хатшысын белгіленген тәртіппен DET NORSKE VERITAS AS (DNV) сыныптау қоғамын Қазақстан Республикасы тануы туралы хабардар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рет ресми жарияланғаннан кейін он күнтізбелік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