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cc59" w14:textId="15cc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14 қарашадағы N 1058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министрлігіне Қазақстан Республикасының Тәуелсіздік күніне арналған салтанатты концертті өткізуге және Тәуелсіздік сарайын көркем безендіруге 2008 жылға арналған республикалық бюджетте көзделген Қазақстан Республикасы Үкіметінің шұғыл шығындарға арналған резервінен 53000000 (елу үш миллион) теңге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