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0a87" w14:textId="c370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2002 жылғы 26 сәуірдегі N 853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қарашадағы N 1069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2002 жылғы 26 сәуірдегі N 853 
</w:t>
      </w:r>
      <w:r>
        <w:rPr>
          <w:rFonts w:ascii="Times New Roman"/>
          <w:b w:val="false"/>
          <w:i w:val="false"/>
          <w:color w:val="000000"/>
          <w:sz w:val="28"/>
        </w:rPr>
        <w:t>
Жарлығына
</w:t>
      </w:r>
      <w:r>
        <w:rPr>
          <w:rFonts w:ascii="Times New Roman"/>
          <w:b w:val="false"/>
          <w:i w:val="false"/>
          <w:color w:val="000000"/>
          <w:sz w:val="28"/>
        </w:rPr>
        <w:t>
 өзгерістер енгізу туралы" Қазақстан Республикасының Президенті Жарлығының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Президентінің Жарлығы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2002 жылғы 26 сәуірдегі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N 853 Жарлығына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"Ақтау теңіз порты" арнайы экономикалық аймағын құру туралы" Қазақстан Республикасы Президентінің 2002 жылғы 26 сәуірдегі N 853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2002 ж., N 10, 94-құжат; 2003 ж., N 8, 79-құжат; 2003 ж., N 49, 558-құжат; 2005 ж., N 32, 424-құжат, 2007 ж., N 3, 35-құжат)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 "1996 жылғы 26 қаңтардағы" деген сөздер "2007 жылғы 6 шілдедегі"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"2015" деген сандар "2028"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"Ақтау теңіз порты" арнайы экономикалық аймағы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екінші абзацында "982,3" деген сандар "2000"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"1996 жылғы 26 қаңтардағы" деген сөздер "2007 жылғы 6 шілдедегі"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теңіз порты" арнайы экономикалық аймағы аумағының жоспары осы Жарлықтың қосымшасына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Президентінің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қарашаның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Жарлығына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Президентінің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26 сәуірдегі N 853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Жарлығымен бекітілген,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"Ақтау теңіз порты"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арнайы экономикалық аймағы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Ережеге қосымша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"Ақтау теңіз порты" АЭА жалпы S=2000 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РҚАО-ның ескертуі: картаны қағаз мәтінінен 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