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b2da" w14:textId="e27b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26 қыркүйектегі N 914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19 қарашадағы N 1071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"Байланыс саласындағы ақпараттық қауіпсіздіктің кейбір мәселелері туралы" Қазақстан Республикасы Үкіметінің 2006 жылғы 26 қыркүйектегі N 914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36, 391-құжат)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