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3116" w14:textId="91b3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қарашадағы N 1691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22 қарашадағы N 1081 Қаулысы. Күші жойылды - Қазақстан Республикасы Үкіметінің 2011 жылғы 5 желтоқсандағы № 1465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2011.12.05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"Тарифтік саясат жөніндегі ведомствоаралық комиссия туралы" Қазақстан Республикасы Үкіметінің 1999 жылғы 12 қарашадағы N 1691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50, 488-құжат)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Тарифтік саясат жөніндегі ведомствоаралық комиссияның құрамына мыналар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  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Шәдібекұлы                монополияларды реттеу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төрағасы,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Күрішбаев  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Ақылбек Қажығұлұлы               шаруашылығы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     және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Төлеубекұлы                Бәсекелестікті қорғау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төрағасы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Есімов Ахметжан Смағұлұлы, Коржова Наталья Артемовна, Оразбақов Ғалым Ізбасарұлы, Сағынтаев Бақытжан Әбдірұлы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