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93b5" w14:textId="6d79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17 наурыздағы N 327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22 қарашадағы N 1082 Қаулысы. Күші жойылды - Қазақстан Республикасы Үкіметінің 2011 жылғы 28 қазандағы № 1227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2011.10.28 </w:t>
      </w:r>
      <w:r>
        <w:rPr>
          <w:rFonts w:ascii="Times New Roman"/>
          <w:b w:val="false"/>
          <w:i w:val="false"/>
          <w:color w:val="ff0000"/>
          <w:sz w:val="28"/>
        </w:rPr>
        <w:t>№ 1227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"Зияткерлік меншік саласында құқық бұзушылықтардың жолын кесу жөніндегі ынтымақтастық туралы келісімге қатысушы мемлекеттердің Бірлескен жұмыс комиссиясындағы Қазақстан Республикасы Үкіметінің өкілетті өкілі туралы" Қазақстан Республикасы Үкіметінің 2004 жылғы 17 наурыздағы N 327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"Бекет Қабиденұлы Әлиғожин" деген сөздер "Нұрғайша Сахипова"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