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c9c85" w14:textId="8ac9c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бұзушылықтың алдын алу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26 қарашадағы N 1086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"Құқық бұзушылықтың алдын алу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 бұзушылықтың алдын алу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мемлекеттік органдардың, жергілікті өзін-өзі басқару органдарының, барлық меншік нысанындағы ұйымдардың және азаматтардың құқық бұзушылықтың алдын алу жөніндегі қызметінің құқықтық, экономикалық, әлеуметтік негіздері мен қағидаттарын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пайдаланылатын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құқық бұзушылықтың алдын алу - мемлекеттік органдар, жергілікті өзін-өзі басқару органдары, барлық меншік нысанындағы ұйымдар және Қазақстан Республикасының азаматтары жүзеге асыратын, құқық бұзушылықтарды жасауға ықпал ететін себептер мен жағдайларды анықтау, зерделеу, жою арқылы құқықтық тәртіпті сақтауға және күшейтуге бағытталған құқықтық, әлеуметтік, экономикалық ұйымдастырушылық іс-шаралар және өзге де шаралар кешені;
</w:t>
      </w:r>
      <w:r>
        <w:br/>
      </w:r>
      <w:r>
        <w:rPr>
          <w:rFonts w:ascii="Times New Roman"/>
          <w:b w:val="false"/>
          <w:i w:val="false"/>
          <w:color w:val="000000"/>
          <w:sz w:val="28"/>
        </w:rPr>
        <w:t>
      2) құқықтық тәрбие - азаматтарда заң сыйлаушылық мінез-құлықты қалыптастыруға, құқықтық білім алуға және халықтың құқықтық мәдениетін арттыруға бағытталған білім беру, ақпараттық және ұйымдастырушылық сипаттағы шаралар кешені;
</w:t>
      </w:r>
      <w:r>
        <w:br/>
      </w:r>
      <w:r>
        <w:rPr>
          <w:rFonts w:ascii="Times New Roman"/>
          <w:b w:val="false"/>
          <w:i w:val="false"/>
          <w:color w:val="000000"/>
          <w:sz w:val="28"/>
        </w:rPr>
        <w:t>
      3) әлеуметтік бейімдеу - қоғамда қабылданған мінез-құлық ережелері мен нормаларын адамның бойына белсенді сіңдіру процесі;
</w:t>
      </w:r>
      <w:r>
        <w:br/>
      </w:r>
      <w:r>
        <w:rPr>
          <w:rFonts w:ascii="Times New Roman"/>
          <w:b w:val="false"/>
          <w:i w:val="false"/>
          <w:color w:val="000000"/>
          <w:sz w:val="28"/>
        </w:rPr>
        <w:t>
      4) әлеуметтік оңалту - құқық бұзушылықтың алдын алу жүйесі органдары мен мекемелері жүзеге асыратын, құқыққа қарсы мінез-құлықты адамға құқықтық, әлеуметтік, психологиялық, педагогтік көмек көрсетуге бағытталған шаралар кешені, сондай-ақ психологиялық немесе моральдық жарақатты жеңу процесі;
</w:t>
      </w:r>
      <w:r>
        <w:br/>
      </w:r>
      <w:r>
        <w:rPr>
          <w:rFonts w:ascii="Times New Roman"/>
          <w:b w:val="false"/>
          <w:i w:val="false"/>
          <w:color w:val="000000"/>
          <w:sz w:val="28"/>
        </w:rPr>
        <w:t>
      5) криминологиялық сараптама - олардың криминогендік жағдайдың жай-күйіне ықтимал әсерін бағалау үшін жүргізілетін нормативтік құқықтық актілердің жобаларын арнайы зерттеу;
</w:t>
      </w:r>
      <w:r>
        <w:br/>
      </w:r>
      <w:r>
        <w:rPr>
          <w:rFonts w:ascii="Times New Roman"/>
          <w:b w:val="false"/>
          <w:i w:val="false"/>
          <w:color w:val="000000"/>
          <w:sz w:val="28"/>
        </w:rPr>
        <w:t>
      6) жеке профилактикалық жұмыс - құқық бұзушылықтың алдын алу жүйесі субъектілерінің әлеуметтік қауіпті жағдайдағы адамдарды уақтылы анықтау, оларды әлеуметтік оңалту және (немесе) олардың құқық бұзушылық жасауын ескерту жөніндегі қызметі;
</w:t>
      </w:r>
      <w:r>
        <w:br/>
      </w:r>
      <w:r>
        <w:rPr>
          <w:rFonts w:ascii="Times New Roman"/>
          <w:b w:val="false"/>
          <w:i w:val="false"/>
          <w:color w:val="000000"/>
          <w:sz w:val="28"/>
        </w:rPr>
        <w:t>
      7) құқық бұзушылық - ол үшін Қазақстан Республикасының заңнамалық актілерінде жауапкершілік көзделетін, жеке тұлғаның, қоғамның, мемлекеттің мүдделеріне зиян келтіретін адамның құқыққа қарсы, кінәлі әрекеті не болмаса әрекетсіздігі;
</w:t>
      </w:r>
      <w:r>
        <w:br/>
      </w:r>
      <w:r>
        <w:rPr>
          <w:rFonts w:ascii="Times New Roman"/>
          <w:b w:val="false"/>
          <w:i w:val="false"/>
          <w:color w:val="000000"/>
          <w:sz w:val="28"/>
        </w:rPr>
        <w:t>
      8) қоғамға қарсы іс-әрекеттер - белгіленген әлеуметтік нормалар мен мінез-құлық ережелерін бұзатын, адамның психикасына және/немесе денсаулығына теріс ықпал ететін іс-әрекет: алкогольдік ішімдікті жүйелі түрде пайдалану, есірткі және психотроптық заттарды медициналық емес тұтыну, қаңғыбастықпен, қайыршылықпен және жезөкшелікпен айналысу;
</w:t>
      </w:r>
      <w:r>
        <w:br/>
      </w:r>
      <w:r>
        <w:rPr>
          <w:rFonts w:ascii="Times New Roman"/>
          <w:b w:val="false"/>
          <w:i w:val="false"/>
          <w:color w:val="000000"/>
          <w:sz w:val="28"/>
        </w:rPr>
        <w:t>
      9) заң сыйлаушылық мінез-құлық - заңда белгіленген мінез-құлық нормаларына сәйкес келетін, басқа адамдардың құқықтары мен заңды мүдделерін бұзбайтын адамның саналы жүріс-тұрысы;
</w:t>
      </w:r>
      <w:r>
        <w:br/>
      </w:r>
      <w:r>
        <w:rPr>
          <w:rFonts w:ascii="Times New Roman"/>
          <w:b w:val="false"/>
          <w:i w:val="false"/>
          <w:color w:val="000000"/>
          <w:sz w:val="28"/>
        </w:rPr>
        <w:t>
      10) профилактикаланатын адам - оған қатысты жеке алдын алу жұмысы жүргізілетін, құқық бұзушылықтың алдын алу субъектісінің профилактикалық есебінде тұратын жеке адам;
</w:t>
      </w:r>
      <w:r>
        <w:br/>
      </w:r>
      <w:r>
        <w:rPr>
          <w:rFonts w:ascii="Times New Roman"/>
          <w:b w:val="false"/>
          <w:i w:val="false"/>
          <w:color w:val="000000"/>
          <w:sz w:val="28"/>
        </w:rPr>
        <w:t>
      11) құқықтық тәртіп - заңдылықты сақтау, заңмен кепілдік берілген құқықтарды іске асыру және барлық жеке адамдардың, органдардың және ұйымдардың заңда белгіленген міндеттемелерді орындауы.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Республикасының құқық бұзушылықтың алдын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 туралы заңнамасы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құқық бұзушылықтың алдын алу саласындағы заңнамасы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 Қазақстан Республикасы ратификациялаған халықаралық шарттарға, осы Заңға және құқық бұзушылықтың алдын алу саласындағы қатынастарды реттейтін Қазақстан Республикасының өзге де нормативтік құқықтық актілеріне негізделеді.
</w:t>
      </w:r>
      <w:r>
        <w:br/>
      </w:r>
      <w:r>
        <w:rPr>
          <w:rFonts w:ascii="Times New Roman"/>
          <w:b w:val="false"/>
          <w:i w:val="false"/>
          <w:color w:val="000000"/>
          <w:sz w:val="28"/>
        </w:rPr>
        <w:t>
      Егер Қазақстан Республикасы ратификациялаған халықаралық шартта осы Заңда белгіленгеннен өзге ережелер белгіленсе, онда халықаралық шарттың ережелері қолданылады.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Осы Заңның мақсаты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Заңның мақсаты құқық бұзушылықтың алдын алу саласында бірыңғай мемлекеттік саясат орнату, құқықтық тәртіпті және қоғамдық қауіпсіздікті қамтамасыз ету болып табылады.
</w:t>
      </w:r>
      <w:r>
        <w:br/>
      </w:r>
      <w:r>
        <w:rPr>
          <w:rFonts w:ascii="Times New Roman"/>
          <w:b w:val="false"/>
          <w:i w:val="false"/>
          <w:color w:val="000000"/>
          <w:sz w:val="28"/>
        </w:rPr>
        <w:t>
      2. Осы Заңның міндеттері:
</w:t>
      </w:r>
      <w:r>
        <w:br/>
      </w:r>
      <w:r>
        <w:rPr>
          <w:rFonts w:ascii="Times New Roman"/>
          <w:b w:val="false"/>
          <w:i w:val="false"/>
          <w:color w:val="000000"/>
          <w:sz w:val="28"/>
        </w:rPr>
        <w:t>
      1) азаматтардың құқықтарын, бостандықтарын және заңды мүдделерін құқыққа қарсы қол сұғушылықтан қорғауды қамтамасыз ету;
</w:t>
      </w:r>
      <w:r>
        <w:br/>
      </w:r>
      <w:r>
        <w:rPr>
          <w:rFonts w:ascii="Times New Roman"/>
          <w:b w:val="false"/>
          <w:i w:val="false"/>
          <w:color w:val="000000"/>
          <w:sz w:val="28"/>
        </w:rPr>
        <w:t>
      2) құқық бұзушылықтың деңгейін азайту;
</w:t>
      </w:r>
      <w:r>
        <w:br/>
      </w:r>
      <w:r>
        <w:rPr>
          <w:rFonts w:ascii="Times New Roman"/>
          <w:b w:val="false"/>
          <w:i w:val="false"/>
          <w:color w:val="000000"/>
          <w:sz w:val="28"/>
        </w:rPr>
        <w:t>
      3) құқық бұзушылықтың алдын алу жүйесін жетілдіру, сондай-ақ оған ықпал ететін себептер мен жағдайларды анықтау, жою;
</w:t>
      </w:r>
      <w:r>
        <w:br/>
      </w:r>
      <w:r>
        <w:rPr>
          <w:rFonts w:ascii="Times New Roman"/>
          <w:b w:val="false"/>
          <w:i w:val="false"/>
          <w:color w:val="000000"/>
          <w:sz w:val="28"/>
        </w:rPr>
        <w:t>
      4) бас бостандығынан айыру орындарынан оралған, осыған орай туыстық байланыстарын жоғалтқан, сондай-ақ тұрақты тұратын жері және құжаттары жоқ адамдарды әлеуметтік бейімдеу және оңалту;
</w:t>
      </w:r>
      <w:r>
        <w:br/>
      </w:r>
      <w:r>
        <w:rPr>
          <w:rFonts w:ascii="Times New Roman"/>
          <w:b w:val="false"/>
          <w:i w:val="false"/>
          <w:color w:val="000000"/>
          <w:sz w:val="28"/>
        </w:rPr>
        <w:t>
      5) құқық бұзушылықтың алдын алу жүйесі субъектілерінің және оған қатысушылардың қызметін үйлестіру;
</w:t>
      </w:r>
      <w:r>
        <w:br/>
      </w:r>
      <w:r>
        <w:rPr>
          <w:rFonts w:ascii="Times New Roman"/>
          <w:b w:val="false"/>
          <w:i w:val="false"/>
          <w:color w:val="000000"/>
          <w:sz w:val="28"/>
        </w:rPr>
        <w:t>
      6) салауатты өмір салтын қалыптастыру, азаматтық құқықтық сана мен құқықтық мәдениетті тәрбиелеу;
</w:t>
      </w:r>
      <w:r>
        <w:br/>
      </w:r>
      <w:r>
        <w:rPr>
          <w:rFonts w:ascii="Times New Roman"/>
          <w:b w:val="false"/>
          <w:i w:val="false"/>
          <w:color w:val="000000"/>
          <w:sz w:val="28"/>
        </w:rPr>
        <w:t>
      7) құқық бұзушылық жасағаны үшін жазаның бұлтартпастығын қамтамасыз ету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Құқық бұзушылықтың алдын алу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 бұзушылықтың алдын алу:
</w:t>
      </w:r>
      <w:r>
        <w:br/>
      </w:r>
      <w:r>
        <w:rPr>
          <w:rFonts w:ascii="Times New Roman"/>
          <w:b w:val="false"/>
          <w:i w:val="false"/>
          <w:color w:val="000000"/>
          <w:sz w:val="28"/>
        </w:rPr>
        <w:t>
      1) азаматтардың құқықтарын, бостандықтары мен заңды мүдделерін қорғау және сақтау;
</w:t>
      </w:r>
      <w:r>
        <w:br/>
      </w:r>
      <w:r>
        <w:rPr>
          <w:rFonts w:ascii="Times New Roman"/>
          <w:b w:val="false"/>
          <w:i w:val="false"/>
          <w:color w:val="000000"/>
          <w:sz w:val="28"/>
        </w:rPr>
        <w:t>
      2) заңдылық;
</w:t>
      </w:r>
      <w:r>
        <w:br/>
      </w:r>
      <w:r>
        <w:rPr>
          <w:rFonts w:ascii="Times New Roman"/>
          <w:b w:val="false"/>
          <w:i w:val="false"/>
          <w:color w:val="000000"/>
          <w:sz w:val="28"/>
        </w:rPr>
        <w:t>
      3) жариялылық;
</w:t>
      </w:r>
      <w:r>
        <w:br/>
      </w:r>
      <w:r>
        <w:rPr>
          <w:rFonts w:ascii="Times New Roman"/>
          <w:b w:val="false"/>
          <w:i w:val="false"/>
          <w:color w:val="000000"/>
          <w:sz w:val="28"/>
        </w:rPr>
        <w:t>
      4) құқықтар мен міндеттердің бірлігі;
</w:t>
      </w:r>
      <w:r>
        <w:br/>
      </w:r>
      <w:r>
        <w:rPr>
          <w:rFonts w:ascii="Times New Roman"/>
          <w:b w:val="false"/>
          <w:i w:val="false"/>
          <w:color w:val="000000"/>
          <w:sz w:val="28"/>
        </w:rPr>
        <w:t>
      5) ізгілік;
</w:t>
      </w:r>
      <w:r>
        <w:br/>
      </w:r>
      <w:r>
        <w:rPr>
          <w:rFonts w:ascii="Times New Roman"/>
          <w:b w:val="false"/>
          <w:i w:val="false"/>
          <w:color w:val="000000"/>
          <w:sz w:val="28"/>
        </w:rPr>
        <w:t>
      6) ғылыми негізділік;
</w:t>
      </w:r>
      <w:r>
        <w:br/>
      </w:r>
      <w:r>
        <w:rPr>
          <w:rFonts w:ascii="Times New Roman"/>
          <w:b w:val="false"/>
          <w:i w:val="false"/>
          <w:color w:val="000000"/>
          <w:sz w:val="28"/>
        </w:rPr>
        <w:t>
      7) кешенді тәсілдер және профилактикалық ықпал ету шараларын саралау қағидаттарына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Құқық бұзушылықтың алдын алу жүйесі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Құқық бұзушылықтың алдын алу субъектілерінің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Құқық бұзушылықтың алдын алу субъектілерінің жүйесін:
</w:t>
      </w:r>
      <w:r>
        <w:br/>
      </w:r>
      <w:r>
        <w:rPr>
          <w:rFonts w:ascii="Times New Roman"/>
          <w:b w:val="false"/>
          <w:i w:val="false"/>
          <w:color w:val="000000"/>
          <w:sz w:val="28"/>
        </w:rPr>
        <w:t>
      1) мемлекеттік органдар;
</w:t>
      </w:r>
      <w:r>
        <w:br/>
      </w:r>
      <w:r>
        <w:rPr>
          <w:rFonts w:ascii="Times New Roman"/>
          <w:b w:val="false"/>
          <w:i w:val="false"/>
          <w:color w:val="000000"/>
          <w:sz w:val="28"/>
        </w:rPr>
        <w:t>
      2) жергілікті өзін-өзі басқару органдары;
</w:t>
      </w:r>
      <w:r>
        <w:br/>
      </w:r>
      <w:r>
        <w:rPr>
          <w:rFonts w:ascii="Times New Roman"/>
          <w:b w:val="false"/>
          <w:i w:val="false"/>
          <w:color w:val="000000"/>
          <w:sz w:val="28"/>
        </w:rPr>
        <w:t>
      3) мемлекеттік ұйымдар құрайды.
</w:t>
      </w:r>
      <w:r>
        <w:br/>
      </w:r>
      <w:r>
        <w:rPr>
          <w:rFonts w:ascii="Times New Roman"/>
          <w:b w:val="false"/>
          <w:i w:val="false"/>
          <w:color w:val="000000"/>
          <w:sz w:val="28"/>
        </w:rPr>
        <w:t>
      2. Құқық бұзушылықтың алдын алу жүйесінің субъектілері болып табылатын мемлекеттік органдардың құрылымында Қазақстан Республикасының заңнамасында белгіленген тәртіппен құқық бұзушылықтың алдын алу бойынша жекелеген функцияларды:
</w:t>
      </w:r>
      <w:r>
        <w:br/>
      </w:r>
      <w:r>
        <w:rPr>
          <w:rFonts w:ascii="Times New Roman"/>
          <w:b w:val="false"/>
          <w:i w:val="false"/>
          <w:color w:val="000000"/>
          <w:sz w:val="28"/>
        </w:rPr>
        <w:t>
      1) нашақорлықпен, алкоголизммен, уытқұмарлықпен, туберкулездің жұқпалы түрлерімен, АҚТ жұқпасымен ауыратын, психикалық ауытқулардан азап шегетін, аталған аурулардан ерікті емделуден бас тартатын адамдарды мәжбүрлеп емдеуді;
</w:t>
      </w:r>
      <w:r>
        <w:br/>
      </w:r>
      <w:r>
        <w:rPr>
          <w:rFonts w:ascii="Times New Roman"/>
          <w:b w:val="false"/>
          <w:i w:val="false"/>
          <w:color w:val="000000"/>
          <w:sz w:val="28"/>
        </w:rPr>
        <w:t>
      2) бас бостандығынан айыру орындарынан оралған, туыстық байланыстарын жоғалтқан, сондай-ақ тұрақты тұратын жері және құжаттары жоқ адамдарды әлеуметтік бейімдеуді және оңалтуды (оңалту, әлеуметтік бейімдеу орталықтары және қабылдау-тарату орындары);
</w:t>
      </w:r>
      <w:r>
        <w:br/>
      </w:r>
      <w:r>
        <w:rPr>
          <w:rFonts w:ascii="Times New Roman"/>
          <w:b w:val="false"/>
          <w:i w:val="false"/>
          <w:color w:val="000000"/>
          <w:sz w:val="28"/>
        </w:rPr>
        <w:t>
      3) алкогольдік ішімдікті теріс пайдаланатын, есірткі құралдары мен психотроптық заттарды медициналық емес пайдалануға жол беретін адамдарды медициналық-әлеуметтік оңалтуды;
</w:t>
      </w:r>
      <w:r>
        <w:br/>
      </w:r>
      <w:r>
        <w:rPr>
          <w:rFonts w:ascii="Times New Roman"/>
          <w:b w:val="false"/>
          <w:i w:val="false"/>
          <w:color w:val="000000"/>
          <w:sz w:val="28"/>
        </w:rPr>
        <w:t>
      4) әкімшілік қамауға алынған адамдарды ұстауды;
</w:t>
      </w:r>
      <w:r>
        <w:br/>
      </w:r>
      <w:r>
        <w:rPr>
          <w:rFonts w:ascii="Times New Roman"/>
          <w:b w:val="false"/>
          <w:i w:val="false"/>
          <w:color w:val="000000"/>
          <w:sz w:val="28"/>
        </w:rPr>
        <w:t>
      5) баланың құқықтарын қорғауды жүзеге асыратын ұйымдар мен мекемелер құрылады.
</w:t>
      </w:r>
      <w:r>
        <w:br/>
      </w:r>
      <w:r>
        <w:rPr>
          <w:rFonts w:ascii="Times New Roman"/>
          <w:b w:val="false"/>
          <w:i w:val="false"/>
          <w:color w:val="000000"/>
          <w:sz w:val="28"/>
        </w:rPr>
        <w:t>
      3. Басқа мемлекеттік органдар құқық бұзушылықты алдын алуда әкімшілік құқық бұзушылық туралы Қазақстан Республикасының заңнамасында көрсетілген құзыреті шегінде қатысады.
</w:t>
      </w:r>
      <w:r>
        <w:br/>
      </w:r>
      <w:r>
        <w:rPr>
          <w:rFonts w:ascii="Times New Roman"/>
          <w:b w:val="false"/>
          <w:i w:val="false"/>
          <w:color w:val="000000"/>
          <w:sz w:val="28"/>
        </w:rPr>
        <w:t>
      4. Құқық бұзушылықтың алдын алуға Қазақстан Республикасының мемлекеттік емес ұйымдары мен азаматтары ерікті негізде қатысады.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Үкіметтің құқық бұзушылықтың алдын алу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өкілеттіктері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құқық бұзушылықтың алдын алу саласында:
</w:t>
      </w:r>
      <w:r>
        <w:br/>
      </w:r>
      <w:r>
        <w:rPr>
          <w:rFonts w:ascii="Times New Roman"/>
          <w:b w:val="false"/>
          <w:i w:val="false"/>
          <w:color w:val="000000"/>
          <w:sz w:val="28"/>
        </w:rPr>
        <w:t>
      1) құқық бұзушылықтың алдын алу саласындағы мемлекеттік саясатты әзірлейді және іске асырылуын қамтамасыз етеді;
</w:t>
      </w:r>
      <w:r>
        <w:br/>
      </w:r>
      <w:r>
        <w:rPr>
          <w:rFonts w:ascii="Times New Roman"/>
          <w:b w:val="false"/>
          <w:i w:val="false"/>
          <w:color w:val="000000"/>
          <w:sz w:val="28"/>
        </w:rPr>
        <w:t>
      2) құқық бұзушылықтың алдын алу саласында нормативтік құқықтық актілерді қабылдайды;
</w:t>
      </w:r>
      <w:r>
        <w:br/>
      </w:r>
      <w:r>
        <w:rPr>
          <w:rFonts w:ascii="Times New Roman"/>
          <w:b w:val="false"/>
          <w:i w:val="false"/>
          <w:color w:val="000000"/>
          <w:sz w:val="28"/>
        </w:rPr>
        <w:t>
      3) құқық бұзушылықтың алдын алу жөніндегі бағдарламалық құжаттарды бекітеді;
</w:t>
      </w:r>
      <w:r>
        <w:br/>
      </w:r>
      <w:r>
        <w:rPr>
          <w:rFonts w:ascii="Times New Roman"/>
          <w:b w:val="false"/>
          <w:i w:val="false"/>
          <w:color w:val="000000"/>
          <w:sz w:val="28"/>
        </w:rPr>
        <w:t>
      4) құқық бұзушылықтың алдын алу жөніндегі ведомствоаралық комиссияны құрады және таратады;
</w:t>
      </w:r>
      <w:r>
        <w:br/>
      </w:r>
      <w:r>
        <w:rPr>
          <w:rFonts w:ascii="Times New Roman"/>
          <w:b w:val="false"/>
          <w:i w:val="false"/>
          <w:color w:val="000000"/>
          <w:sz w:val="28"/>
        </w:rPr>
        <w:t>
      5) құқық бұзушылықтың алдын алу субъектілерінің өзара іс-қимыл жасасуын және олардың қызметін үйлестіруді қамтамасыз етеді.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Жергілікті өкілді және атқарушы органдардың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өкілеттіктері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Жергілікті өкілді органдар өз құзыреті шегінде:
</w:t>
      </w:r>
      <w:r>
        <w:br/>
      </w:r>
      <w:r>
        <w:rPr>
          <w:rFonts w:ascii="Times New Roman"/>
          <w:b w:val="false"/>
          <w:i w:val="false"/>
          <w:color w:val="000000"/>
          <w:sz w:val="28"/>
        </w:rPr>
        <w:t>
      1) құқық бұзушылықтың алдын алу жөніндегі бағдарламалық құжаттарды, оның ішінде құқық бұзушылықтың алдын алуға қатысатын азаматтар мен ұйымдарды көтермелеуге қаражат бөлуге қатысты бағдарламаларды қарайды және бекітеді;
</w:t>
      </w:r>
      <w:r>
        <w:br/>
      </w:r>
      <w:r>
        <w:rPr>
          <w:rFonts w:ascii="Times New Roman"/>
          <w:b w:val="false"/>
          <w:i w:val="false"/>
          <w:color w:val="000000"/>
          <w:sz w:val="28"/>
        </w:rPr>
        <w:t>
      2) әкімнің ұсынысы бойынша құқық бұзушылықтың алдын алу жөніндегі жергілікті ведомствоаралық комиссияның дербес құрамын бекітеді.
</w:t>
      </w:r>
      <w:r>
        <w:br/>
      </w:r>
      <w:r>
        <w:rPr>
          <w:rFonts w:ascii="Times New Roman"/>
          <w:b w:val="false"/>
          <w:i w:val="false"/>
          <w:color w:val="000000"/>
          <w:sz w:val="28"/>
        </w:rPr>
        <w:t>
      2. Облыстың (республикалық маңызы бар қаланың, астананың) жергілікті атқарушы органдары өз құзыреті шегінде:
</w:t>
      </w:r>
      <w:r>
        <w:br/>
      </w:r>
      <w:r>
        <w:rPr>
          <w:rFonts w:ascii="Times New Roman"/>
          <w:b w:val="false"/>
          <w:i w:val="false"/>
          <w:color w:val="000000"/>
          <w:sz w:val="28"/>
        </w:rPr>
        <w:t>
      1) құқық бұзушылықтың алдын алудың негізгі бағыттарын іске асырады;
</w:t>
      </w:r>
      <w:r>
        <w:br/>
      </w:r>
      <w:r>
        <w:rPr>
          <w:rFonts w:ascii="Times New Roman"/>
          <w:b w:val="false"/>
          <w:i w:val="false"/>
          <w:color w:val="000000"/>
          <w:sz w:val="28"/>
        </w:rPr>
        <w:t>
      2) құқық бұзушылықтың алдын алу субъектілерінің өзара іс-қимыл жасауын қамтамасыз етеді;
</w:t>
      </w:r>
      <w:r>
        <w:br/>
      </w:r>
      <w:r>
        <w:rPr>
          <w:rFonts w:ascii="Times New Roman"/>
          <w:b w:val="false"/>
          <w:i w:val="false"/>
          <w:color w:val="000000"/>
          <w:sz w:val="28"/>
        </w:rPr>
        <w:t>
      3) құқық бұзушылықтың алдын алуға және қоғамдық тәртіпті қамтамасыз етуге қатысатын азаматтар мен ұйымдардың өңірлік есебін жүргізеді, оларды көтермелеудің түрлерін және көтермелеу тәртібін, сондай-ақ ақшалай сыйақы мөлшерін анықтайды;
</w:t>
      </w:r>
      <w:r>
        <w:br/>
      </w:r>
      <w:r>
        <w:rPr>
          <w:rFonts w:ascii="Times New Roman"/>
          <w:b w:val="false"/>
          <w:i w:val="false"/>
          <w:color w:val="000000"/>
          <w:sz w:val="28"/>
        </w:rPr>
        <w:t>
      4) тиісті әкімшілік-аумақтық бірлік аумағында құқық бұзушылықтың алдын алу мәселелері жөніндегі нормативтік құқықтық актілерді іске асыруды қамтамасыз етеді;
</w:t>
      </w:r>
      <w:r>
        <w:br/>
      </w:r>
      <w:r>
        <w:rPr>
          <w:rFonts w:ascii="Times New Roman"/>
          <w:b w:val="false"/>
          <w:i w:val="false"/>
          <w:color w:val="000000"/>
          <w:sz w:val="28"/>
        </w:rPr>
        <w:t>
      5) құқық бұзушылықтың алдын алу, еңбек нарығын тұрақтандыру, еңбекпен қамтылмаған халықтың кәсіптік бағдарын жетілдіру жөніндегі өңірлік бағдарламалық құжаттарды әзірлейді;
</w:t>
      </w:r>
      <w:r>
        <w:br/>
      </w:r>
      <w:r>
        <w:rPr>
          <w:rFonts w:ascii="Times New Roman"/>
          <w:b w:val="false"/>
          <w:i w:val="false"/>
          <w:color w:val="000000"/>
          <w:sz w:val="28"/>
        </w:rPr>
        <w:t>
      6) халықты еңбекпен қамтуда көмек көрсетеді;
</w:t>
      </w:r>
      <w:r>
        <w:br/>
      </w:r>
      <w:r>
        <w:rPr>
          <w:rFonts w:ascii="Times New Roman"/>
          <w:b w:val="false"/>
          <w:i w:val="false"/>
          <w:color w:val="000000"/>
          <w:sz w:val="28"/>
        </w:rPr>
        <w:t>
      7) құқық бұзушылықтың алдын алу жөніндегі ведомствоаралық комиссиялардың дербес құрамын тиісті мәслихаттарға бекіту үшін ұсынады;
</w:t>
      </w:r>
      <w:r>
        <w:br/>
      </w:r>
      <w:r>
        <w:rPr>
          <w:rFonts w:ascii="Times New Roman"/>
          <w:b w:val="false"/>
          <w:i w:val="false"/>
          <w:color w:val="000000"/>
          <w:sz w:val="28"/>
        </w:rPr>
        <w:t>
      8) құқық бұзушылықтың алдын алу жүйесі мекемелерін құруды және олардың жұмыс істеуін қамтамасыз етеді.
</w:t>
      </w:r>
      <w:r>
        <w:br/>
      </w:r>
      <w:r>
        <w:rPr>
          <w:rFonts w:ascii="Times New Roman"/>
          <w:b w:val="false"/>
          <w:i w:val="false"/>
          <w:color w:val="000000"/>
          <w:sz w:val="28"/>
        </w:rPr>
        <w:t>
      9) алкоголизммен, нашақорлықпен, уытқұмарлықпен, туберкулездің жұқпалы түрлерімен ауыратын және психикалық ауытқулардан азап шегетін адамдарды мәжбүрлеп емдейтін мекемелердің жұмыс істеуін қамтамасыз етеді;
</w:t>
      </w:r>
      <w:r>
        <w:br/>
      </w:r>
      <w:r>
        <w:rPr>
          <w:rFonts w:ascii="Times New Roman"/>
          <w:b w:val="false"/>
          <w:i w:val="false"/>
          <w:color w:val="000000"/>
          <w:sz w:val="28"/>
        </w:rPr>
        <w:t>
      10) құқық бұзушылық санының өсуіне апаратын дағдарыстық демографиялық процестерге қарсы іс-қимыл, жұмыссыздықтың күрт өсуін және халықтың өмір сүру деңгейінің төмендеуін баяулату жөнінде уақтылы шаралар қабылдауды қамтамасыз етеді.
</w:t>
      </w:r>
      <w:r>
        <w:br/>
      </w:r>
      <w:r>
        <w:rPr>
          <w:rFonts w:ascii="Times New Roman"/>
          <w:b w:val="false"/>
          <w:i w:val="false"/>
          <w:color w:val="000000"/>
          <w:sz w:val="28"/>
        </w:rPr>
        <w:t>
      11) құқықтық насихаттау жүргізуді қамтамасыз етеді.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Ішкі істер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Ішкі істер органдары өз құзыреті шегінде:
</w:t>
      </w:r>
      <w:r>
        <w:br/>
      </w:r>
      <w:r>
        <w:rPr>
          <w:rFonts w:ascii="Times New Roman"/>
          <w:b w:val="false"/>
          <w:i w:val="false"/>
          <w:color w:val="000000"/>
          <w:sz w:val="28"/>
        </w:rPr>
        <w:t>
      1) қылмыстық қудалауды, әкімшілік құқық бұзушылықтар туралы істер бойынша өндірісті жүзеге асырады, сондай-ақ қоғамдық тәртіпті сақтау және қоғамдық қауіпсіздікті қамтамасыз ету, адамның құқықтары мен бостандықтарына, қоғамның және мемлекеттің мүдделеріне қол сұғатын құқық бұзушылықтарды анықтау, ескерту және жолын кесу жөніндегі атқарушылық және өкімдік функцияларды орындайды;
</w:t>
      </w:r>
      <w:r>
        <w:br/>
      </w:r>
      <w:r>
        <w:rPr>
          <w:rFonts w:ascii="Times New Roman"/>
          <w:b w:val="false"/>
          <w:i w:val="false"/>
          <w:color w:val="000000"/>
          <w:sz w:val="28"/>
        </w:rPr>
        <w:t>
      2) мыналардың:
</w:t>
      </w:r>
      <w:r>
        <w:br/>
      </w:r>
      <w:r>
        <w:rPr>
          <w:rFonts w:ascii="Times New Roman"/>
          <w:b w:val="false"/>
          <w:i w:val="false"/>
          <w:color w:val="000000"/>
          <w:sz w:val="28"/>
        </w:rPr>
        <w:t>
      меншікке, қоғамдық тәртіпке, қоғамдық қауіпсіздікке, имандылыққа, жол қозғалысы қауіпсіздігіне және басқару тәртібіне қол сұғатын құқық бұзушылықтарды;
</w:t>
      </w:r>
      <w:r>
        <w:br/>
      </w:r>
      <w:r>
        <w:rPr>
          <w:rFonts w:ascii="Times New Roman"/>
          <w:b w:val="false"/>
          <w:i w:val="false"/>
          <w:color w:val="000000"/>
          <w:sz w:val="28"/>
        </w:rPr>
        <w:t>
      нашақорлықты, алкоголизмді және уытқұмарлықты;
</w:t>
      </w:r>
      <w:r>
        <w:br/>
      </w:r>
      <w:r>
        <w:rPr>
          <w:rFonts w:ascii="Times New Roman"/>
          <w:b w:val="false"/>
          <w:i w:val="false"/>
          <w:color w:val="000000"/>
          <w:sz w:val="28"/>
        </w:rPr>
        <w:t>
      бұрын сотталған адамдар, шетелдіктер және азаматтығы жоқ адамдар жасайтын құқық бұзушылықтарды;
</w:t>
      </w:r>
      <w:r>
        <w:br/>
      </w:r>
      <w:r>
        <w:rPr>
          <w:rFonts w:ascii="Times New Roman"/>
          <w:b w:val="false"/>
          <w:i w:val="false"/>
          <w:color w:val="000000"/>
          <w:sz w:val="28"/>
        </w:rPr>
        <w:t>
      тұрмыстық зорлық-зомбылықты;
</w:t>
      </w:r>
      <w:r>
        <w:br/>
      </w:r>
      <w:r>
        <w:rPr>
          <w:rFonts w:ascii="Times New Roman"/>
          <w:b w:val="false"/>
          <w:i w:val="false"/>
          <w:color w:val="000000"/>
          <w:sz w:val="28"/>
        </w:rPr>
        <w:t>
      кәмелетке толмағандар арасындағы құқық бұзушылықтар мен қадағалаусыз қалуды;
</w:t>
      </w:r>
      <w:r>
        <w:br/>
      </w:r>
      <w:r>
        <w:rPr>
          <w:rFonts w:ascii="Times New Roman"/>
          <w:b w:val="false"/>
          <w:i w:val="false"/>
          <w:color w:val="000000"/>
          <w:sz w:val="28"/>
        </w:rPr>
        <w:t>
      есірткінің, қару-жарақтың, жарылғыш заттардың заңсыз айналымына байланысты құқық бұзушылықтарды ескерту жөніндегі кешенді бағдарламалық құжаттарды әзірлейді және іске асырады;
</w:t>
      </w:r>
      <w:r>
        <w:br/>
      </w:r>
      <w:r>
        <w:rPr>
          <w:rFonts w:ascii="Times New Roman"/>
          <w:b w:val="false"/>
          <w:i w:val="false"/>
          <w:color w:val="000000"/>
          <w:sz w:val="28"/>
        </w:rPr>
        <w:t>
      3) мүліктік қылмыстардың және азаматтардың жеке қауіпсіздігіне қол сұғушылықтың алдын алуда мемлекеттік емес күзет құрылымдарымен өзара іс-қимылды жүзеге асырады;
</w:t>
      </w:r>
      <w:r>
        <w:br/>
      </w:r>
      <w:r>
        <w:rPr>
          <w:rFonts w:ascii="Times New Roman"/>
          <w:b w:val="false"/>
          <w:i w:val="false"/>
          <w:color w:val="000000"/>
          <w:sz w:val="28"/>
        </w:rPr>
        <w:t>
      4) азаматтарды қоғамдық тәртіп пен құқық бұзушылықтардың алдын алуға, көшелер мен басқа да қоғамдық орындардағы қауіпсіз мінез-құлықты құқықтық насихаттауға қатысуға тартуды ұйымдастырады;
</w:t>
      </w:r>
      <w:r>
        <w:br/>
      </w:r>
      <w:r>
        <w:rPr>
          <w:rFonts w:ascii="Times New Roman"/>
          <w:b w:val="false"/>
          <w:i w:val="false"/>
          <w:color w:val="000000"/>
          <w:sz w:val="28"/>
        </w:rPr>
        <w:t>
      5) халықты құқықтық тәрбиелеуге қатысады, құқық тәртібінің жай-күйі мен ішкі істер органдары қызметінің тиімділігін арттыру жөніндегі шаралар туралы қоғамдық пікірді зерделейді;
</w:t>
      </w:r>
      <w:r>
        <w:br/>
      </w:r>
      <w:r>
        <w:rPr>
          <w:rFonts w:ascii="Times New Roman"/>
          <w:b w:val="false"/>
          <w:i w:val="false"/>
          <w:color w:val="000000"/>
          <w:sz w:val="28"/>
        </w:rPr>
        <w:t>
      6) денсаулық сақтау, қылмыстық-атқару жүйесі, жергілікті атқару органдарымен өзара іс-қимыл жасай отырып, мынадай:
</w:t>
      </w:r>
      <w:r>
        <w:br/>
      </w:r>
      <w:r>
        <w:rPr>
          <w:rFonts w:ascii="Times New Roman"/>
          <w:b w:val="false"/>
          <w:i w:val="false"/>
          <w:color w:val="000000"/>
          <w:sz w:val="28"/>
        </w:rPr>
        <w:t>
      бас бостандығынан айыру орындарынан оралған, осыған орай туыстық байланыстарын жоғалтқан;
</w:t>
      </w:r>
      <w:r>
        <w:br/>
      </w:r>
      <w:r>
        <w:rPr>
          <w:rFonts w:ascii="Times New Roman"/>
          <w:b w:val="false"/>
          <w:i w:val="false"/>
          <w:color w:val="000000"/>
          <w:sz w:val="28"/>
        </w:rPr>
        <w:t>
      тұрақты тұратын жері және құжаттары жоқ;
</w:t>
      </w:r>
      <w:r>
        <w:br/>
      </w:r>
      <w:r>
        <w:rPr>
          <w:rFonts w:ascii="Times New Roman"/>
          <w:b w:val="false"/>
          <w:i w:val="false"/>
          <w:color w:val="000000"/>
          <w:sz w:val="28"/>
        </w:rPr>
        <w:t>
      қылмыстық жазасын өтеуден жалтарып жүрген адамдарды табады, жеке басын анықтайды және олардың қылмыстар жасауға қатыстылығын тексереді;
</w:t>
      </w:r>
      <w:r>
        <w:br/>
      </w:r>
      <w:r>
        <w:rPr>
          <w:rFonts w:ascii="Times New Roman"/>
          <w:b w:val="false"/>
          <w:i w:val="false"/>
          <w:color w:val="000000"/>
          <w:sz w:val="28"/>
        </w:rPr>
        <w:t>
      7) тұтқынға aлу түрінде әкімшілік шара қолданылатын адамдарды қабылдауды және ұстауды қамтамасыз етеді;
</w:t>
      </w:r>
      <w:r>
        <w:br/>
      </w:r>
      <w:r>
        <w:rPr>
          <w:rFonts w:ascii="Times New Roman"/>
          <w:b w:val="false"/>
          <w:i w:val="false"/>
          <w:color w:val="000000"/>
          <w:sz w:val="28"/>
        </w:rPr>
        <w:t>
      8) тиісті құқық қорғау органдарының құзыретіне жатқызылған, оларға белгілі болған дайындалып жатқан немесе жасалған құқық бұзушылық фактілері туралы ақпараттандырады;
</w:t>
      </w:r>
      <w:r>
        <w:br/>
      </w:r>
      <w:r>
        <w:rPr>
          <w:rFonts w:ascii="Times New Roman"/>
          <w:b w:val="false"/>
          <w:i w:val="false"/>
          <w:color w:val="000000"/>
          <w:sz w:val="28"/>
        </w:rPr>
        <w:t>
      9) білім беру, денсаулық сақтау органдарымен бірге виктимологиялық алдын алу шараларын әзірлейді және оларды көшелерде, басқа қоғамдық орындарда, білім беру ұйымдарында және ойын-сауық орындарында іске асырады;
</w:t>
      </w:r>
      <w:r>
        <w:br/>
      </w:r>
      <w:r>
        <w:rPr>
          <w:rFonts w:ascii="Times New Roman"/>
          <w:b w:val="false"/>
          <w:i w:val="false"/>
          <w:color w:val="000000"/>
          <w:sz w:val="28"/>
        </w:rPr>
        <w:t>
      10) жалпы қылмыс саласындағы криминологиялық болжамды және оның негізінде қоғамдық құқықтық тәртіп пен қоғамдық қауіпсіздікті қорғау жөніндегі алдын алу іс-шараларын жоспарлауды жүзеге асырады;
</w:t>
      </w:r>
      <w:r>
        <w:br/>
      </w:r>
      <w:r>
        <w:rPr>
          <w:rFonts w:ascii="Times New Roman"/>
          <w:b w:val="false"/>
          <w:i w:val="false"/>
          <w:color w:val="000000"/>
          <w:sz w:val="28"/>
        </w:rPr>
        <w:t>
      11) құқықтық насихаттау жүргізуді қамтамасыз етеді.
</w:t>
      </w:r>
      <w:r>
        <w:br/>
      </w:r>
      <w:r>
        <w:rPr>
          <w:rFonts w:ascii="Times New Roman"/>
          <w:b w:val="false"/>
          <w:i w:val="false"/>
          <w:color w:val="000000"/>
          <w:sz w:val="28"/>
        </w:rPr>
        <w:t>
      2. Мына адамдарға:
</w:t>
      </w:r>
      <w:r>
        <w:br/>
      </w:r>
      <w:r>
        <w:rPr>
          <w:rFonts w:ascii="Times New Roman"/>
          <w:b w:val="false"/>
          <w:i w:val="false"/>
          <w:color w:val="000000"/>
          <w:sz w:val="28"/>
        </w:rPr>
        <w:t>
      1) алдын алу әңгімесін жүргізгеннен кейін және қоғамға қарсы мінез-құлықты тоқтату туралы ресми ескерту шығарылған соң қоғамға қарсы әрекет жасағандардың;
</w:t>
      </w:r>
      <w:r>
        <w:br/>
      </w:r>
      <w:r>
        <w:rPr>
          <w:rFonts w:ascii="Times New Roman"/>
          <w:b w:val="false"/>
          <w:i w:val="false"/>
          <w:color w:val="000000"/>
          <w:sz w:val="28"/>
        </w:rPr>
        <w:t>
      2) жеке тұлғаға, қоғамдық қауіпсіздікке, қоғамдық тәртіпке, имандылыққа және басқару тәртібіне қол сұғатын әкімшілік құқық бұзушылықты қасақана қайта (бір жыл ішінде) жасағандардың;
</w:t>
      </w:r>
      <w:r>
        <w:br/>
      </w:r>
      <w:r>
        <w:rPr>
          <w:rFonts w:ascii="Times New Roman"/>
          <w:b w:val="false"/>
          <w:i w:val="false"/>
          <w:color w:val="000000"/>
          <w:sz w:val="28"/>
        </w:rPr>
        <w:t>
      3) балаларды тәрбиелеу, оқыту және асырау жөніндегі заңмен белгіленген міндеттерін орындамайтын және/немесе кәмелетке толмағандардың мінез-құлқына теріс әсер ететін ата-аналарының немесе заңды өкілдерінің;
</w:t>
      </w:r>
      <w:r>
        <w:br/>
      </w:r>
      <w:r>
        <w:rPr>
          <w:rFonts w:ascii="Times New Roman"/>
          <w:b w:val="false"/>
          <w:i w:val="false"/>
          <w:color w:val="000000"/>
          <w:sz w:val="28"/>
        </w:rPr>
        <w:t>
      4) ақтамайтын негіздер бойынша қылмыстық жауаптылықтан босатылғандардың;
</w:t>
      </w:r>
      <w:r>
        <w:br/>
      </w:r>
      <w:r>
        <w:rPr>
          <w:rFonts w:ascii="Times New Roman"/>
          <w:b w:val="false"/>
          <w:i w:val="false"/>
          <w:color w:val="000000"/>
          <w:sz w:val="28"/>
        </w:rPr>
        <w:t>
      5) бұрын сотталған, қылмыстық жазаны өтеу барысында қылмыстық жазаны өтеудің белгіленген тәртібін жүйелі бұзатын адамдардың есебін жүргізеді және оларға қатысты профилактикалық бақылауды жүзеге асырады.
</w:t>
      </w:r>
      <w:r>
        <w:br/>
      </w:r>
      <w:r>
        <w:rPr>
          <w:rFonts w:ascii="Times New Roman"/>
          <w:b w:val="false"/>
          <w:i w:val="false"/>
          <w:color w:val="000000"/>
          <w:sz w:val="28"/>
        </w:rPr>
        <w:t>
      3. Профилактикалық бақылауды жүзеге асыруда:
</w:t>
      </w:r>
      <w:r>
        <w:br/>
      </w:r>
      <w:r>
        <w:rPr>
          <w:rFonts w:ascii="Times New Roman"/>
          <w:b w:val="false"/>
          <w:i w:val="false"/>
          <w:color w:val="000000"/>
          <w:sz w:val="28"/>
        </w:rPr>
        <w:t>
      қоғамнан оқшаулаумен байланысты емес жазалау шараларына сотталған, сондай-ақ шартты түрде немесе үкімді орындау кейінге қалдырылып сотталған адамдарды бақылауда қылмыстық-атқару жүйесі органдарына;
</w:t>
      </w:r>
      <w:r>
        <w:br/>
      </w:r>
      <w:r>
        <w:rPr>
          <w:rFonts w:ascii="Times New Roman"/>
          <w:b w:val="false"/>
          <w:i w:val="false"/>
          <w:color w:val="000000"/>
          <w:sz w:val="28"/>
        </w:rPr>
        <w:t>
      спирттік ішімдіктерді шамадан тыс пайдаланатын және/немесе дәрігердің тағайындауынсыз есірткі және психотроптық заттарды тұтынатын адамдарды бақылауда - денсаулық сақтау органдарына көмек көрсетеді.
</w:t>
      </w:r>
      <w:r>
        <w:br/>
      </w:r>
      <w:r>
        <w:rPr>
          <w:rFonts w:ascii="Times New Roman"/>
          <w:b w:val="false"/>
          <w:i w:val="false"/>
          <w:color w:val="000000"/>
          <w:sz w:val="28"/>
        </w:rPr>
        <w:t>
      4. Тергеу және қарау ішкі істер органдарының құзыретіне жатқызылған дайындалып жатқан және жасалған қылмыстар мен әкімшілік құқық бұзушылықтар туралы арыздар мен өтініштердің уақтылы, жан-жақты және объективті қаралуына және шешілуіне ведомстволық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Қаржы полициясы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полициясы органдары өз құзыреті шегінде:
</w:t>
      </w:r>
      <w:r>
        <w:br/>
      </w:r>
      <w:r>
        <w:rPr>
          <w:rFonts w:ascii="Times New Roman"/>
          <w:b w:val="false"/>
          <w:i w:val="false"/>
          <w:color w:val="000000"/>
          <w:sz w:val="28"/>
        </w:rPr>
        <w:t>
      1) экономикалық және қаржы қызметі мен сыбайлас жемқорлыққа қарсы күрес саласындағы адамдардың құқықтарына, қоғамның және мемлекеттің мүдделеріне қол сұғатын қылмыстарды және өзге де заңсыз қол сұғушылықты ескертуге, анықтауға, жолын кесуге, ашуға және тергеуге бағытталған құқық қорғау қызметін жүзеге асырады;
</w:t>
      </w:r>
      <w:r>
        <w:br/>
      </w:r>
      <w:r>
        <w:rPr>
          <w:rFonts w:ascii="Times New Roman"/>
          <w:b w:val="false"/>
          <w:i w:val="false"/>
          <w:color w:val="000000"/>
          <w:sz w:val="28"/>
        </w:rPr>
        <w:t>
      2) мынадай:
</w:t>
      </w:r>
      <w:r>
        <w:br/>
      </w:r>
      <w:r>
        <w:rPr>
          <w:rFonts w:ascii="Times New Roman"/>
          <w:b w:val="false"/>
          <w:i w:val="false"/>
          <w:color w:val="000000"/>
          <w:sz w:val="28"/>
        </w:rPr>
        <w:t>
      экономикалық және қаржы қызметі саласындағы құқық бұзушылықтардың алдын алу, сыбайлас жемқорлыққа және басқа да лауазымдық құқық бұзушылықтарға қарсы күрес;
</w:t>
      </w:r>
      <w:r>
        <w:br/>
      </w:r>
      <w:r>
        <w:rPr>
          <w:rFonts w:ascii="Times New Roman"/>
          <w:b w:val="false"/>
          <w:i w:val="false"/>
          <w:color w:val="000000"/>
          <w:sz w:val="28"/>
        </w:rPr>
        <w:t>
      кәсіпкерлік қызметке заңсыз араласуды ескерту жөніндегі бағдарламалық құжаттарды әзірлейді және іске асырады;
</w:t>
      </w:r>
      <w:r>
        <w:br/>
      </w:r>
      <w:r>
        <w:rPr>
          <w:rFonts w:ascii="Times New Roman"/>
          <w:b w:val="false"/>
          <w:i w:val="false"/>
          <w:color w:val="000000"/>
          <w:sz w:val="28"/>
        </w:rPr>
        <w:t>
      3) тергеу және қарау қаржы полициясы органдарының құзыретіне жатқызылған дайындалып жатқан және жасалған қылмыстар мен әкімшілік құқық бұзушылықтар туралы арыздар мен өтініштердің уақтылы, жан-жақты және объективті қаралуына және шешілуіне ведомстволық бақылауды жүзеге асырады;
</w:t>
      </w:r>
      <w:r>
        <w:br/>
      </w:r>
      <w:r>
        <w:rPr>
          <w:rFonts w:ascii="Times New Roman"/>
          <w:b w:val="false"/>
          <w:i w:val="false"/>
          <w:color w:val="000000"/>
          <w:sz w:val="28"/>
        </w:rPr>
        <w:t>
      4) құқықтық насихаттау жүргізуді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 мониторингі және бақылау, салық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бюджетке төленетін басқа да міндетті төлемдердің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түсуін қамтамасыз ету, кеден ісі,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мүлік және жекешелендіру саласындағы, дәрменсіз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борышкерлермен жұмыс істеу жөніндегі уәкілетті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мониторингі және бақылау, салық және бюджетке төленетін басқа да міндетті төлемдердің түсуін қамтамасыз ету, кеден ісі, мемлекеттік мүлік және жекешелендіру саласындағы, дәрменсіз борышкерлермен жұмыс істеу жөніндегі уәкілетті органдар өз құзыреті шегінде:
</w:t>
      </w:r>
      <w:r>
        <w:br/>
      </w:r>
      <w:r>
        <w:rPr>
          <w:rFonts w:ascii="Times New Roman"/>
          <w:b w:val="false"/>
          <w:i w:val="false"/>
          <w:color w:val="000000"/>
          <w:sz w:val="28"/>
        </w:rPr>
        <w:t>
      1) қаржы полициясы органдарымен өзара іс-қимыл жасай отырып, салық салу, кеден ісі, мемлекеттік сатып алу, банкроттық, жекешелендіру, заңсыз алынған кірістерді жариялауды (жылыстатуды) және терроризмді қаржыландыруды ескерту саласындағы құқық бұзушылықтардың алдын алу жөніндегі бағдарламалық құжаттарды әзірлейді және іске асырады;
</w:t>
      </w:r>
      <w:r>
        <w:br/>
      </w:r>
      <w:r>
        <w:rPr>
          <w:rFonts w:ascii="Times New Roman"/>
          <w:b w:val="false"/>
          <w:i w:val="false"/>
          <w:color w:val="000000"/>
          <w:sz w:val="28"/>
        </w:rPr>
        <w:t>
      2) құқықтық насихаттаудың өткізілуін қамтамасыз етеді;
</w:t>
      </w:r>
      <w:r>
        <w:br/>
      </w:r>
      <w:r>
        <w:rPr>
          <w:rFonts w:ascii="Times New Roman"/>
          <w:b w:val="false"/>
          <w:i w:val="false"/>
          <w:color w:val="000000"/>
          <w:sz w:val="28"/>
        </w:rPr>
        <w:t>
      3) салық салу және кеден ісі саласында анықтауды және әкімшілік құқық бұзушылықтар туралы істер бойынша өндірісті жүзеге асырады;
</w:t>
      </w:r>
      <w:r>
        <w:br/>
      </w:r>
      <w:r>
        <w:rPr>
          <w:rFonts w:ascii="Times New Roman"/>
          <w:b w:val="false"/>
          <w:i w:val="false"/>
          <w:color w:val="000000"/>
          <w:sz w:val="28"/>
        </w:rPr>
        <w:t>
      4) кеден органдарының лауазымды тұлғалары тарапынан құқық бұзушылықтарды ескерту, анықтау және жолын кесу жөнінде шаралар қабылдауды қамтамасыз етеді;
</w:t>
      </w:r>
      <w:r>
        <w:br/>
      </w:r>
      <w:r>
        <w:rPr>
          <w:rFonts w:ascii="Times New Roman"/>
          <w:b w:val="false"/>
          <w:i w:val="false"/>
          <w:color w:val="000000"/>
          <w:sz w:val="28"/>
        </w:rPr>
        <w:t>
      5) қаржы полициясы органдарымен өзара іс-қимыл жасай отырып, экономикалық қауіпсіздік саласындағы криминологиялық болжау және оның негізінде экономикалық қауіпсіздікке қол сұғатын құқық бұзушылықтарды ескерту жөнінде алдын алу іс-шараларын жоспарлауды жүзеге асырады;
</w:t>
      </w:r>
      <w:r>
        <w:br/>
      </w:r>
      <w:r>
        <w:rPr>
          <w:rFonts w:ascii="Times New Roman"/>
          <w:b w:val="false"/>
          <w:i w:val="false"/>
          <w:color w:val="000000"/>
          <w:sz w:val="28"/>
        </w:rPr>
        <w:t>
      6) дайындалып жатқан және жасалған қылмыстар мен әкімшілік құқық бұзушылықтар туралы арыздар мен өтініштердің уақтылы, жан-жақты және объективті қаралуына және шешілуіне ведомстволық бақылауды жүзеге асырады.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Әділет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Әділет органдары өз құзыреті шегінде:
</w:t>
      </w:r>
      <w:r>
        <w:br/>
      </w:r>
      <w:r>
        <w:rPr>
          <w:rFonts w:ascii="Times New Roman"/>
          <w:b w:val="false"/>
          <w:i w:val="false"/>
          <w:color w:val="000000"/>
          <w:sz w:val="28"/>
        </w:rPr>
        <w:t>
      1) басқару тәртібіне және авторлық құқыққа қол сұғатын құқық бұзушылықтарды ескертуді жүзеге асырады;
</w:t>
      </w:r>
      <w:r>
        <w:br/>
      </w:r>
      <w:r>
        <w:rPr>
          <w:rFonts w:ascii="Times New Roman"/>
          <w:b w:val="false"/>
          <w:i w:val="false"/>
          <w:color w:val="000000"/>
          <w:sz w:val="28"/>
        </w:rPr>
        <w:t>
      2) құқықтық жаппай оқыту, қоғамның құқықтық санасын қалыптастыру жөніндегі мемлекеттік органдардың қызметін үйлестіреді;
</w:t>
      </w:r>
      <w:r>
        <w:br/>
      </w:r>
      <w:r>
        <w:rPr>
          <w:rFonts w:ascii="Times New Roman"/>
          <w:b w:val="false"/>
          <w:i w:val="false"/>
          <w:color w:val="000000"/>
          <w:sz w:val="28"/>
        </w:rPr>
        <w:t>
      3) құқық бұзушылықтарға ықпал ететін не болмаса оларды жасау үшін шарттар мен алғы шарттар туындататын нормалардың қабылдануын ескерту мақсатында заң жобаларына және әділет органдарында тіркеуге жататын өзге де нормативтік құқықтық актілерге заңдық, криминологиялық және сыбайлас жемқорлыққа қарсы сараптамалар жүргізуді ұйымдастырады;
</w:t>
      </w:r>
      <w:r>
        <w:br/>
      </w:r>
      <w:r>
        <w:rPr>
          <w:rFonts w:ascii="Times New Roman"/>
          <w:b w:val="false"/>
          <w:i w:val="false"/>
          <w:color w:val="000000"/>
          <w:sz w:val="28"/>
        </w:rPr>
        <w:t>
      4) зияткерлік меншік құқықтарын сақтау, миссионерлік қызмет саласындағы құқық бұзушылықтардың алдын алу жөніндегі бағдарламалық құжаттарды әзірлейді және іске асырады;
</w:t>
      </w:r>
      <w:r>
        <w:br/>
      </w:r>
      <w:r>
        <w:rPr>
          <w:rFonts w:ascii="Times New Roman"/>
          <w:b w:val="false"/>
          <w:i w:val="false"/>
          <w:color w:val="000000"/>
          <w:sz w:val="28"/>
        </w:rPr>
        <w:t>
      5) авторлық құқықтарды қорғау, діни және қоғамдық бірлестіктердің қызметтері саласында құқық бұзушылықтар жасайтын адамдардың есебін жүргізеді және оларға қатысты профилактикалық бақылауды жүзеге асырады;
</w:t>
      </w:r>
      <w:r>
        <w:br/>
      </w:r>
      <w:r>
        <w:rPr>
          <w:rFonts w:ascii="Times New Roman"/>
          <w:b w:val="false"/>
          <w:i w:val="false"/>
          <w:color w:val="000000"/>
          <w:sz w:val="28"/>
        </w:rPr>
        <w:t>
      6) қылмыстық жазаларды орындауды, сотталғандардың түзелуін, олардың жаңа қылмыстар мен өзге де құқық бұзушылықтар жасауын ескертуді қамтамасыз етеді;
</w:t>
      </w:r>
      <w:r>
        <w:br/>
      </w:r>
      <w:r>
        <w:rPr>
          <w:rFonts w:ascii="Times New Roman"/>
          <w:b w:val="false"/>
          <w:i w:val="false"/>
          <w:color w:val="000000"/>
          <w:sz w:val="28"/>
        </w:rPr>
        <w:t>
      7) сотталғандармен тәрбие жұмысының және құқықтық насихаттың нысандары мен әдістерін айқындайды;
</w:t>
      </w:r>
      <w:r>
        <w:br/>
      </w:r>
      <w:r>
        <w:rPr>
          <w:rFonts w:ascii="Times New Roman"/>
          <w:b w:val="false"/>
          <w:i w:val="false"/>
          <w:color w:val="000000"/>
          <w:sz w:val="28"/>
        </w:rPr>
        <w:t>
      8) құқық қорғау органдарымен өзара іс-қимыл жасай отырып, дайындалып жатқан және жасалған қылмыстарды, сондай-ақ жаза өтеу орындарында режим бұзуды анықтау және ескерту жөнінде алдын алу және жедел-іздестіру іс-шараларын өткізуді қамтамасыз етеді;
</w:t>
      </w:r>
      <w:r>
        <w:br/>
      </w:r>
      <w:r>
        <w:rPr>
          <w:rFonts w:ascii="Times New Roman"/>
          <w:b w:val="false"/>
          <w:i w:val="false"/>
          <w:color w:val="000000"/>
          <w:sz w:val="28"/>
        </w:rPr>
        <w:t>
      9) түзеу мекемелерінен тыс жасалған немесе дайындалып жатқан белгілі болған құқық бұзушылық фактілері туралы құқық қорғау органдарына хабарлайды;
</w:t>
      </w:r>
      <w:r>
        <w:br/>
      </w:r>
      <w:r>
        <w:rPr>
          <w:rFonts w:ascii="Times New Roman"/>
          <w:b w:val="false"/>
          <w:i w:val="false"/>
          <w:color w:val="000000"/>
          <w:sz w:val="28"/>
        </w:rPr>
        <w:t>
      10) шартты түрде сотталғандардың және қоғамнан оқшаулаумен байланысты емес жазалау шараларына сотталған адамдардың, үкімді орындау кейінге қалдырылған немесе шартты түрде сотталғандардың есебін жүргізеді және оларды профилактикалық бақылауды жүзеге асырады;
</w:t>
      </w:r>
      <w:r>
        <w:br/>
      </w:r>
      <w:r>
        <w:rPr>
          <w:rFonts w:ascii="Times New Roman"/>
          <w:b w:val="false"/>
          <w:i w:val="false"/>
          <w:color w:val="000000"/>
          <w:sz w:val="28"/>
        </w:rPr>
        <w:t>
      11) бас бостандығынан айыру орындарынан босатылғандарды еңбекке және тұрмыстық орналастыруды, құқықтық және психологиялық көмек көрсетуші оңалту орталықтарының қызмет етуін қамтамасыз етеді;
</w:t>
      </w:r>
      <w:r>
        <w:br/>
      </w:r>
      <w:r>
        <w:rPr>
          <w:rFonts w:ascii="Times New Roman"/>
          <w:b w:val="false"/>
          <w:i w:val="false"/>
          <w:color w:val="000000"/>
          <w:sz w:val="28"/>
        </w:rPr>
        <w:t>
      12) дайындалып жатқан және жасалған қылмыстар мен әкімшілік құқық бұзушылықтар туралы арыздар мен өтініштердің уақтылы, жан-жақты және объективті қаралуына және шешілуіне ведомстволық бақылауды жүзеге асырады;
</w:t>
      </w:r>
      <w:r>
        <w:br/>
      </w:r>
      <w:r>
        <w:rPr>
          <w:rFonts w:ascii="Times New Roman"/>
          <w:b w:val="false"/>
          <w:i w:val="false"/>
          <w:color w:val="000000"/>
          <w:sz w:val="28"/>
        </w:rPr>
        <w:t>
      13) құқықтық насихаттау жүргізуді қамтамасыз етеді.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Прокуратура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Прокуратура органдары құқық бұзушылықтың алдын алу туралы заңнаманың біркелкі қолданылуына, жеке және заңды тұлғалардың бұзылған құқықтарының уақтылы қалпына келтірілуіне қадағалауды қамтамасыз етеді.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Ұлттық қауіпсіздік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қауіпсіздік органдары өз құзыреті шегінде:
</w:t>
      </w:r>
      <w:r>
        <w:br/>
      </w:r>
      <w:r>
        <w:rPr>
          <w:rFonts w:ascii="Times New Roman"/>
          <w:b w:val="false"/>
          <w:i w:val="false"/>
          <w:color w:val="000000"/>
          <w:sz w:val="28"/>
        </w:rPr>
        <w:t>
      1) қылмыстық қудалауды, әкімшілік құқық бұзушылықтар туралы істер бойынша өндірісті жүзеге асырады, сондай-ақ терроризмді және Қазақстан Республикасының ұлттық қауіпсіздігіне қол сұғатын өзге де құқық бұзушылықтарды анықтау, ескерту және жолын кесу жөніндегі атқарушылық және өкімдік функцияларды орындайды;
</w:t>
      </w:r>
      <w:r>
        <w:br/>
      </w:r>
      <w:r>
        <w:rPr>
          <w:rFonts w:ascii="Times New Roman"/>
          <w:b w:val="false"/>
          <w:i w:val="false"/>
          <w:color w:val="000000"/>
          <w:sz w:val="28"/>
        </w:rPr>
        <w:t>
      2) тізбесі Қазақстан Республикасының заңнамалық актілерімен белгіленген мемлекеттік құпияларды қорғау, өзі және жақын туыстары туралы біле тұра жалған мәліметтер ұсынған адамдардың мемлекеттік қызметке түсуін ескерту жөніндегі жедел-алдын алу іс-шараларын әзірлейді және іске асырады;
</w:t>
      </w:r>
      <w:r>
        <w:br/>
      </w:r>
      <w:r>
        <w:rPr>
          <w:rFonts w:ascii="Times New Roman"/>
          <w:b w:val="false"/>
          <w:i w:val="false"/>
          <w:color w:val="000000"/>
          <w:sz w:val="28"/>
        </w:rPr>
        <w:t>
      3) мыналарға:
</w:t>
      </w:r>
      <w:r>
        <w:br/>
      </w:r>
      <w:r>
        <w:rPr>
          <w:rFonts w:ascii="Times New Roman"/>
          <w:b w:val="false"/>
          <w:i w:val="false"/>
          <w:color w:val="000000"/>
          <w:sz w:val="28"/>
        </w:rPr>
        <w:t>
      Қазақстан Республикасының аумағында заңсыз әскерилендірілген құралымдардың, басқа мемлекеттердің саяси партияларының, діни негіздегі партиялардың қызметіне, сондай-ақ шетелдік заңды тұлғалар мен азаматтардың, шетел мемлекеттерінің және халықаралық ұйымдардың саяси партиялар мен кәсіподақтардың қаржыландыруына байланысты;
</w:t>
      </w:r>
      <w:r>
        <w:br/>
      </w:r>
      <w:r>
        <w:rPr>
          <w:rFonts w:ascii="Times New Roman"/>
          <w:b w:val="false"/>
          <w:i w:val="false"/>
          <w:color w:val="000000"/>
          <w:sz w:val="28"/>
        </w:rPr>
        <w:t>
      еліміздің экономикалық және экологиялық қауіпсіздігіне қол сұғатын құқық бұзушылықтарды ескертуге және жолын кесуге қатысады;
</w:t>
      </w:r>
      <w:r>
        <w:br/>
      </w:r>
      <w:r>
        <w:rPr>
          <w:rFonts w:ascii="Times New Roman"/>
          <w:b w:val="false"/>
          <w:i w:val="false"/>
          <w:color w:val="000000"/>
          <w:sz w:val="28"/>
        </w:rPr>
        <w:t>
      4) дайындалып жатқан және жасалған қылмыстар мен әкімшілік құқық бұзушылықтар туралы арыздар мен өтініштердің уақтылы, жан-жақты және объективті қаралуына және шешілуіне ведомстволық бақылауды жүзеге асырады;
</w:t>
      </w:r>
      <w:r>
        <w:br/>
      </w:r>
      <w:r>
        <w:rPr>
          <w:rFonts w:ascii="Times New Roman"/>
          <w:b w:val="false"/>
          <w:i w:val="false"/>
          <w:color w:val="000000"/>
          <w:sz w:val="28"/>
        </w:rPr>
        <w:t>
      5) құқықтық насихаттау жүргізуді қамтамасыз етеді;
</w:t>
      </w:r>
      <w:r>
        <w:br/>
      </w:r>
      <w:r>
        <w:rPr>
          <w:rFonts w:ascii="Times New Roman"/>
          <w:b w:val="false"/>
          <w:i w:val="false"/>
          <w:color w:val="000000"/>
          <w:sz w:val="28"/>
        </w:rPr>
        <w:t>
      6) ұлттық қауіпсіздік органдары үшін құқық бұзушылықтың алдын алуды ұйымдастыру, жүзеге асыру және есепке алу тәртібі жеке нормативтік құқықтық актілермен белгіленген.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Білім беру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органдары өз құзыреті шегінде:
</w:t>
      </w:r>
      <w:r>
        <w:br/>
      </w:r>
      <w:r>
        <w:rPr>
          <w:rFonts w:ascii="Times New Roman"/>
          <w:b w:val="false"/>
          <w:i w:val="false"/>
          <w:color w:val="000000"/>
          <w:sz w:val="28"/>
        </w:rPr>
        <w:t>
      1) білім алушыларды тәрбиелеуге және дамытуға, олардың өзін-өзі бақылау және мәдени мінез-құлық дағдыларын меңгеруіне бағытталған білім беру бағдарламаларын іске асырады;
</w:t>
      </w:r>
      <w:r>
        <w:br/>
      </w:r>
      <w:r>
        <w:rPr>
          <w:rFonts w:ascii="Times New Roman"/>
          <w:b w:val="false"/>
          <w:i w:val="false"/>
          <w:color w:val="000000"/>
          <w:sz w:val="28"/>
        </w:rPr>
        <w:t>
      2) заң сыйлаушылық мінез-құлықты насихаттауға бағытталған оқу және тәрбие процестерінің ажырағысыздығын қамтамасыз ететін ғылыми негізделген бағдарламаларды әзірлейді және енгізеді;
</w:t>
      </w:r>
      <w:r>
        <w:br/>
      </w:r>
      <w:r>
        <w:rPr>
          <w:rFonts w:ascii="Times New Roman"/>
          <w:b w:val="false"/>
          <w:i w:val="false"/>
          <w:color w:val="000000"/>
          <w:sz w:val="28"/>
        </w:rPr>
        <w:t>
      3) жалпы білім беретін оқу орындарына себепсіз қатыспайтын кәмелетке толмағандарды анықтайды және есеп жүргізеді, олармен және олардың ата-аналарымен немесе заңды өкілдерімен жеке профилактикалық жұмыс жүргізеді;
</w:t>
      </w:r>
      <w:r>
        <w:br/>
      </w:r>
      <w:r>
        <w:rPr>
          <w:rFonts w:ascii="Times New Roman"/>
          <w:b w:val="false"/>
          <w:i w:val="false"/>
          <w:color w:val="000000"/>
          <w:sz w:val="28"/>
        </w:rPr>
        <w:t>
      4) құқықтық білімді арттыруда және тереңдетуде орта және жоғары мектеп арасындағы анық өзара байланыс және сабақтастық негізінде білім алушыларды құқықтық оқытуды және тәрбиелеуді қамтамасыз етеді;
</w:t>
      </w:r>
      <w:r>
        <w:br/>
      </w:r>
      <w:r>
        <w:rPr>
          <w:rFonts w:ascii="Times New Roman"/>
          <w:b w:val="false"/>
          <w:i w:val="false"/>
          <w:color w:val="000000"/>
          <w:sz w:val="28"/>
        </w:rPr>
        <w:t>
      5) білім беру ұйымдарында оқитын жастардың арасында құқық бұзушылық жасауға ықпал ететін себептер мен жағдайларды жою бойынша шаралар қабылдайды;
</w:t>
      </w:r>
      <w:r>
        <w:br/>
      </w:r>
      <w:r>
        <w:rPr>
          <w:rFonts w:ascii="Times New Roman"/>
          <w:b w:val="false"/>
          <w:i w:val="false"/>
          <w:color w:val="000000"/>
          <w:sz w:val="28"/>
        </w:rPr>
        <w:t>
      6) құқық бұзушылықтың алдын алу мақсатында жастарды тәрбиелеу мәселесі бойынша үкіметтік емес ұйымдармен өзара іс-қимыл жасасады;
</w:t>
      </w:r>
      <w:r>
        <w:br/>
      </w:r>
      <w:r>
        <w:rPr>
          <w:rFonts w:ascii="Times New Roman"/>
          <w:b w:val="false"/>
          <w:i w:val="false"/>
          <w:color w:val="000000"/>
          <w:sz w:val="28"/>
        </w:rPr>
        <w:t>
      7) бала құқықтарын қорғау функцияларын жүзеге асыратын ұйымдардың жұмыс істеуін қамтамасыз етеді.
</w:t>
      </w:r>
      <w:r>
        <w:br/>
      </w:r>
      <w:r>
        <w:rPr>
          <w:rFonts w:ascii="Times New Roman"/>
          <w:b w:val="false"/>
          <w:i w:val="false"/>
          <w:color w:val="000000"/>
          <w:sz w:val="28"/>
        </w:rPr>
        <w:t>
      8) ішкі істер және денсаулық сақтау органдарымен бірлесіп, меншіктің барлық нысанындағы білім беру ұйымдарында оқитын жастардың арасында құқық бұзушылықтарды, нашақорлықты және алкоголизмді ескерту, анықтау және жолын кесу жөнінде мақсатты алдын алу іс-шараларын өткізеді;
</w:t>
      </w:r>
      <w:r>
        <w:br/>
      </w:r>
      <w:r>
        <w:rPr>
          <w:rFonts w:ascii="Times New Roman"/>
          <w:b w:val="false"/>
          <w:i w:val="false"/>
          <w:color w:val="000000"/>
          <w:sz w:val="28"/>
        </w:rPr>
        <w:t>
      9) ішкі істер және денсаулық сақтау органдарымен өзара іс-қимыл жасай отырып, виктимологиялық алдын алу іс-шараларын әзірлейді және оларды меншіктің барлық нысанындағы білім беру ұйымдарында оқитын жастардың, сондай-ақ қолайсыз отбасылардың арасында іске асырады;
</w:t>
      </w:r>
      <w:r>
        <w:br/>
      </w:r>
      <w:r>
        <w:rPr>
          <w:rFonts w:ascii="Times New Roman"/>
          <w:b w:val="false"/>
          <w:i w:val="false"/>
          <w:color w:val="000000"/>
          <w:sz w:val="28"/>
        </w:rPr>
        <w:t>
      10) девианттық және аутодеструктивтік мінез-құлықтағы кәмелетке толмағандарды және тұрмысы қолайсыз отбасыларды анықтауға, оларды ішкі істер және денсаулық сақтау органдарына есепке тұрғызуға және олармен жеке профилактикалық жұмыс жүргізуге қатысады;
</w:t>
      </w:r>
      <w:r>
        <w:br/>
      </w:r>
      <w:r>
        <w:rPr>
          <w:rFonts w:ascii="Times New Roman"/>
          <w:b w:val="false"/>
          <w:i w:val="false"/>
          <w:color w:val="000000"/>
          <w:sz w:val="28"/>
        </w:rPr>
        <w:t>
      11) ішкі істер, әділет, денсаулық сақтау, балалардың құқығын қорғау органдарымен өзара іс-қимыл жасай отырып, кәмелетке толмағандардың суицидтік тәртібінің алдын алу жөніндегі шараларды қабылдайды, балалар және жасөспірімдер арасындағы өзін-өзі өлтіру және өзін-өзі өлтіруге әрекет жасау фактілерінің есебін жүргізеді;
</w:t>
      </w:r>
      <w:r>
        <w:br/>
      </w:r>
      <w:r>
        <w:rPr>
          <w:rFonts w:ascii="Times New Roman"/>
          <w:b w:val="false"/>
          <w:i w:val="false"/>
          <w:color w:val="000000"/>
          <w:sz w:val="28"/>
        </w:rPr>
        <w:t>
      12) құқықтық насихаттау жүргізуді қамтамасыз етеді.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Денсаулық сақтау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органдары өз құзыреті шегінде:
</w:t>
      </w:r>
      <w:r>
        <w:br/>
      </w:r>
      <w:r>
        <w:rPr>
          <w:rFonts w:ascii="Times New Roman"/>
          <w:b w:val="false"/>
          <w:i w:val="false"/>
          <w:color w:val="000000"/>
          <w:sz w:val="28"/>
        </w:rPr>
        <w:t>
      1) салауатты өмір салтын, медициналық білімді, денсаулыққа кері ықпал ететін факторлардан бас тартуды насихаттайды;
</w:t>
      </w:r>
      <w:r>
        <w:br/>
      </w:r>
      <w:r>
        <w:rPr>
          <w:rFonts w:ascii="Times New Roman"/>
          <w:b w:val="false"/>
          <w:i w:val="false"/>
          <w:color w:val="000000"/>
          <w:sz w:val="28"/>
        </w:rPr>
        <w:t>
      2) қажет ететін адамдарға наркологиялық, психологиялық, психиатриялық, емдеу-алдын алу көмегін және медициналық оңалтуды көрсетеді;
</w:t>
      </w:r>
      <w:r>
        <w:br/>
      </w:r>
      <w:r>
        <w:rPr>
          <w:rFonts w:ascii="Times New Roman"/>
          <w:b w:val="false"/>
          <w:i w:val="false"/>
          <w:color w:val="000000"/>
          <w:sz w:val="28"/>
        </w:rPr>
        <w:t>
      3) құқық бұзушылықтың алдын алу жүйесінің субъектілеріне және қатысушыларына консультативтік көмек көрсетеді;
</w:t>
      </w:r>
      <w:r>
        <w:br/>
      </w:r>
      <w:r>
        <w:rPr>
          <w:rFonts w:ascii="Times New Roman"/>
          <w:b w:val="false"/>
          <w:i w:val="false"/>
          <w:color w:val="000000"/>
          <w:sz w:val="28"/>
        </w:rPr>
        <w:t>
      4) алкоголизмге, есірткі және психотроптық заттарға тәуелді, соз ауруларымен, АҚТ жұқпасымен, ЖҚТБ-мен, психикалық ауытқулармен ауыратын адамдарды анықтауды, тіркеуді және есепке алуды жүзеге асырады;
</w:t>
      </w:r>
      <w:r>
        <w:br/>
      </w:r>
      <w:r>
        <w:rPr>
          <w:rFonts w:ascii="Times New Roman"/>
          <w:b w:val="false"/>
          <w:i w:val="false"/>
          <w:color w:val="000000"/>
          <w:sz w:val="28"/>
        </w:rPr>
        <w:t>
      5) нашақорлықты, соз ауруларын және АҚТ жұқпасын таратумен байланысты құқық бұзушылықтарды жасауға ықпал еткен себептер мен жағдайларды жою жөніндегі шараларды қабылдайды;
</w:t>
      </w:r>
      <w:r>
        <w:br/>
      </w:r>
      <w:r>
        <w:rPr>
          <w:rFonts w:ascii="Times New Roman"/>
          <w:b w:val="false"/>
          <w:i w:val="false"/>
          <w:color w:val="000000"/>
          <w:sz w:val="28"/>
        </w:rPr>
        <w:t>
      6) алкогольдік ішімдіктерді жүйелі түрде пайдалану, есірткі құралдары мен психотроптық заттарды медициналық емес тұтынуды ерте анықтау және алдын алу әдістемесін әзірлейді;
</w:t>
      </w:r>
      <w:r>
        <w:br/>
      </w:r>
      <w:r>
        <w:rPr>
          <w:rFonts w:ascii="Times New Roman"/>
          <w:b w:val="false"/>
          <w:i w:val="false"/>
          <w:color w:val="000000"/>
          <w:sz w:val="28"/>
        </w:rPr>
        <w:t>
      7) ішкі істер және білім беру органдарымен өзара іс-қимыл жасай отырып, виктимологиялық алдын алу шараларын әзірлейді және оларды кәмелетке толмағандар, психикалық ауытқулармен зардап шегетін және жезөкшелікпен айналысатын адамдар арасында іске асырады;
</w:t>
      </w:r>
      <w:r>
        <w:br/>
      </w:r>
      <w:r>
        <w:rPr>
          <w:rFonts w:ascii="Times New Roman"/>
          <w:b w:val="false"/>
          <w:i w:val="false"/>
          <w:color w:val="000000"/>
          <w:sz w:val="28"/>
        </w:rPr>
        <w:t>
      8) мыналардың:
</w:t>
      </w:r>
      <w:r>
        <w:br/>
      </w:r>
      <w:r>
        <w:rPr>
          <w:rFonts w:ascii="Times New Roman"/>
          <w:b w:val="false"/>
          <w:i w:val="false"/>
          <w:color w:val="000000"/>
          <w:sz w:val="28"/>
        </w:rPr>
        <w:t>
      спирттік ішімдіктерді шамадан тыс пайдаланатын және/немесе дәрігердің тағайындауынсыз есірткі және психотроптық заттарды тұтынатын, сондай-ақ алкоголизммен, нашақорлықпен және уытқұмарлықпен ауыратын;
</w:t>
      </w:r>
      <w:r>
        <w:br/>
      </w:r>
      <w:r>
        <w:rPr>
          <w:rFonts w:ascii="Times New Roman"/>
          <w:b w:val="false"/>
          <w:i w:val="false"/>
          <w:color w:val="000000"/>
          <w:sz w:val="28"/>
        </w:rPr>
        <w:t>
      жезекшелікпен айналысатын;
</w:t>
      </w:r>
      <w:r>
        <w:br/>
      </w:r>
      <w:r>
        <w:rPr>
          <w:rFonts w:ascii="Times New Roman"/>
          <w:b w:val="false"/>
          <w:i w:val="false"/>
          <w:color w:val="000000"/>
          <w:sz w:val="28"/>
        </w:rPr>
        <w:t>
      соз ауруымен, психикалық ауытқулармен және АҚТ жұқпасымен ауыратын адамдардың есебін жүргізеді және оларға қатысты профилактикалық бақылауды жүзеге асырады;
</w:t>
      </w:r>
      <w:r>
        <w:br/>
      </w:r>
      <w:r>
        <w:rPr>
          <w:rFonts w:ascii="Times New Roman"/>
          <w:b w:val="false"/>
          <w:i w:val="false"/>
          <w:color w:val="000000"/>
          <w:sz w:val="28"/>
        </w:rPr>
        <w:t>
      9) құқықтық насихаттау жүргізуді қамтамасыз етеді.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Еңбек және халықты әлеуметтік қорғау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және халықты әлеуметтік қорғау органдары өз құзыреті шегінде:
</w:t>
      </w:r>
      <w:r>
        <w:br/>
      </w:r>
      <w:r>
        <w:rPr>
          <w:rFonts w:ascii="Times New Roman"/>
          <w:b w:val="false"/>
          <w:i w:val="false"/>
          <w:color w:val="000000"/>
          <w:sz w:val="28"/>
        </w:rPr>
        <w:t>
      1) әлеуметтік қызмет көрсету саласындағы мемлекеттік саясатты іске асырады;
</w:t>
      </w:r>
      <w:r>
        <w:br/>
      </w:r>
      <w:r>
        <w:rPr>
          <w:rFonts w:ascii="Times New Roman"/>
          <w:b w:val="false"/>
          <w:i w:val="false"/>
          <w:color w:val="000000"/>
          <w:sz w:val="28"/>
        </w:rPr>
        <w:t>
      2) тұрғылықты тұратын жері жоқ адамдарды әлеуметтік бейімдеу мәселелері жөніндегі жергілікті атқару органдарын әдістемелік қамтамасыз етеді;
</w:t>
      </w:r>
      <w:r>
        <w:br/>
      </w:r>
      <w:r>
        <w:rPr>
          <w:rFonts w:ascii="Times New Roman"/>
          <w:b w:val="false"/>
          <w:i w:val="false"/>
          <w:color w:val="000000"/>
          <w:sz w:val="28"/>
        </w:rPr>
        <w:t>
      3) құқықтық насихаттау жүргізуді қамтамасыз етеді.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Бұқаралық ақпарат құралдары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Бұқаралық ақпарат құралдары өз құзыреті шегінде құқық бұзушылықтың алдын алу субъектілерінің қызметін жариялауға қатысады.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Төтенше жағдайлар жөніндегі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Төтенше жағдайлар жөніндегі органдар өз құзыреті шегінде:
</w:t>
      </w:r>
      <w:r>
        <w:br/>
      </w:r>
      <w:r>
        <w:rPr>
          <w:rFonts w:ascii="Times New Roman"/>
          <w:b w:val="false"/>
          <w:i w:val="false"/>
          <w:color w:val="000000"/>
          <w:sz w:val="28"/>
        </w:rPr>
        <w:t>
      1) қылмыстық іздестіруді, әкімшілік құқық бұзушылықтар туралы істер бойынша өндірісті жүзеге асырады, сондай-ақ Азаматтық қорғаныс, өрт және өнеркәсіптік қауіпсіздік саласындағы құқық бұзушылықтарды анықтау, ескерту және жолын кесу жөніндегі атқарушылық және өкімдік функцияларын орындайды;
</w:t>
      </w:r>
      <w:r>
        <w:br/>
      </w:r>
      <w:r>
        <w:rPr>
          <w:rFonts w:ascii="Times New Roman"/>
          <w:b w:val="false"/>
          <w:i w:val="false"/>
          <w:color w:val="000000"/>
          <w:sz w:val="28"/>
        </w:rPr>
        <w:t>
      2) мыналар:
</w:t>
      </w:r>
      <w:r>
        <w:br/>
      </w:r>
      <w:r>
        <w:rPr>
          <w:rFonts w:ascii="Times New Roman"/>
          <w:b w:val="false"/>
          <w:i w:val="false"/>
          <w:color w:val="000000"/>
          <w:sz w:val="28"/>
        </w:rPr>
        <w:t>
      төтенше жағдайларды ескерту және жою, төтенше жағдайлардан халықты, қоршаған ортаны және шаруашылық объектілерін қорғау жөнінде;
</w:t>
      </w:r>
      <w:r>
        <w:br/>
      </w:r>
      <w:r>
        <w:rPr>
          <w:rFonts w:ascii="Times New Roman"/>
          <w:b w:val="false"/>
          <w:i w:val="false"/>
          <w:color w:val="000000"/>
          <w:sz w:val="28"/>
        </w:rPr>
        <w:t>
      Азаматтық қорғанысты қамтамасыз ету, төтенше жағдайларды ескерту және жою жөнінде жедел-алдын алу іс-шараларын әзірлейді және іске асырады;
</w:t>
      </w:r>
      <w:r>
        <w:br/>
      </w:r>
      <w:r>
        <w:rPr>
          <w:rFonts w:ascii="Times New Roman"/>
          <w:b w:val="false"/>
          <w:i w:val="false"/>
          <w:color w:val="000000"/>
          <w:sz w:val="28"/>
        </w:rPr>
        <w:t>
      3) Азаматтық қорғанысты, өрт және өнеркәсіптік қауіпсіздік, табиғи және техногендік сипаттағы төтенше жағдайларды ескерту және жою саласындағы құқықтық насихатты жүзеге асырады;
</w:t>
      </w:r>
      <w:r>
        <w:br/>
      </w:r>
      <w:r>
        <w:rPr>
          <w:rFonts w:ascii="Times New Roman"/>
          <w:b w:val="false"/>
          <w:i w:val="false"/>
          <w:color w:val="000000"/>
          <w:sz w:val="28"/>
        </w:rPr>
        <w:t>
      4) өрт қауіпсіздігі ережелерін жүйелі түрде бұзатын объектілердің есебін жүргізеді, өрт және өнеркәсіптік қауіпсіздік ережелерін бұзуға ықпал ететін себептер мен шарттарды жою жөнінде олардың лауазымды тұлғаларымен алдын алу іс-шараларын жүргізеді;
</w:t>
      </w:r>
      <w:r>
        <w:br/>
      </w:r>
      <w:r>
        <w:rPr>
          <w:rFonts w:ascii="Times New Roman"/>
          <w:b w:val="false"/>
          <w:i w:val="false"/>
          <w:color w:val="000000"/>
          <w:sz w:val="28"/>
        </w:rPr>
        <w:t>
      5) құқықтық насихаттау жүргізуді қамтамасыз етеді.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Туризм және спорт саласындағы өкілетті орган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Туризм және спорт саласындағы өкілетті орган өз құзыреті шегінде:
</w:t>
      </w:r>
      <w:r>
        <w:br/>
      </w:r>
      <w:r>
        <w:rPr>
          <w:rFonts w:ascii="Times New Roman"/>
          <w:b w:val="false"/>
          <w:i w:val="false"/>
          <w:color w:val="000000"/>
          <w:sz w:val="28"/>
        </w:rPr>
        <w:t>
      1) дене тәрбиесі және спорт әдістерімен салауатты өмір салты бағдарламаларын іске асыруға қатысады;
</w:t>
      </w:r>
      <w:r>
        <w:br/>
      </w:r>
      <w:r>
        <w:rPr>
          <w:rFonts w:ascii="Times New Roman"/>
          <w:b w:val="false"/>
          <w:i w:val="false"/>
          <w:color w:val="000000"/>
          <w:sz w:val="28"/>
        </w:rPr>
        <w:t>
      2) әлеуметтік ауыр жағдайдағы адамдарды спорт клубтары мен секциялардағы сабақтарға тарту, спорттық-сауықтыру іс-шараларын өткізу арқылы жеке профилактикалық жұмыс істеуге қатысады;
</w:t>
      </w:r>
      <w:r>
        <w:br/>
      </w:r>
      <w:r>
        <w:rPr>
          <w:rFonts w:ascii="Times New Roman"/>
          <w:b w:val="false"/>
          <w:i w:val="false"/>
          <w:color w:val="000000"/>
          <w:sz w:val="28"/>
        </w:rPr>
        <w:t>
      3) құқықтық насихаттау жүргізуді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Құқық бұзушылықтың алдын алу субъектілерінің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қызметін үйлестіру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Құқық бұзушылықтың алдын алу субъектілерінің қызметін үйлестіру құқық бұзушылық жасауға ықпал еткен себептер мен жағдайларды уақтылы анықтау, жолын кесу және ескерту бойынша олардың келісілген іс-әрекеттерді әзірлеу және жүзеге асыру арқылы алдын алу жұмысының тиімділігін арттыру мақсатында жүзеге асырады.
</w:t>
      </w:r>
      <w:r>
        <w:br/>
      </w:r>
      <w:r>
        <w:rPr>
          <w:rFonts w:ascii="Times New Roman"/>
          <w:b w:val="false"/>
          <w:i w:val="false"/>
          <w:color w:val="000000"/>
          <w:sz w:val="28"/>
        </w:rPr>
        <w:t>
      2. Қазақстан Республикасында құқық бұзушылықтың алдын алу субъектілерінің қызметін үйлестіруді Қазақстан Республикасының Үкіметі, сондай-ақ облыстардағы (республикалық маңызы бар қалалар, астана) әкімдердің жанындағы Құқық бұзушылықтың алдын алу жөніндегі ведомствоаралық комиссия жүзеге асырады.
</w:t>
      </w:r>
      <w:r>
        <w:br/>
      </w:r>
      <w:r>
        <w:rPr>
          <w:rFonts w:ascii="Times New Roman"/>
          <w:b w:val="false"/>
          <w:i w:val="false"/>
          <w:color w:val="000000"/>
          <w:sz w:val="28"/>
        </w:rPr>
        <w:t>
      3. Құқық бұзушылықтың алдын алу жөніндегі ведомствоаралық комиссия ұдайы жұмыс істейтін алқалық орган болып табылады. Құқық бұзушылықтың алдын алу жөніндегі ведомствоаралық комиссия туралы ережені Қазақстан Республикасының Үкіметі бекітеді.
</w:t>
      </w:r>
      <w:r>
        <w:br/>
      </w:r>
      <w:r>
        <w:rPr>
          <w:rFonts w:ascii="Times New Roman"/>
          <w:b w:val="false"/>
          <w:i w:val="false"/>
          <w:color w:val="000000"/>
          <w:sz w:val="28"/>
        </w:rPr>
        <w:t>
      Ведомствоаралық комиссияның негізгі функциялары:
</w:t>
      </w:r>
      <w:r>
        <w:br/>
      </w:r>
      <w:r>
        <w:rPr>
          <w:rFonts w:ascii="Times New Roman"/>
          <w:b w:val="false"/>
          <w:i w:val="false"/>
          <w:color w:val="000000"/>
          <w:sz w:val="28"/>
        </w:rPr>
        <w:t>
      1) құқық бұзушылықтың алдын алу субъектілерінің қызметін үйлестіру;
</w:t>
      </w:r>
      <w:r>
        <w:br/>
      </w:r>
      <w:r>
        <w:rPr>
          <w:rFonts w:ascii="Times New Roman"/>
          <w:b w:val="false"/>
          <w:i w:val="false"/>
          <w:color w:val="000000"/>
          <w:sz w:val="28"/>
        </w:rPr>
        <w:t>
      2) мемлекеттік органдар мен алдын алу субъектілерінің жекелеген лауазымды адамдары қабылдайтын алдын алу шараларының тиімділігін бағалау;
</w:t>
      </w:r>
      <w:r>
        <w:br/>
      </w:r>
      <w:r>
        <w:rPr>
          <w:rFonts w:ascii="Times New Roman"/>
          <w:b w:val="false"/>
          <w:i w:val="false"/>
          <w:color w:val="000000"/>
          <w:sz w:val="28"/>
        </w:rPr>
        <w:t>
      3) құқық бұзушылықтың алдын алу саласындағы заңнаманы жетілдіру бойынша ұсыныстар енгізу;
</w:t>
      </w:r>
      <w:r>
        <w:br/>
      </w:r>
      <w:r>
        <w:rPr>
          <w:rFonts w:ascii="Times New Roman"/>
          <w:b w:val="false"/>
          <w:i w:val="false"/>
          <w:color w:val="000000"/>
          <w:sz w:val="28"/>
        </w:rPr>
        <w:t>
      4) құқық бұзушылықтың алдын алуға бағытталған бағдарламаларды іске асыру барысын қарау;
</w:t>
      </w:r>
      <w:r>
        <w:br/>
      </w:r>
      <w:r>
        <w:rPr>
          <w:rFonts w:ascii="Times New Roman"/>
          <w:b w:val="false"/>
          <w:i w:val="false"/>
          <w:color w:val="000000"/>
          <w:sz w:val="28"/>
        </w:rPr>
        <w:t>
      5) Қазақстан Республикасы Үкіметінің қарауына құқық бұзушылықтың алдын алу шараларын жетілдіру бойынша ұсыныстар мен ұсынымдар енгізу;
</w:t>
      </w:r>
      <w:r>
        <w:br/>
      </w:r>
      <w:r>
        <w:rPr>
          <w:rFonts w:ascii="Times New Roman"/>
          <w:b w:val="false"/>
          <w:i w:val="false"/>
          <w:color w:val="000000"/>
          <w:sz w:val="28"/>
        </w:rPr>
        <w:t>
      6) адамның және азаматтың құқықтары мен заңды мүдделерін қорғау және қалпына келтіру, құқық бұзушылық пен қоғамға қайшы іс-әрекеттер жасауға ықпал еткен себептер мен шарттарды анықтау және жою жөнінде шаралар қабылдау;
</w:t>
      </w:r>
      <w:r>
        <w:br/>
      </w:r>
      <w:r>
        <w:rPr>
          <w:rFonts w:ascii="Times New Roman"/>
          <w:b w:val="false"/>
          <w:i w:val="false"/>
          <w:color w:val="000000"/>
          <w:sz w:val="28"/>
        </w:rPr>
        <w:t>
      7) құқық бұзушылықтың алдын алу жөнінде ақпарат жинау, сақтау, өңдеу және алдын алу қызметінің тиімділігін арттыруға бағытталған шараларды айқындау;
</w:t>
      </w:r>
      <w:r>
        <w:br/>
      </w:r>
      <w:r>
        <w:rPr>
          <w:rFonts w:ascii="Times New Roman"/>
          <w:b w:val="false"/>
          <w:i w:val="false"/>
          <w:color w:val="000000"/>
          <w:sz w:val="28"/>
        </w:rPr>
        <w:t>
      8) құқық бұзушылықтың алдын алу мәселелері бойынша ақпараттық материалдар дайындау және Қазақстан Республикасының Президентіне, Қазақстан Республикасы Парламентіне, Қазақстан Республикасының Үкіметіне, тиісті жергілікті атқарушы және өкілдік органдарға жіберу;
</w:t>
      </w:r>
      <w:r>
        <w:br/>
      </w:r>
      <w:r>
        <w:rPr>
          <w:rFonts w:ascii="Times New Roman"/>
          <w:b w:val="false"/>
          <w:i w:val="false"/>
          <w:color w:val="000000"/>
          <w:sz w:val="28"/>
        </w:rPr>
        <w:t>
      9) құқық бұзушылықтың алдын алу бойынша жүргізген жұмыстары туралы құқық бұзушылықтың алдын алу жүйесі органдарының және мекемелерінің басшылары мен лауазымды адамдарын тыңдау;
</w:t>
      </w:r>
      <w:r>
        <w:br/>
      </w:r>
      <w:r>
        <w:rPr>
          <w:rFonts w:ascii="Times New Roman"/>
          <w:b w:val="false"/>
          <w:i w:val="false"/>
          <w:color w:val="000000"/>
          <w:sz w:val="28"/>
        </w:rPr>
        <w:t>
      10) мемлекеттік және өзге де ұйымдарға көрсетілген міндеттерін орындамағаны не болмаса тиісті түрде орындамағаны үшін лауазымды адамдарды тәртіптік жауапкершілікке тарту туралы ұсыныстар енгізу;
</w:t>
      </w:r>
      <w:r>
        <w:br/>
      </w:r>
      <w:r>
        <w:rPr>
          <w:rFonts w:ascii="Times New Roman"/>
          <w:b w:val="false"/>
          <w:i w:val="false"/>
          <w:color w:val="000000"/>
          <w:sz w:val="28"/>
        </w:rPr>
        <w:t>
      11) құқық бұзушылықтың алдын алу субъектілерінің қызметін жетілдіру жөнінде ұсыныстар дайындау болып табылады.
</w:t>
      </w:r>
      <w:r>
        <w:br/>
      </w:r>
      <w:r>
        <w:rPr>
          <w:rFonts w:ascii="Times New Roman"/>
          <w:b w:val="false"/>
          <w:i w:val="false"/>
          <w:color w:val="000000"/>
          <w:sz w:val="28"/>
        </w:rPr>
        <w:t>
      4. Қазақстан Республикасының Үкіметі жанындағы құқық бұзушылықтың алдын алу жөніндегі ведомствоаралық комиссияның құрамына орталық атқарушы органдардың, үкіметтік емес ұйымдардың және бұқаралық ақпарат құралдарының өкілдері, сондай-ақ келісім бойынша - Қазақстан Республикасы Парламентінің депутаттары кіреді.
</w:t>
      </w:r>
      <w:r>
        <w:br/>
      </w:r>
      <w:r>
        <w:rPr>
          <w:rFonts w:ascii="Times New Roman"/>
          <w:b w:val="false"/>
          <w:i w:val="false"/>
          <w:color w:val="000000"/>
          <w:sz w:val="28"/>
        </w:rPr>
        <w:t>
      5. Облыстардың, республикалық маңызы бар қалалардың, астананың құқық бұзушылықтың алдын алу жөніндегі ведомствоаралық комиссияларының құрамына алдын алу субъектілері - мемлекеттік органдардың басшылары, тиісті мәслихаттардың депутаттары, сондай-ақ мемлекеттік емес ұйымдардың және бұқаралық ақпарат құралдарының өкілдері кіреді.
</w:t>
      </w:r>
      <w:r>
        <w:br/>
      </w:r>
      <w:r>
        <w:rPr>
          <w:rFonts w:ascii="Times New Roman"/>
          <w:b w:val="false"/>
          <w:i w:val="false"/>
          <w:color w:val="000000"/>
          <w:sz w:val="28"/>
        </w:rPr>
        <w:t>
      Облыстардың, республикалық маңызы бар қаланың, астананың құқық бұзушылықтың алдын алу жөніндегі ведомствоаралық комиссияларының төрағасы және хатшысы тиісті әкімдіктердің аппараттарында штаттық лауазымдар атқарады.
</w:t>
      </w:r>
      <w:r>
        <w:br/>
      </w:r>
      <w:r>
        <w:rPr>
          <w:rFonts w:ascii="Times New Roman"/>
          <w:b w:val="false"/>
          <w:i w:val="false"/>
          <w:color w:val="000000"/>
          <w:sz w:val="28"/>
        </w:rPr>
        <w:t>
      6. Ведомствоаралық комиссияның шешімдері хаттамамен ресімделеді, ол барлық алдын алу субъектілеріне жіберіледі.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Үйлестіру қызметінің нысандары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 бұзушылықтың алдын алу субъектілерінің қызметін үйлестіруді құқық бұзушылықтың алдын алу жөніндегі ведомствоаралық комиссиялар мынадай негізгі нысандарда жүзеге асырады:
</w:t>
      </w:r>
      <w:r>
        <w:br/>
      </w:r>
      <w:r>
        <w:rPr>
          <w:rFonts w:ascii="Times New Roman"/>
          <w:b w:val="false"/>
          <w:i w:val="false"/>
          <w:color w:val="000000"/>
          <w:sz w:val="28"/>
        </w:rPr>
        <w:t>
      1) құқық бұзушылықтың алдын алу жүйесінің қызметін жетілдіру жөніндегі ұсыныстар мен ұсынымдарды әзірлеу;
</w:t>
      </w:r>
      <w:r>
        <w:br/>
      </w:r>
      <w:r>
        <w:rPr>
          <w:rFonts w:ascii="Times New Roman"/>
          <w:b w:val="false"/>
          <w:i w:val="false"/>
          <w:color w:val="000000"/>
          <w:sz w:val="28"/>
        </w:rPr>
        <w:t>
      2) құқық бұзушылықтың алдын алу мәселелері бойынша ақпарат алмасу;
</w:t>
      </w:r>
      <w:r>
        <w:br/>
      </w:r>
      <w:r>
        <w:rPr>
          <w:rFonts w:ascii="Times New Roman"/>
          <w:b w:val="false"/>
          <w:i w:val="false"/>
          <w:color w:val="000000"/>
          <w:sz w:val="28"/>
        </w:rPr>
        <w:t>
      3) оң тәжірибені зерделеу және тарату;
</w:t>
      </w:r>
      <w:r>
        <w:br/>
      </w:r>
      <w:r>
        <w:rPr>
          <w:rFonts w:ascii="Times New Roman"/>
          <w:b w:val="false"/>
          <w:i w:val="false"/>
          <w:color w:val="000000"/>
          <w:sz w:val="28"/>
        </w:rPr>
        <w:t>
      4) құқық бұзушылық жасауға ықпал еткен себептер мен шарттарды анықтау және оларды жою бойынша бірлескен жедел-алдын алу іс-шараларын өткізу;
</w:t>
      </w:r>
      <w:r>
        <w:br/>
      </w:r>
      <w:r>
        <w:rPr>
          <w:rFonts w:ascii="Times New Roman"/>
          <w:b w:val="false"/>
          <w:i w:val="false"/>
          <w:color w:val="000000"/>
          <w:sz w:val="28"/>
        </w:rPr>
        <w:t>
      5) отырыстар және мәжілістер өткізу;
</w:t>
      </w:r>
      <w:r>
        <w:br/>
      </w:r>
      <w:r>
        <w:rPr>
          <w:rFonts w:ascii="Times New Roman"/>
          <w:b w:val="false"/>
          <w:i w:val="false"/>
          <w:color w:val="000000"/>
          <w:sz w:val="28"/>
        </w:rPr>
        <w:t>
      6) бюллетеньдер (жинақтар) және басқа да ақпараттық басылымдар шығару.
</w:t>
      </w:r>
      <w:r>
        <w:br/>
      </w:r>
      <w:r>
        <w:rPr>
          <w:rFonts w:ascii="Times New Roman"/>
          <w:b w:val="false"/>
          <w:i w:val="false"/>
          <w:color w:val="000000"/>
          <w:sz w:val="28"/>
        </w:rPr>
        <w:t>
      2. Дайындалып жатқан не болмаса жасалған құқық бұзушылықтар, сондай-ақ жеке профилактикалық ықпал етуге жататын адамдар туралы ақпарат алған мемлекеттік органдар мен мекемелер осы заңмен және өзге де нормативтік құқықтық актілермен белгіленген олардың құзыретіне сәйкес бұл туралы құқық бұзушылықтың алдын алу субъектілеріне дереу хабарлауға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Құқық бұзушылықтың алдын алу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Құқық бұзушылықтың алдын алу шараларының жүйесі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 бұзушылықтың алдын алу жалпы, арнайы және жеке шаралар арқылы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Құқық бұзушылықтың алдын алудың жалпы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 бұзушылықтың жалпы алдын алу:
</w:t>
      </w:r>
      <w:r>
        <w:br/>
      </w:r>
      <w:r>
        <w:rPr>
          <w:rFonts w:ascii="Times New Roman"/>
          <w:b w:val="false"/>
          <w:i w:val="false"/>
          <w:color w:val="000000"/>
          <w:sz w:val="28"/>
        </w:rPr>
        <w:t>
      1) халықтың неғұрлым қауқарсыз тобын әлеуметтік қорғау және экономиканы жалпы сауықтыру жөніндегі әлеуметтік-экономикалық шараларды;
</w:t>
      </w:r>
      <w:r>
        <w:br/>
      </w:r>
      <w:r>
        <w:rPr>
          <w:rFonts w:ascii="Times New Roman"/>
          <w:b w:val="false"/>
          <w:i w:val="false"/>
          <w:color w:val="000000"/>
          <w:sz w:val="28"/>
        </w:rPr>
        <w:t>
      2) экономиканы, әлеуметтік саланы, құқық қорғау қызметін басқарудағы қателіктер мен кемшіліктерді жоюға бағытталған ұйымдастырушылық-басқару шараларын, сондай-ақ құқық бұзушылықтың алдын алуды нормативтік, ақпараттық, әдістемелік және ресурстық қамтамасыз етуді жетілдіруге бағытталған шараларды;
</w:t>
      </w:r>
      <w:r>
        <w:br/>
      </w:r>
      <w:r>
        <w:rPr>
          <w:rFonts w:ascii="Times New Roman"/>
          <w:b w:val="false"/>
          <w:i w:val="false"/>
          <w:color w:val="000000"/>
          <w:sz w:val="28"/>
        </w:rPr>
        <w:t>
      3) қоғамдық санада құқыққа қарсы мінез-құқыққа және қоғамға қарсы іс-әрекеттерге төзбеушілікті қалыптастыратын азаматтардың бойында жалпы адамзат құндылықтарына бағытталған адамгершілік ұстанымдарын қалыптастыру арқылы криминогендік факторларды жоятын немесе шектейтін, адамдардың жалпы, тұрмыстық, құқықтық мәдениетін арттыратын идеологиялық шараларды;
</w:t>
      </w:r>
      <w:r>
        <w:br/>
      </w:r>
      <w:r>
        <w:rPr>
          <w:rFonts w:ascii="Times New Roman"/>
          <w:b w:val="false"/>
          <w:i w:val="false"/>
          <w:color w:val="000000"/>
          <w:sz w:val="28"/>
        </w:rPr>
        <w:t>
      4) құқық бұзушылықты жасауға кедергі болатын ғылым мен техниканы;
</w:t>
      </w:r>
      <w:r>
        <w:br/>
      </w:r>
      <w:r>
        <w:rPr>
          <w:rFonts w:ascii="Times New Roman"/>
          <w:b w:val="false"/>
          <w:i w:val="false"/>
          <w:color w:val="000000"/>
          <w:sz w:val="28"/>
        </w:rPr>
        <w:t>
      5) мыналарды:
</w:t>
      </w:r>
      <w:r>
        <w:br/>
      </w:r>
      <w:r>
        <w:rPr>
          <w:rFonts w:ascii="Times New Roman"/>
          <w:b w:val="false"/>
          <w:i w:val="false"/>
          <w:color w:val="000000"/>
          <w:sz w:val="28"/>
        </w:rPr>
        <w:t>
      құқық бұзушылықтың алдын алу саласындағы заңнаманы жетілдіруді;
</w:t>
      </w:r>
      <w:r>
        <w:br/>
      </w:r>
      <w:r>
        <w:rPr>
          <w:rFonts w:ascii="Times New Roman"/>
          <w:b w:val="false"/>
          <w:i w:val="false"/>
          <w:color w:val="000000"/>
          <w:sz w:val="28"/>
        </w:rPr>
        <w:t>
      құқық бұзушылық субъектілерінің қызметін құқықтық реттеуді;
</w:t>
      </w:r>
      <w:r>
        <w:br/>
      </w:r>
      <w:r>
        <w:rPr>
          <w:rFonts w:ascii="Times New Roman"/>
          <w:b w:val="false"/>
          <w:i w:val="false"/>
          <w:color w:val="000000"/>
          <w:sz w:val="28"/>
        </w:rPr>
        <w:t>
      нормативтік құқықтық актілердің жобалары бойынша криминологиялық сараптама жүргізу кіретін құқықтық шараларды қолдану арқылы іске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Құқық бұзушылықтың алдын алудың арнайы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Арнайы шараларға:
</w:t>
      </w:r>
      <w:r>
        <w:br/>
      </w:r>
      <w:r>
        <w:rPr>
          <w:rFonts w:ascii="Times New Roman"/>
          <w:b w:val="false"/>
          <w:i w:val="false"/>
          <w:color w:val="000000"/>
          <w:sz w:val="28"/>
        </w:rPr>
        <w:t>
      1) құқық бұзушылықтың жекелеген түрлерінің алдын алуға (жеке тұлғаға, меншікке, қоғамдық тәртіпке, ұлттық қауіпсіздікке, халықтың имандылығына және денсаулығына, басқару тәртібіне, мемлекет мүдделеріне қол сұғатын және т.б.);
</w:t>
      </w:r>
      <w:r>
        <w:br/>
      </w:r>
      <w:r>
        <w:rPr>
          <w:rFonts w:ascii="Times New Roman"/>
          <w:b w:val="false"/>
          <w:i w:val="false"/>
          <w:color w:val="000000"/>
          <w:sz w:val="28"/>
        </w:rPr>
        <w:t>
      2) халықтың белгілі бір әлеуметтік топтары: кәмелeткe толмағандар, әскери қызметшілер, бұрын сотталғандар, спирттік ішімдіктерді шамадан тыс пайдаланатындар, қылмыстық жазасын өтеушілер, әйелдер, туыстық, әлеуметтік байланыстарын жоғалтқан және тұрғылықты жері жоқ адамдар, мигранттар арасында құқыққа қарсы мінез-құлықты қалыптастыруға ықпал ететін себептер мен шарттарды анықтауға және жоюға бағытталған республикалық және өңірлік бағдарламалар әзірлеу және іске асыру кіреді.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Құқық бұзушылықтың жеке алдын алу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алдын алудың мақсаты профилактикаланатын адамның қоғамға қарсы мінез-құлқын заңға бағынатын мінез-құлыққа өзгертуге ықпал ететін оның жеке басын жағымды жолға қою үшін оған жүйелі мақсатты бағытталған ықпал ету болып табылады.
</w:t>
      </w:r>
      <w:r>
        <w:br/>
      </w:r>
      <w:r>
        <w:rPr>
          <w:rFonts w:ascii="Times New Roman"/>
          <w:b w:val="false"/>
          <w:i w:val="false"/>
          <w:color w:val="000000"/>
          <w:sz w:val="28"/>
        </w:rPr>
        <w:t>
      2. Жеке алдын алудың негізгі міндеттері:
</w:t>
      </w:r>
      <w:r>
        <w:br/>
      </w:r>
      <w:r>
        <w:rPr>
          <w:rFonts w:ascii="Times New Roman"/>
          <w:b w:val="false"/>
          <w:i w:val="false"/>
          <w:color w:val="000000"/>
          <w:sz w:val="28"/>
        </w:rPr>
        <w:t>
      1) мінез-құлқы құқық бұзушылық жасаудың шынайы мүмкіндігі туралы растайтын адамдарды анықтау;
</w:t>
      </w:r>
      <w:r>
        <w:br/>
      </w:r>
      <w:r>
        <w:rPr>
          <w:rFonts w:ascii="Times New Roman"/>
          <w:b w:val="false"/>
          <w:i w:val="false"/>
          <w:color w:val="000000"/>
          <w:sz w:val="28"/>
        </w:rPr>
        <w:t>
      2) осы адамдарды, сондай-ақ оларға теріс әсер ету көздері мен факторларын зерделеу;
</w:t>
      </w:r>
      <w:r>
        <w:br/>
      </w:r>
      <w:r>
        <w:rPr>
          <w:rFonts w:ascii="Times New Roman"/>
          <w:b w:val="false"/>
          <w:i w:val="false"/>
          <w:color w:val="000000"/>
          <w:sz w:val="28"/>
        </w:rPr>
        <w:t>
      3) олардың мінез-құлқын болжау;
</w:t>
      </w:r>
      <w:r>
        <w:br/>
      </w:r>
      <w:r>
        <w:rPr>
          <w:rFonts w:ascii="Times New Roman"/>
          <w:b w:val="false"/>
          <w:i w:val="false"/>
          <w:color w:val="000000"/>
          <w:sz w:val="28"/>
        </w:rPr>
        <w:t>
      4) жеке алдын алу шараларын таңдау;
</w:t>
      </w:r>
      <w:r>
        <w:br/>
      </w:r>
      <w:r>
        <w:rPr>
          <w:rFonts w:ascii="Times New Roman"/>
          <w:b w:val="false"/>
          <w:i w:val="false"/>
          <w:color w:val="000000"/>
          <w:sz w:val="28"/>
        </w:rPr>
        <w:t>
      5) жағымды жолға қоюға әсер ету болып табылады.
</w:t>
      </w:r>
      <w:r>
        <w:br/>
      </w:r>
      <w:r>
        <w:rPr>
          <w:rFonts w:ascii="Times New Roman"/>
          <w:b w:val="false"/>
          <w:i w:val="false"/>
          <w:color w:val="000000"/>
          <w:sz w:val="28"/>
        </w:rPr>
        <w:t>
      3. Жеке құқық бұзушылықтың алдын алу шараларына:
</w:t>
      </w:r>
      <w:r>
        <w:br/>
      </w:r>
      <w:r>
        <w:rPr>
          <w:rFonts w:ascii="Times New Roman"/>
          <w:b w:val="false"/>
          <w:i w:val="false"/>
          <w:color w:val="000000"/>
          <w:sz w:val="28"/>
        </w:rPr>
        <w:t>
      1) алдын алу әңгімесін өткізу;
</w:t>
      </w:r>
      <w:r>
        <w:br/>
      </w:r>
      <w:r>
        <w:rPr>
          <w:rFonts w:ascii="Times New Roman"/>
          <w:b w:val="false"/>
          <w:i w:val="false"/>
          <w:color w:val="000000"/>
          <w:sz w:val="28"/>
        </w:rPr>
        <w:t>
      2) қоғамға қарсы әрекеттерді тоқтату туралы ресми ескерту;
</w:t>
      </w:r>
      <w:r>
        <w:br/>
      </w:r>
      <w:r>
        <w:rPr>
          <w:rFonts w:ascii="Times New Roman"/>
          <w:b w:val="false"/>
          <w:i w:val="false"/>
          <w:color w:val="000000"/>
          <w:sz w:val="28"/>
        </w:rPr>
        <w:t>
      3) алдын алу есебіне қою және профилактикалық бақылау орнату;
</w:t>
      </w:r>
      <w:r>
        <w:br/>
      </w:r>
      <w:r>
        <w:rPr>
          <w:rFonts w:ascii="Times New Roman"/>
          <w:b w:val="false"/>
          <w:i w:val="false"/>
          <w:color w:val="000000"/>
          <w:sz w:val="28"/>
        </w:rPr>
        <w:t>
      4) құқық бұзушылық жасауға ықпал ететін себептер мен шарттарды жою туралы ұсынымхат жіберу;
</w:t>
      </w:r>
      <w:r>
        <w:br/>
      </w:r>
      <w:r>
        <w:rPr>
          <w:rFonts w:ascii="Times New Roman"/>
          <w:b w:val="false"/>
          <w:i w:val="false"/>
          <w:color w:val="000000"/>
          <w:sz w:val="28"/>
        </w:rPr>
        <w:t>
      5) әлеуметтік оңалту және бейімдеу;
</w:t>
      </w:r>
      <w:r>
        <w:br/>
      </w:r>
      <w:r>
        <w:rPr>
          <w:rFonts w:ascii="Times New Roman"/>
          <w:b w:val="false"/>
          <w:i w:val="false"/>
          <w:color w:val="000000"/>
          <w:sz w:val="28"/>
        </w:rPr>
        <w:t>
      6) мәжбүрлеу және шектеу сипатындағы шаралар:
</w:t>
      </w:r>
      <w:r>
        <w:br/>
      </w:r>
      <w:r>
        <w:rPr>
          <w:rFonts w:ascii="Times New Roman"/>
          <w:b w:val="false"/>
          <w:i w:val="false"/>
          <w:color w:val="000000"/>
          <w:sz w:val="28"/>
        </w:rPr>
        <w:t>
      мәжбүрлеп емдеуге жіберу;
</w:t>
      </w:r>
      <w:r>
        <w:br/>
      </w:r>
      <w:r>
        <w:rPr>
          <w:rFonts w:ascii="Times New Roman"/>
          <w:b w:val="false"/>
          <w:i w:val="false"/>
          <w:color w:val="000000"/>
          <w:sz w:val="28"/>
        </w:rPr>
        <w:t>
      өз балаларын тәрбиелеу жөніндегі міндеттерін орындамайтын ата-аналар мен өзге де заңды өкілдерін ана-аналық құқықтан айыру не болмаса шектеу;
</w:t>
      </w:r>
      <w:r>
        <w:br/>
      </w:r>
      <w:r>
        <w:rPr>
          <w:rFonts w:ascii="Times New Roman"/>
          <w:b w:val="false"/>
          <w:i w:val="false"/>
          <w:color w:val="000000"/>
          <w:sz w:val="28"/>
        </w:rPr>
        <w:t>
      әкімшілік қадағалау орнату;
</w:t>
      </w:r>
      <w:r>
        <w:br/>
      </w:r>
      <w:r>
        <w:rPr>
          <w:rFonts w:ascii="Times New Roman"/>
          <w:b w:val="false"/>
          <w:i w:val="false"/>
          <w:color w:val="000000"/>
          <w:sz w:val="28"/>
        </w:rPr>
        <w:t>
      әкімшілік және тәртіптік жаза қолдану;
</w:t>
      </w:r>
      <w:r>
        <w:br/>
      </w:r>
      <w:r>
        <w:rPr>
          <w:rFonts w:ascii="Times New Roman"/>
          <w:b w:val="false"/>
          <w:i w:val="false"/>
          <w:color w:val="000000"/>
          <w:sz w:val="28"/>
        </w:rPr>
        <w:t>
      қылмыстық-құқықтық ықпал ету шараларын қолдану;
</w:t>
      </w:r>
      <w:r>
        <w:br/>
      </w:r>
      <w:r>
        <w:rPr>
          <w:rFonts w:ascii="Times New Roman"/>
          <w:b w:val="false"/>
          <w:i w:val="false"/>
          <w:color w:val="000000"/>
          <w:sz w:val="28"/>
        </w:rPr>
        <w:t>
      7) кәмелетке толмағандар арасында құқық бұзушылықтың, қадағалаусыз және панасыз қалудың алдын алу туралы Қазақстан Республикасының заңнамасына сәйкес кәмелетке толмағандарға қатысты қолданылатын шаралар кіреді.
</w:t>
      </w:r>
      <w:r>
        <w:br/>
      </w:r>
      <w:r>
        <w:rPr>
          <w:rFonts w:ascii="Times New Roman"/>
          <w:b w:val="false"/>
          <w:i w:val="false"/>
          <w:color w:val="000000"/>
          <w:sz w:val="28"/>
        </w:rPr>
        <w:t>
      4. Жеке алдын алу шаралары олар қолданылатын адамдардың жеке ерекшеліктері, олар жасаған құқық бұзушылықтардың немесе қоғамға қарсы әрекеттердің сипаты мен дәрежесі ескеріле отырып, белгіленеді.
</w:t>
      </w:r>
      <w:r>
        <w:br/>
      </w:r>
      <w:r>
        <w:rPr>
          <w:rFonts w:ascii="Times New Roman"/>
          <w:b w:val="false"/>
          <w:i w:val="false"/>
          <w:color w:val="000000"/>
          <w:sz w:val="28"/>
        </w:rPr>
        <w:t>
      5. Мәжбүрлеу және шектеу сипатындағы шаралар арнайы заңдарда көзделген негізде және тәртіппен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Әлеуметтік оңалтуды және бейімдеуді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асыратын құқық бұзушылықтың алдын алу жүйесі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оңалтуды және бейімдеуді:
</w:t>
      </w:r>
      <w:r>
        <w:br/>
      </w:r>
      <w:r>
        <w:rPr>
          <w:rFonts w:ascii="Times New Roman"/>
          <w:b w:val="false"/>
          <w:i w:val="false"/>
          <w:color w:val="000000"/>
          <w:sz w:val="28"/>
        </w:rPr>
        <w:t>
      1) осы заңның 30-бабы 1-тармағының 1) және 8) тармақшаларында көрсетілген адамдарға - әлеуметтік қызметтер ұсынатын мекемелер;
</w:t>
      </w:r>
      <w:r>
        <w:br/>
      </w:r>
      <w:r>
        <w:rPr>
          <w:rFonts w:ascii="Times New Roman"/>
          <w:b w:val="false"/>
          <w:i w:val="false"/>
          <w:color w:val="000000"/>
          <w:sz w:val="28"/>
        </w:rPr>
        <w:t>
      2) осы заңның 30-бабы 1-тармағының 3) тармақшасында көрсетілген адамдарға - денсаулық сақтау органдарының арнайы медициналық мекемелері;
</w:t>
      </w:r>
      <w:r>
        <w:br/>
      </w:r>
      <w:r>
        <w:rPr>
          <w:rFonts w:ascii="Times New Roman"/>
          <w:b w:val="false"/>
          <w:i w:val="false"/>
          <w:color w:val="000000"/>
          <w:sz w:val="28"/>
        </w:rPr>
        <w:t>
      3) осы заңның 30-бабы 1-тармағының 2) тармақшасында көрсетілген адамдарға - ішкі істер органдарының әкімшілік қамауға алынғандарға арналған қабылдау орындары;
</w:t>
      </w:r>
      <w:r>
        <w:br/>
      </w:r>
      <w:r>
        <w:rPr>
          <w:rFonts w:ascii="Times New Roman"/>
          <w:b w:val="false"/>
          <w:i w:val="false"/>
          <w:color w:val="000000"/>
          <w:sz w:val="28"/>
        </w:rPr>
        <w:t>
      4) осы заңның 30-бабы 1-тармағының 1) және 3) тармақшаларында көрсетілген адамдарға - медициналық айықтырғыштар;
</w:t>
      </w:r>
      <w:r>
        <w:br/>
      </w:r>
      <w:r>
        <w:rPr>
          <w:rFonts w:ascii="Times New Roman"/>
          <w:b w:val="false"/>
          <w:i w:val="false"/>
          <w:color w:val="000000"/>
          <w:sz w:val="28"/>
        </w:rPr>
        <w:t>
      5) өмірде қиын жағдайға тап болған кәмелетке толмағандарға - бала құқықтарын қорғау жөніндегі функцияларды жүзеге асыратын ұйымдар жүзеге асырады.
</w:t>
      </w:r>
      <w:r>
        <w:br/>
      </w:r>
      <w:r>
        <w:rPr>
          <w:rFonts w:ascii="Times New Roman"/>
          <w:b w:val="false"/>
          <w:i w:val="false"/>
          <w:color w:val="000000"/>
          <w:sz w:val="28"/>
        </w:rPr>
        <w:t>
      Әлеуметтік бейімдеу және оңалту бойынша қызметтер көрсететін мекемелерде профилактикаланатын адамдарды орналастыру және ұстау тәртібінің негіздемесі Қазақстан Республикасының заңнамалық актілерімен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Профилактикалық әңгімелесу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Профилактикалық әңгімелесудің негізгі мақсаты құқыққа қарсы мінез-құлықтың себептері мен шарттарын анықтау, қоғам алдындағы жауапкершілікті, құқық бұзушылықтың әлеуметтік және құқықтық зардаптарын түсіндіру, мінез-құлықтың белгіленген нормалары мен ережелерін ұстану қажеттігіне сендіру болып табылады.
</w:t>
      </w:r>
      <w:r>
        <w:br/>
      </w:r>
      <w:r>
        <w:rPr>
          <w:rFonts w:ascii="Times New Roman"/>
          <w:b w:val="false"/>
          <w:i w:val="false"/>
          <w:color w:val="000000"/>
          <w:sz w:val="28"/>
        </w:rPr>
        <w:t>
      2. Профилактикалық әңгімелесуді құзыретіне адамдардың тиісті санатымен жеке алдын алу жұмысын жүргізу жататын алдын алу субъектісінің өкілі (қызметкері) өткізеді.
</w:t>
      </w:r>
      <w:r>
        <w:br/>
      </w:r>
      <w:r>
        <w:rPr>
          <w:rFonts w:ascii="Times New Roman"/>
          <w:b w:val="false"/>
          <w:i w:val="false"/>
          <w:color w:val="000000"/>
          <w:sz w:val="28"/>
        </w:rPr>
        <w:t>
      Профилактикалық әңгімелесу құқық бұзушылықтың алдын алу жөніндегі функцияларды жүзеге асыратын, сондай-ақ тұрғылықты жері, оқуы, жұмыс орны бойынша не болмаса қоғамға қарсы әрекеттер анықталған жерде өткізіледі.
</w:t>
      </w:r>
      <w:r>
        <w:br/>
      </w:r>
      <w:r>
        <w:rPr>
          <w:rFonts w:ascii="Times New Roman"/>
          <w:b w:val="false"/>
          <w:i w:val="false"/>
          <w:color w:val="000000"/>
          <w:sz w:val="28"/>
        </w:rPr>
        <w:t>
      Профилактикалық әңгіме өткізетін адам қоғамға қарсы әрекеттерді тоқтату қажеттілігі туралы ескертіледі.
</w:t>
      </w:r>
      <w:r>
        <w:br/>
      </w:r>
      <w:r>
        <w:rPr>
          <w:rFonts w:ascii="Times New Roman"/>
          <w:b w:val="false"/>
          <w:i w:val="false"/>
          <w:color w:val="000000"/>
          <w:sz w:val="28"/>
        </w:rPr>
        <w:t>
      Кәмелетке толмағандармен профилактикалық әңгімелесу оның ата-анасының, педагогтарының немесе өзге де заңды өкілдерінің қатысуымен өткізіледі.
</w:t>
      </w:r>
      <w:r>
        <w:br/>
      </w:r>
      <w:r>
        <w:rPr>
          <w:rFonts w:ascii="Times New Roman"/>
          <w:b w:val="false"/>
          <w:i w:val="false"/>
          <w:color w:val="000000"/>
          <w:sz w:val="28"/>
        </w:rPr>
        <w:t>
      3. Профилактикалық әңгімелесу өткізу фактісі қатаң есептегі құжат болып табылатын профилактикалық әңгімелесуді есепке алу журналында тіркеледі, онда:
</w:t>
      </w:r>
      <w:r>
        <w:br/>
      </w:r>
      <w:r>
        <w:rPr>
          <w:rFonts w:ascii="Times New Roman"/>
          <w:b w:val="false"/>
          <w:i w:val="false"/>
          <w:color w:val="000000"/>
          <w:sz w:val="28"/>
        </w:rPr>
        <w:t>
      әңгімелесу өткізілген күні мен орны;
</w:t>
      </w:r>
      <w:r>
        <w:br/>
      </w:r>
      <w:r>
        <w:rPr>
          <w:rFonts w:ascii="Times New Roman"/>
          <w:b w:val="false"/>
          <w:i w:val="false"/>
          <w:color w:val="000000"/>
          <w:sz w:val="28"/>
        </w:rPr>
        <w:t>
      өткізген адамның лауазымы, тегі және аты-жөні;
</w:t>
      </w:r>
      <w:r>
        <w:br/>
      </w:r>
      <w:r>
        <w:rPr>
          <w:rFonts w:ascii="Times New Roman"/>
          <w:b w:val="false"/>
          <w:i w:val="false"/>
          <w:color w:val="000000"/>
          <w:sz w:val="28"/>
        </w:rPr>
        <w:t>
      әңгімелесу өткізілген адам туралы мәліметтер, оны өткізу негіздері және себептері;
</w:t>
      </w:r>
      <w:r>
        <w:br/>
      </w:r>
      <w:r>
        <w:rPr>
          <w:rFonts w:ascii="Times New Roman"/>
          <w:b w:val="false"/>
          <w:i w:val="false"/>
          <w:color w:val="000000"/>
          <w:sz w:val="28"/>
        </w:rPr>
        <w:t>
      кәмелетке толмағанның заңды өкілдері және профилактикалық әңгіме өткізуге қатысқан өзге адамдар туралы мәліметтер жазылады;
</w:t>
      </w:r>
      <w:r>
        <w:br/>
      </w:r>
      <w:r>
        <w:rPr>
          <w:rFonts w:ascii="Times New Roman"/>
          <w:b w:val="false"/>
          <w:i w:val="false"/>
          <w:color w:val="000000"/>
          <w:sz w:val="28"/>
        </w:rPr>
        <w:t>
      өткізген адамның және профилактикалық әңгіме өткізілген адамның не болмаса кәмелетке толмағанның заңды өкілдерінің колы қойылады.
</w:t>
      </w:r>
      <w:r>
        <w:br/>
      </w:r>
      <w:r>
        <w:rPr>
          <w:rFonts w:ascii="Times New Roman"/>
          <w:b w:val="false"/>
          <w:i w:val="false"/>
          <w:color w:val="000000"/>
          <w:sz w:val="28"/>
        </w:rPr>
        <w:t>
      Профилактикалық әңгіме өткізілген адам қол қоюдан бас тартса, журналда оны жазған адамның тиісті жазбасы жазылады. Қол қоюдан бас тартқан адамға бас тарту себептерін жазбаша баяндау құқығы беріледі.
</w:t>
      </w:r>
      <w:r>
        <w:br/>
      </w:r>
      <w:r>
        <w:rPr>
          <w:rFonts w:ascii="Times New Roman"/>
          <w:b w:val="false"/>
          <w:i w:val="false"/>
          <w:color w:val="000000"/>
          <w:sz w:val="28"/>
        </w:rPr>
        <w:t>
      4. Қоғамға қарсы әрекеттер немесе әкімшілік құқық бұзушылық жасау профилактикалық әңгіме өткізуге негіз болып табылады.
</w:t>
      </w:r>
      <w:r>
        <w:br/>
      </w:r>
      <w:r>
        <w:rPr>
          <w:rFonts w:ascii="Times New Roman"/>
          <w:b w:val="false"/>
          <w:i w:val="false"/>
          <w:color w:val="000000"/>
          <w:sz w:val="28"/>
        </w:rPr>
        <w:t>
      5. Профилактикалық әңгіме сондай-ақ адамды алдын алу есебіне қою кезінде және оған профилактикалық бақылауды жүзеге асыру кезеңінде өткізіледі.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Қоғамға қарсы әрекеттерді тоқтату туралы ресми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ескерту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Қоғамға қарсы әрекеттер жасайтын адамдарды анықтаған ішкі істер органдарының лауазымды тұлғалары олармен алдын алу әңгімесін өткізуге және қоғамға қарсы әрекеттерді тоқтату қажеттілігі туралы ресми ескерту шығаруға міндетті.
</w:t>
      </w:r>
      <w:r>
        <w:br/>
      </w:r>
      <w:r>
        <w:rPr>
          <w:rFonts w:ascii="Times New Roman"/>
          <w:b w:val="false"/>
          <w:i w:val="false"/>
          <w:color w:val="000000"/>
          <w:sz w:val="28"/>
        </w:rPr>
        <w:t>
      Қоғамға қарсы әрекеттерді жасауды тоқтату туралы ресми ескертілген талапты орындамау әкімшілік жауапкершілікке әкеп соғады.
</w:t>
      </w:r>
      <w:r>
        <w:br/>
      </w:r>
      <w:r>
        <w:rPr>
          <w:rFonts w:ascii="Times New Roman"/>
          <w:b w:val="false"/>
          <w:i w:val="false"/>
          <w:color w:val="000000"/>
          <w:sz w:val="28"/>
        </w:rPr>
        <w:t>
      2. Ресми ескерту оған қатысты шығарылған адамға қол қойғызып, ол осы талапты орындамаған жағдайда оның құқықтық зардаптары туралы хабарландырыла отырып, шығарылады.
</w:t>
      </w:r>
      <w:r>
        <w:br/>
      </w:r>
      <w:r>
        <w:rPr>
          <w:rFonts w:ascii="Times New Roman"/>
          <w:b w:val="false"/>
          <w:i w:val="false"/>
          <w:color w:val="000000"/>
          <w:sz w:val="28"/>
        </w:rPr>
        <w:t>
      3. Ресми ескерту алты айға дейінгі мерзімге шығарылады.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Профилактикалық есеп және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Профилактикалық есеп - құқық бұзушылықтар немесе қоғамға қарсы әрекеттер жасаған адамдар туралы деректерді анықтау, тіркеу, жинау және талдау жөніндегі шаралар жүйесі.
</w:t>
      </w:r>
      <w:r>
        <w:br/>
      </w:r>
      <w:r>
        <w:rPr>
          <w:rFonts w:ascii="Times New Roman"/>
          <w:b w:val="false"/>
          <w:i w:val="false"/>
          <w:color w:val="000000"/>
          <w:sz w:val="28"/>
        </w:rPr>
        <w:t>
      2. Профилактикалық бақылау - профилактикалық есепте тұрған адамдардың өмір сүру салтын және мінез-құлқын қадағалау және олармен жеке алдын алу жұмысын жүргізу.
</w:t>
      </w:r>
      <w:r>
        <w:br/>
      </w:r>
      <w:r>
        <w:rPr>
          <w:rFonts w:ascii="Times New Roman"/>
          <w:b w:val="false"/>
          <w:i w:val="false"/>
          <w:color w:val="000000"/>
          <w:sz w:val="28"/>
        </w:rPr>
        <w:t>
      3. Профилактикалық есепке алуды және бақылауды тиісті әкімшілік-аумақтық бірліктегі құқық бұзушылықтың алдын алу субъектілері өз құзыреті шегінде жүзеге асырады.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Профилактикалық есепке қою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Профилактикалық есеп:
</w:t>
      </w:r>
      <w:r>
        <w:br/>
      </w:r>
      <w:r>
        <w:rPr>
          <w:rFonts w:ascii="Times New Roman"/>
          <w:b w:val="false"/>
          <w:i w:val="false"/>
          <w:color w:val="000000"/>
          <w:sz w:val="28"/>
        </w:rPr>
        <w:t>
      1) профилактикалық әңгіме өткізілгеннен кейін қоғамға қарсы әрекеттер жасауды жалғастырған;
</w:t>
      </w:r>
      <w:r>
        <w:br/>
      </w:r>
      <w:r>
        <w:rPr>
          <w:rFonts w:ascii="Times New Roman"/>
          <w:b w:val="false"/>
          <w:i w:val="false"/>
          <w:color w:val="000000"/>
          <w:sz w:val="28"/>
        </w:rPr>
        <w:t>
      2) жеке тұлғаға, қоғамдық қауіпсіздікке, қоғамдық тәртіпке, халықтың имандылығына, денсаулығына, басқару тәртібіне және мемлекеттік билік институттарына қол сұғатын әкімшілік құқық бұзушылықты қасақана қайта (бір жыл ішінде) жасаған;
</w:t>
      </w:r>
      <w:r>
        <w:br/>
      </w:r>
      <w:r>
        <w:rPr>
          <w:rFonts w:ascii="Times New Roman"/>
          <w:b w:val="false"/>
          <w:i w:val="false"/>
          <w:color w:val="000000"/>
          <w:sz w:val="28"/>
        </w:rPr>
        <w:t>
      3) алкоголизмнен, нашақорлықтан, уытқұмарлықтан, психикалық, соз ауруларынан және АҚТ жұқпасынан емделуден жалтарып жүрген;
</w:t>
      </w:r>
      <w:r>
        <w:br/>
      </w:r>
      <w:r>
        <w:rPr>
          <w:rFonts w:ascii="Times New Roman"/>
          <w:b w:val="false"/>
          <w:i w:val="false"/>
          <w:color w:val="000000"/>
          <w:sz w:val="28"/>
        </w:rPr>
        <w:t>
      4) балаларын тәрбиелеу, оқыту және асырау жөніндегі заңда белгіленген міндеттерін орындамайтын және/немесе олардың мінез-құлқына теріс әсер ететін ата-аналарын немесе заңды өкілдерін;
</w:t>
      </w:r>
      <w:r>
        <w:br/>
      </w:r>
      <w:r>
        <w:rPr>
          <w:rFonts w:ascii="Times New Roman"/>
          <w:b w:val="false"/>
          <w:i w:val="false"/>
          <w:color w:val="000000"/>
          <w:sz w:val="28"/>
        </w:rPr>
        <w:t>
      5) ақталмайтын негіздер бойынша қылмыстық жауапкершіліктен босатылған;
</w:t>
      </w:r>
      <w:r>
        <w:br/>
      </w:r>
      <w:r>
        <w:rPr>
          <w:rFonts w:ascii="Times New Roman"/>
          <w:b w:val="false"/>
          <w:i w:val="false"/>
          <w:color w:val="000000"/>
          <w:sz w:val="28"/>
        </w:rPr>
        <w:t>
      6) қоғамнан оқшаулаумен байланысты емес жазалау шараларына, сондай-ақ шартты түрде немесе үкімді орындау кейінге қалдырылып сотталған;
</w:t>
      </w:r>
      <w:r>
        <w:br/>
      </w:r>
      <w:r>
        <w:rPr>
          <w:rFonts w:ascii="Times New Roman"/>
          <w:b w:val="false"/>
          <w:i w:val="false"/>
          <w:color w:val="000000"/>
          <w:sz w:val="28"/>
        </w:rPr>
        <w:t>
      7) қылмыстық жазаны өтеудің белгіленген тәртібін жүйелі бұзғаны туралы материалдар түскен бас бостандығынан айыру орындарынан оралғандар, жазасын өтеу кезінде туыстық байланыстарын жоғалтқан, сондай-ақ тұрғылықты тұратын жері және құжаттары жоқ адамдарға қатысты жүргізіледі.
</w:t>
      </w:r>
      <w:r>
        <w:br/>
      </w:r>
      <w:r>
        <w:rPr>
          <w:rFonts w:ascii="Times New Roman"/>
          <w:b w:val="false"/>
          <w:i w:val="false"/>
          <w:color w:val="000000"/>
          <w:sz w:val="28"/>
        </w:rPr>
        <w:t>
      2. Профилактикалық есепке қоюға осы баптың 1-тармағында көзделген, мынадай құжаттарда ресми тіркелген мән-жайлар негіз болып табылады:
</w:t>
      </w:r>
      <w:r>
        <w:br/>
      </w:r>
      <w:r>
        <w:rPr>
          <w:rFonts w:ascii="Times New Roman"/>
          <w:b w:val="false"/>
          <w:i w:val="false"/>
          <w:color w:val="000000"/>
          <w:sz w:val="28"/>
        </w:rPr>
        <w:t>
      1) әкімшілік жауапкершілікке тарту туралы қаулы;
</w:t>
      </w:r>
      <w:r>
        <w:br/>
      </w:r>
      <w:r>
        <w:rPr>
          <w:rFonts w:ascii="Times New Roman"/>
          <w:b w:val="false"/>
          <w:i w:val="false"/>
          <w:color w:val="000000"/>
          <w:sz w:val="28"/>
        </w:rPr>
        <w:t>
      2) қылмыстық істі тоқтату не болмаса ақталмайтын негіздер бойынша қылмыстық іс қозғаудан бас тарту туралы қаулы;
</w:t>
      </w:r>
      <w:r>
        <w:br/>
      </w:r>
      <w:r>
        <w:rPr>
          <w:rFonts w:ascii="Times New Roman"/>
          <w:b w:val="false"/>
          <w:i w:val="false"/>
          <w:color w:val="000000"/>
          <w:sz w:val="28"/>
        </w:rPr>
        <w:t>
      3) адамды нашақорлық, психикалық, соз ауруларымен және АҚТ жұқпасымен ауыратын сырқат деп тану туралы уәкілетті денсаулық сақтау органының қорытындысы;
</w:t>
      </w:r>
      <w:r>
        <w:br/>
      </w:r>
      <w:r>
        <w:rPr>
          <w:rFonts w:ascii="Times New Roman"/>
          <w:b w:val="false"/>
          <w:i w:val="false"/>
          <w:color w:val="000000"/>
          <w:sz w:val="28"/>
        </w:rPr>
        <w:t>
      4) қылмыстық жаза тағайындау туралы соттың қаулысы немесе үкімі;
</w:t>
      </w:r>
      <w:r>
        <w:br/>
      </w:r>
      <w:r>
        <w:rPr>
          <w:rFonts w:ascii="Times New Roman"/>
          <w:b w:val="false"/>
          <w:i w:val="false"/>
          <w:color w:val="000000"/>
          <w:sz w:val="28"/>
        </w:rPr>
        <w:t>
      5) қылмыстық-атқару жүйесі органдарының материалдары;
</w:t>
      </w:r>
      <w:r>
        <w:br/>
      </w:r>
      <w:r>
        <w:rPr>
          <w:rFonts w:ascii="Times New Roman"/>
          <w:b w:val="false"/>
          <w:i w:val="false"/>
          <w:color w:val="000000"/>
          <w:sz w:val="28"/>
        </w:rPr>
        <w:t>
      6) құқық бұзушылықтың алдын алу жүйесі органы немесе мекемесі бекіткен қорытынды.
</w:t>
      </w:r>
      <w:r>
        <w:br/>
      </w:r>
      <w:r>
        <w:rPr>
          <w:rFonts w:ascii="Times New Roman"/>
          <w:b w:val="false"/>
          <w:i w:val="false"/>
          <w:color w:val="000000"/>
          <w:sz w:val="28"/>
        </w:rPr>
        <w:t>
      3. Профилактикалық есепке қою туралы шешімді құқық бұзушылықтың алдын алу субъектілері профилактикалық есепке қою үшін негіздердің бар екені туралы куәландыратын құжаттарды алған күннен бастап он күн ішінде қабылдайды.
</w:t>
      </w:r>
      <w:r>
        <w:br/>
      </w:r>
      <w:r>
        <w:rPr>
          <w:rFonts w:ascii="Times New Roman"/>
          <w:b w:val="false"/>
          <w:i w:val="false"/>
          <w:color w:val="000000"/>
          <w:sz w:val="28"/>
        </w:rPr>
        <w:t>
      Қылмыстық жазаны өтеудің белгіленген тәртібін жүйелі түрде бұзатын адамдарды профилактикалық есепке қою туралы шешім олардың құқыққа қарсы мінез-құлқын куәландыратын құжаттарды алғаннан кейін он күн ішінде олар тұрғылықты тұратын жеріне келгеннен кейін қабылданады.
</w:t>
      </w:r>
      <w:r>
        <w:br/>
      </w:r>
      <w:r>
        <w:rPr>
          <w:rFonts w:ascii="Times New Roman"/>
          <w:b w:val="false"/>
          <w:i w:val="false"/>
          <w:color w:val="000000"/>
          <w:sz w:val="28"/>
        </w:rPr>
        <w:t>
      4. Профилактикалық есепке қою туралы шешім тиісті адамдар санатына профилактикалық бақылауды жүзеге асыруға өкілетті орган бекіткен қаулымен ресімделеді, ол профилактикаланатын адамға қол қойғыза отырып, хабарланады.
</w:t>
      </w:r>
      <w:r>
        <w:br/>
      </w:r>
      <w:r>
        <w:rPr>
          <w:rFonts w:ascii="Times New Roman"/>
          <w:b w:val="false"/>
          <w:i w:val="false"/>
          <w:color w:val="000000"/>
          <w:sz w:val="28"/>
        </w:rPr>
        <w:t>
      Профилактикалық есепке қойылған адамдарға қаулыны хабарлау кезінде ауызша не болмаса жазбаша түрде олардың құқықтары мен міндеттері түсіндіріледі, бұл туралы қаулыда белгі жасалады.
</w:t>
      </w:r>
      <w:r>
        <w:br/>
      </w:r>
      <w:r>
        <w:rPr>
          <w:rFonts w:ascii="Times New Roman"/>
          <w:b w:val="false"/>
          <w:i w:val="false"/>
          <w:color w:val="000000"/>
          <w:sz w:val="28"/>
        </w:rPr>
        <w:t>
      Профилактикалық есепке қою туралы қаулыда қаулы шығарған органның лауазымды адамының лауазымы, тегі, аты-жөні, оның шығарылған күні мен орны, оған қатысты қаулы шығарылған адам туралы мәліметтер (тегі, аты, әкесінің аты, туған күні, тұрғылықты жері, жеке басын куәландыратын құжаттың атауы және деректемелері, сәйкестендіру нөмірі, жұмыс орны), профилактикалық есепке қою негізі көрсетіледі.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Профилактикалық карточка және профилактикалық іс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Профилактикалық есепке алу профилактикалық карточкалар мен профилактикалық істерді толтыру арқылы жүзеге асырылады.
</w:t>
      </w:r>
      <w:r>
        <w:br/>
      </w:r>
      <w:r>
        <w:rPr>
          <w:rFonts w:ascii="Times New Roman"/>
          <w:b w:val="false"/>
          <w:i w:val="false"/>
          <w:color w:val="000000"/>
          <w:sz w:val="28"/>
        </w:rPr>
        <w:t>
      Профилактикалық карточка мен профилактикалық істі құқық бұзушылықтың алдын алу субъектілері азаматты профилактикалық есепке қойған күні өткізілген жұмысты көрсету, олардың мінез-құлқына бақылауды қамтамасыз ету және олардың тарапынан құқық бұзушылықтар мен қоғамға қарсы әрекеттерді уақтылы ескерту мақсатында толтырады.
</w:t>
      </w:r>
      <w:r>
        <w:br/>
      </w:r>
      <w:r>
        <w:rPr>
          <w:rFonts w:ascii="Times New Roman"/>
          <w:b w:val="false"/>
          <w:i w:val="false"/>
          <w:color w:val="000000"/>
          <w:sz w:val="28"/>
        </w:rPr>
        <w:t>
      2. Осы Заңның 30-бабы 1-тармағының 1), 2), 3), 5), 7) және 8) тармақшаларында көрсетілген адамдарға профилактикалық карточка толтырылады.
</w:t>
      </w:r>
      <w:r>
        <w:br/>
      </w:r>
      <w:r>
        <w:rPr>
          <w:rFonts w:ascii="Times New Roman"/>
          <w:b w:val="false"/>
          <w:i w:val="false"/>
          <w:color w:val="000000"/>
          <w:sz w:val="28"/>
        </w:rPr>
        <w:t>
      Осы Заңның 30-бабы 1-тармағының 4) тармақшасында көрсетілген адамдарға профилактикалық істерді қамқоршылық және қорғаншылық органдары, профилактикалық карточкаларды ішкі істер органдары толтырады.
</w:t>
      </w:r>
      <w:r>
        <w:br/>
      </w:r>
      <w:r>
        <w:rPr>
          <w:rFonts w:ascii="Times New Roman"/>
          <w:b w:val="false"/>
          <w:i w:val="false"/>
          <w:color w:val="000000"/>
          <w:sz w:val="28"/>
        </w:rPr>
        <w:t>
      Осы Заңның 30-бабы 1-тармағының 6) тармақшасында көрсетілген адамдарға профилактикалық істерді қылмыстық-атқару жүйесі органдары, ал профилактикалық карточкаларды ішкі істер органдары толтырады.
</w:t>
      </w:r>
      <w:r>
        <w:br/>
      </w:r>
      <w:r>
        <w:rPr>
          <w:rFonts w:ascii="Times New Roman"/>
          <w:b w:val="false"/>
          <w:i w:val="false"/>
          <w:color w:val="000000"/>
          <w:sz w:val="28"/>
        </w:rPr>
        <w:t>
      Бас бостандығынан айыру орындарынан босатылған әкімшілік қадағалау туралы заңнаманың әрекетіне түсетін адамдарға профилактикалық істерді ішкі істер органдары ашады.
</w:t>
      </w:r>
      <w:r>
        <w:br/>
      </w:r>
      <w:r>
        <w:rPr>
          <w:rFonts w:ascii="Times New Roman"/>
          <w:b w:val="false"/>
          <w:i w:val="false"/>
          <w:color w:val="000000"/>
          <w:sz w:val="28"/>
        </w:rPr>
        <w:t>
</w:t>
      </w:r>
      <w:r>
        <w:rPr>
          <w:rFonts w:ascii="Times New Roman"/>
          <w:b w:val="false"/>
          <w:i w:val="false"/>
          <w:color w:val="000000"/>
          <w:sz w:val="28"/>
        </w:rPr>
        <w:t>
 3. Профилактикалық
</w:t>
      </w:r>
      <w:r>
        <w:rPr>
          <w:rFonts w:ascii="Times New Roman"/>
          <w:b w:val="false"/>
          <w:i w:val="false"/>
          <w:color w:val="000000"/>
          <w:sz w:val="28"/>
        </w:rPr>
        <w:t>
 карточкаға адамның сауалнамалық деректері, оны профилактикалық есепке қою негіздері, онымен профилактикалық әңгіме және басқа да алдын алу шаралары жүргізілгені туралы белгі, сондай-ақ профилактикалық есептен алу не болмаса профилактикалық бақылауды ұзарту негіздері енгізіледі.
</w:t>
      </w:r>
      <w:r>
        <w:br/>
      </w:r>
      <w:r>
        <w:rPr>
          <w:rFonts w:ascii="Times New Roman"/>
          <w:b w:val="false"/>
          <w:i w:val="false"/>
          <w:color w:val="000000"/>
          <w:sz w:val="28"/>
        </w:rPr>
        <w:t>
      Профилактикалық карточка толтыруға негіз болған материалдар, жеке алдын алу жұмысының нәтижелерін көрсететін және профилактикалық бақылауды тоқтатудың не болмаса ұзартудың мақсатқа сай екендігі туралы шешімді растайтын құжаттар профилактикаланатын адамдардың әрбір санаты бойынша жеке номенклатуралық істерге тігіледі.
</w:t>
      </w:r>
      <w:r>
        <w:br/>
      </w:r>
      <w:r>
        <w:rPr>
          <w:rFonts w:ascii="Times New Roman"/>
          <w:b w:val="false"/>
          <w:i w:val="false"/>
          <w:color w:val="000000"/>
          <w:sz w:val="28"/>
        </w:rPr>
        <w:t>
      4. Профилактикалық істе адамның саулнамалық деректері, оны профилактикалық есепке қоюға негіз болған материалдар, сондай-ақ оның тұрғылықты жері, жұмыс және/немесе оқу орны бойынша мінез-құлқы туралы ақпарат және жеке алдын алу жұмысының нәтижелерін көрсететін, профилактикалық бақылауды тоқтатудың не болмаса ұзартудың мақсатқа сай екендігі туралы шешімді растайтын құжаттар болады.
</w:t>
      </w:r>
      <w:r>
        <w:br/>
      </w:r>
      <w:r>
        <w:rPr>
          <w:rFonts w:ascii="Times New Roman"/>
          <w:b w:val="false"/>
          <w:i w:val="false"/>
          <w:color w:val="000000"/>
          <w:sz w:val="28"/>
        </w:rPr>
        <w:t>
      Профилактикалық карточка және профилактикалық іс профилактикалық карточкалар мен профилактикалық істерді тіркеу журналында тіркеледі және адамды профилактикалық есептен шығарғанға дейін жүргізіледі.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Бақылауды тоқтату және профилактикалық есептен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Алдын алу жүйесінің субъектілері:
</w:t>
      </w:r>
      <w:r>
        <w:br/>
      </w:r>
      <w:r>
        <w:rPr>
          <w:rFonts w:ascii="Times New Roman"/>
          <w:b w:val="false"/>
          <w:i w:val="false"/>
          <w:color w:val="000000"/>
          <w:sz w:val="28"/>
        </w:rPr>
        <w:t>
      1) осы Заңның 30-бабы 1-тармағының 1) тармақшасында көрсетілген адамдарды олар қоғамға қарсы әрекеттерінің соңғы фактісі анықталған сәттен бастап бір жыл өткеннен кейін;
</w:t>
      </w:r>
      <w:r>
        <w:br/>
      </w:r>
      <w:r>
        <w:rPr>
          <w:rFonts w:ascii="Times New Roman"/>
          <w:b w:val="false"/>
          <w:i w:val="false"/>
          <w:color w:val="000000"/>
          <w:sz w:val="28"/>
        </w:rPr>
        <w:t>
      2) осы Заңның 30-бабы 1-тармағының 2) тармақшасында көрсетілген адамдарды олар соңғы қасақана әкімшілік құқық бұзушылық жасаған сәттен бастап бір жыл өткеннен кейін;
</w:t>
      </w:r>
      <w:r>
        <w:br/>
      </w:r>
      <w:r>
        <w:rPr>
          <w:rFonts w:ascii="Times New Roman"/>
          <w:b w:val="false"/>
          <w:i w:val="false"/>
          <w:color w:val="000000"/>
          <w:sz w:val="28"/>
        </w:rPr>
        <w:t>
      3) осы Заңның 30-бабы 1-тармағының 3) тармақшасында көрсетілген адамдарды олар мәжбүрлеп емдеуге жіберілгеннен кейін он күн өткен соң;
</w:t>
      </w:r>
      <w:r>
        <w:br/>
      </w:r>
      <w:r>
        <w:rPr>
          <w:rFonts w:ascii="Times New Roman"/>
          <w:b w:val="false"/>
          <w:i w:val="false"/>
          <w:color w:val="000000"/>
          <w:sz w:val="28"/>
        </w:rPr>
        <w:t>
      4) осы Заңның 30-бабы 1-тармағының 4) тармақшасында көрсетілген адамдарды профилактикалық есепке қойған сәттен бастап не болмаса ата-аналық құқығынан айыру немесе шектеу туралы сот шешімі заңды күшіне енгеннен кейін бір жыл өткеннен кейін;
</w:t>
      </w:r>
      <w:r>
        <w:br/>
      </w:r>
      <w:r>
        <w:rPr>
          <w:rFonts w:ascii="Times New Roman"/>
          <w:b w:val="false"/>
          <w:i w:val="false"/>
          <w:color w:val="000000"/>
          <w:sz w:val="28"/>
        </w:rPr>
        <w:t>
      5) осы Заңның 30-бабы 1-тармағының 5) тармақшасында көрсетілген адамдарды қылмыстық жауапкершіліктен босату туралы процессуалдық шешім шығарылғаннан кейін бір жыл өткен соң;
</w:t>
      </w:r>
      <w:r>
        <w:br/>
      </w:r>
      <w:r>
        <w:rPr>
          <w:rFonts w:ascii="Times New Roman"/>
          <w:b w:val="false"/>
          <w:i w:val="false"/>
          <w:color w:val="000000"/>
          <w:sz w:val="28"/>
        </w:rPr>
        <w:t>
      6) осы Заңның 30-бабы 1-тармағының 6) тармақшасында көрсетілген адамдарды қоғамнан оқшаулаумен байланысты емес жазалау шараларын не болмаса шартты түрде сотталған мерзімін өтегеннен кейін немесе үкімді орындаудың шегерілген мерзімі өткеннен кейін;
</w:t>
      </w:r>
      <w:r>
        <w:br/>
      </w:r>
      <w:r>
        <w:rPr>
          <w:rFonts w:ascii="Times New Roman"/>
          <w:b w:val="false"/>
          <w:i w:val="false"/>
          <w:color w:val="000000"/>
          <w:sz w:val="28"/>
        </w:rPr>
        <w:t>
      7) осы Заңның 30-бабы 1-тармағының 7) тармақшасында көрсетілген адамдарды профилактикалық есепке қойған сәттен бастап бір жыл өткеннен кейін, ал әкімшілік қадағалау туралы заңнаманың әрекетіне түскен адамдар үшін бас бостандығынан айыру орындарынан босатылған сәттен бастап 3 жыл өткен соң;
</w:t>
      </w:r>
      <w:r>
        <w:br/>
      </w:r>
      <w:r>
        <w:rPr>
          <w:rFonts w:ascii="Times New Roman"/>
          <w:b w:val="false"/>
          <w:i w:val="false"/>
          <w:color w:val="000000"/>
          <w:sz w:val="28"/>
        </w:rPr>
        <w:t>
      8) осы Заңның 30-бабы 1-тармағының 8) тармақшасында көрсетілген адамдарды жұмысқа орналасқан не болмаса тұрғын үй проблемасы шешілген сәтте;
</w:t>
      </w:r>
      <w:r>
        <w:br/>
      </w:r>
      <w:r>
        <w:rPr>
          <w:rFonts w:ascii="Times New Roman"/>
          <w:b w:val="false"/>
          <w:i w:val="false"/>
          <w:color w:val="000000"/>
          <w:sz w:val="28"/>
        </w:rPr>
        <w:t>
      9) профилактикаланатын адам Қазақстан Республикасынан тыс жерге тұрақты тұруға шыққан не болмаса қайтыс болған сәттен бастап бақылауды тоқтатады және адамды профилактикалық есептен алады.
</w:t>
      </w:r>
      <w:r>
        <w:br/>
      </w:r>
      <w:r>
        <w:rPr>
          <w:rFonts w:ascii="Times New Roman"/>
          <w:b w:val="false"/>
          <w:i w:val="false"/>
          <w:color w:val="000000"/>
          <w:sz w:val="28"/>
        </w:rPr>
        <w:t>
      2. Кәмелетке толмағандарға бақылауды тоқтату және профилактикалық есептен алу Қазақстан Республикасының құқық бұзушылықтың, кәмелетке толмағандардың арасында қараусыздықтың және панасыздықтың алдын алу туралы заңнамасына сәйкес жүзеге асырылады.
</w:t>
      </w:r>
      <w:r>
        <w:br/>
      </w:r>
      <w:r>
        <w:rPr>
          <w:rFonts w:ascii="Times New Roman"/>
          <w:b w:val="false"/>
          <w:i w:val="false"/>
          <w:color w:val="000000"/>
          <w:sz w:val="28"/>
        </w:rPr>
        <w:t>
      3. Бақылауды жүзеге асыру кезеңінде профилактикаланатын адамға жеке алдын алу шараларын қолдану үшін жаңа негіздер анықталған жағдайда алдын алу жүйесінің тиісті субъектісі есеп және бақылау мерзімін ұзарту туралы дәлелденген қаулы шығарады. Бұл ретте профилактикалық есеп пен бақылау осы баптың 1-тармағында белгіленген тәртіппен жүзеге асырылады.
</w:t>
      </w:r>
      <w:r>
        <w:br/>
      </w:r>
      <w:r>
        <w:rPr>
          <w:rFonts w:ascii="Times New Roman"/>
          <w:b w:val="false"/>
          <w:i w:val="false"/>
          <w:color w:val="000000"/>
          <w:sz w:val="28"/>
        </w:rPr>
        <w:t>
      4. Профилактикалық есепке қойылғаннан кейін жеке тұлғаға, қоғамдық тәртіпке, қоғамдық қауіпсіздікке, халықтың имандылығы мен денсаулығына қол сұғатын екі және одан көп қасақана әкімшілік құқық бұзушылық жасаған профилактикаланатын адамға қатысты сот профилактикалық бақылауды жүзеге асыратын органның ұсынымхаты бойынша мінез-құлыққа ерекше талаптар белгілейді, оларды орындамау әкімшілік жауапкершілікке әкеп соғады.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Бақылауды тоқтату және профилактикалық есептен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шығару негіздері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
</w:t>
      </w:r>
      <w:r>
        <w:br/>
      </w:r>
      <w:r>
        <w:rPr>
          <w:rFonts w:ascii="Times New Roman"/>
          <w:b w:val="false"/>
          <w:i w:val="false"/>
          <w:color w:val="000000"/>
          <w:sz w:val="28"/>
        </w:rPr>
        <w:t>
      1) осы заңның 30-бабы 1-тармағының 1), 2), 5), 6) және 8) тармақшаларында көрсетілген адамдар үшін профилактикалық бақылауды жүзеге асыратын органның басшылығы бекіткен қаулы;
</w:t>
      </w:r>
      <w:r>
        <w:br/>
      </w:r>
      <w:r>
        <w:rPr>
          <w:rFonts w:ascii="Times New Roman"/>
          <w:b w:val="false"/>
          <w:i w:val="false"/>
          <w:color w:val="000000"/>
          <w:sz w:val="28"/>
        </w:rPr>
        <w:t>
      2) осы заңның 30-бабы 1-тармағының 3) тармақшасында көрсетілген адамдарды мәжбүрлеп емдеуге жіберу туралы соттың қаулысы, ұйғарымы;
</w:t>
      </w:r>
      <w:r>
        <w:br/>
      </w:r>
      <w:r>
        <w:rPr>
          <w:rFonts w:ascii="Times New Roman"/>
          <w:b w:val="false"/>
          <w:i w:val="false"/>
          <w:color w:val="000000"/>
          <w:sz w:val="28"/>
        </w:rPr>
        <w:t>
      3) осы заңның 30-бабы 1-тармағының 4) тармақшасында көрсетілген адамдарды ата-аналық құқығынан айыру не болмаса шектеу туралы соттың қаулысы;
</w:t>
      </w:r>
      <w:r>
        <w:br/>
      </w:r>
      <w:r>
        <w:rPr>
          <w:rFonts w:ascii="Times New Roman"/>
          <w:b w:val="false"/>
          <w:i w:val="false"/>
          <w:color w:val="000000"/>
          <w:sz w:val="28"/>
        </w:rPr>
        <w:t>
      4) бас бостандығынан айыруға соттау туралы сот үкімі;
</w:t>
      </w:r>
      <w:r>
        <w:br/>
      </w:r>
      <w:r>
        <w:rPr>
          <w:rFonts w:ascii="Times New Roman"/>
          <w:b w:val="false"/>
          <w:i w:val="false"/>
          <w:color w:val="000000"/>
          <w:sz w:val="28"/>
        </w:rPr>
        <w:t>
      5) қайтыс болуы туралы куәлік не болмаса адамның Қазақстан Республикасынан тыс жерге тұрғылықты тұруға шығу фактісін растайтын құжат профилактикалық есептен шығару және профилактикалық бақылауды тоқтату негіздері болып табылады.
</w:t>
      </w:r>
      <w:r>
        <w:br/>
      </w:r>
      <w:r>
        <w:rPr>
          <w:rFonts w:ascii="Times New Roman"/>
          <w:b w:val="false"/>
          <w:i w:val="false"/>
          <w:color w:val="000000"/>
          <w:sz w:val="28"/>
        </w:rPr>
        <w:t>
      2. Профилактикаланатын адамды қоғамнан оқшаулаумен байланысты емес жазалау шараларына, сондай-ақ шартты түрде немесе үкімнің орындалу мерзімі шегеріліп сотталған кезде профилактикалық есеп және бақылау осы заңда белгіленген тәртіппен жүзеге асырылады.
</w:t>
      </w:r>
      <w:r>
        <w:br/>
      </w:r>
      <w:r>
        <w:rPr>
          <w:rFonts w:ascii="Times New Roman"/>
          <w:b w:val="false"/>
          <w:i w:val="false"/>
          <w:color w:val="000000"/>
          <w:sz w:val="28"/>
        </w:rPr>
        <w:t>
      3. Бас бостандығынан айыру және мәжбүрлеп емдеуден өту орындарындағы жеке алдын алу жұмыстары Қылмыстық-атқару кодексіне және медициналық сипаттағы мәжбүрлеу шараларын қолдану тәртібін реттейтін Қазақстан Республикасының заңнамалық актілеріне сәйкес жүргізіледі.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Құқық бұзушылық жасауға ықпал ететін себептер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шарттарды жою туралы ұсынымхат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органдар құқық бұзушылық жасауға ықпал ететін себептер мен шарттарды анықтаған жағдайда тиісті ұйымдардың басшыларына, лауазымды адамдарға оларды жою туралы ұсынымхат жібереді.
</w:t>
      </w:r>
      <w:r>
        <w:br/>
      </w:r>
      <w:r>
        <w:rPr>
          <w:rFonts w:ascii="Times New Roman"/>
          <w:b w:val="false"/>
          <w:i w:val="false"/>
          <w:color w:val="000000"/>
          <w:sz w:val="28"/>
        </w:rPr>
        <w:t>
      Ұсынымхат онда қойылған талаптарды орындау бойынша қажетті шараларды қабылдай отырып, қарауға жатады. Ұсынымхат енгізілген тиісті ұйымдар немесе лауазымды адам қабылданған шаралар туралы бір ай мерзімде ұсынымхатты енгізген құқық бұзушылықтың алдын алу субъектісін жазбаша түрде ақпараттандырады.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Құқық бұзушылықтың жеке алдын алу шаралары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қолданылатын адамдардың құқықтары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 бұзушылықтың жеке алдын алу шаралары қолданылатын адамдар:
</w:t>
      </w:r>
      <w:r>
        <w:br/>
      </w:r>
      <w:r>
        <w:rPr>
          <w:rFonts w:ascii="Times New Roman"/>
          <w:b w:val="false"/>
          <w:i w:val="false"/>
          <w:color w:val="000000"/>
          <w:sz w:val="28"/>
        </w:rPr>
        <w:t>
      1) профилактикалық есепке қою негіздері мен себептерін білуге;
</w:t>
      </w:r>
      <w:r>
        <w:br/>
      </w:r>
      <w:r>
        <w:rPr>
          <w:rFonts w:ascii="Times New Roman"/>
          <w:b w:val="false"/>
          <w:i w:val="false"/>
          <w:color w:val="000000"/>
          <w:sz w:val="28"/>
        </w:rPr>
        <w:t>
      2) өздеріне қолданылатын құқық бұзушылықтың жеке алдын алу шараларының негіздері мен сипатын білуге;
</w:t>
      </w:r>
      <w:r>
        <w:br/>
      </w:r>
      <w:r>
        <w:rPr>
          <w:rFonts w:ascii="Times New Roman"/>
          <w:b w:val="false"/>
          <w:i w:val="false"/>
          <w:color w:val="000000"/>
          <w:sz w:val="28"/>
        </w:rPr>
        <w:t>
      3) өздеріне қолданылатын жалпы және құқық бұзушылықтың жеке алдын алу шараларының құқықтық салдарларын білуге;
</w:t>
      </w:r>
      <w:r>
        <w:br/>
      </w:r>
      <w:r>
        <w:rPr>
          <w:rFonts w:ascii="Times New Roman"/>
          <w:b w:val="false"/>
          <w:i w:val="false"/>
          <w:color w:val="000000"/>
          <w:sz w:val="28"/>
        </w:rPr>
        <w:t>
      4) білікті заңгерлік көмек алуға және қорғануға;
</w:t>
      </w:r>
      <w:r>
        <w:br/>
      </w:r>
      <w:r>
        <w:rPr>
          <w:rFonts w:ascii="Times New Roman"/>
          <w:b w:val="false"/>
          <w:i w:val="false"/>
          <w:color w:val="000000"/>
          <w:sz w:val="28"/>
        </w:rPr>
        <w:t>
      5) өтініш жасауға және құқық бұзушылықтың жеке алдын алу шараларын қолданумен байланысты жүзеге асырылатын әрекеттерге жоғары тұрған лауазымды тұлғаға, прокуратура органдарына немесе сотқа шағымдануға құқылы.
</w:t>
      </w:r>
      <w:r>
        <w:br/>
      </w:r>
      <w:r>
        <w:rPr>
          <w:rFonts w:ascii="Times New Roman"/>
          <w:b w:val="false"/>
          <w:i w:val="false"/>
          <w:color w:val="000000"/>
          <w:sz w:val="28"/>
        </w:rPr>
        <w:t>
      2. Құқық бұзушылықтың жеке алдын алу шаралары қолданылатын адамдар құқық бұзушылықтың алдын алу субъектілері лауазымды адамдарының заңды талаптарын орындауға және өздерінің мінез-құлқына сот белгілеген талаптарды сақтауға міндетті.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Құқық бұзушылықтың алдын алу жөніндегі ұйымдардың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адамдары мен басшыларының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Алдын алу субъектілерінің лауазымды адамдары мен басшылары:
</w:t>
      </w:r>
      <w:r>
        <w:br/>
      </w:r>
      <w:r>
        <w:rPr>
          <w:rFonts w:ascii="Times New Roman"/>
          <w:b w:val="false"/>
          <w:i w:val="false"/>
          <w:color w:val="000000"/>
          <w:sz w:val="28"/>
        </w:rPr>
        <w:t>
      1) алдын алу жұмысын жүргізу кезінде азаматтардың құқықтары мен заңды мүдделерін сақтауды қамтамасыз етуге;
</w:t>
      </w:r>
      <w:r>
        <w:br/>
      </w:r>
      <w:r>
        <w:rPr>
          <w:rFonts w:ascii="Times New Roman"/>
          <w:b w:val="false"/>
          <w:i w:val="false"/>
          <w:color w:val="000000"/>
          <w:sz w:val="28"/>
        </w:rPr>
        <w:t>
      2) өздеріне белгілі болған құқыққа қарсы әрекеттер, сондай-ақ құқық бұзушылықтардың алдын алу жөніндегі функцияларды жүзеге асыру барысында анықталған оларды жасауға ықпал еткен себептер мен шарттар туралы құқық қорғау органдарына хабарлауға;
</w:t>
      </w:r>
      <w:r>
        <w:br/>
      </w:r>
      <w:r>
        <w:rPr>
          <w:rFonts w:ascii="Times New Roman"/>
          <w:b w:val="false"/>
          <w:i w:val="false"/>
          <w:color w:val="000000"/>
          <w:sz w:val="28"/>
        </w:rPr>
        <w:t>
      3) жеке алдын алу жұмысын жүргізу қажет адамдарды анықтауға және профилактикалық есепке қоюға, оның толық және уақтылы болуын қамтамасыз етуге;
</w:t>
      </w:r>
      <w:r>
        <w:br/>
      </w:r>
      <w:r>
        <w:rPr>
          <w:rFonts w:ascii="Times New Roman"/>
          <w:b w:val="false"/>
          <w:i w:val="false"/>
          <w:color w:val="000000"/>
          <w:sz w:val="28"/>
        </w:rPr>
        <w:t>
      4) құқық бұзушылықтар жасауға ықпал ететін себептер мен шарттарды жою туралы уақтылы ұсынымхат шығаруға және оның орындалуын бақылауды қамтамасыз етуге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Құқық бұзушылықтың алдын алу субъектілерінің қызметін бақылау және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Құқық бұзушылықтың алдын алу субъектілерінің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қызметін бақылау және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Құқық бұзушылықтың алдын алу субъектілерінің қызметін қадағалауды прокуратура органдары жүзеге асырады.
</w:t>
      </w:r>
      <w:r>
        <w:br/>
      </w:r>
      <w:r>
        <w:rPr>
          <w:rFonts w:ascii="Times New Roman"/>
          <w:b w:val="false"/>
          <w:i w:val="false"/>
          <w:color w:val="000000"/>
          <w:sz w:val="28"/>
        </w:rPr>
        <w:t>
      2. Құқық бұзушылықтың алдын алу жүйесі органдары мен мекемелерінің қызметін ведомстволық бақылауды жоғары тұрған органдар және олардың лауазымды адамдары жүзеге асырады.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Құқық бұзушылықтың алдын алу субъектілерінің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 адамдарының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 бұзушылықтың алдын алу субъектілерінің лауазымды адамдары, сондай-ақ алдын алу жұмысын жүргізу жөніндегі функциялар жүктелген мемлекеттік органдар мен мекемелердің қызметкерлері осы Заңды іске асыру кезінде қызметтік міндеттерін орындамағаны, тиісінше орындамағаны не болмаса өкілеттіктерін асырғаны үшін Қазақстан Республикасының заңдарына сәйкес тәртіптік, материалдық немесе қылмыстық жауапкершілікте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Құқық бұзушылықтың алдын алу жүйесі үшін кадрлар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даярлау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 құқық бұзушылықтың алдын алу жүйесі үшін мамандарды даярлауды және қайта даярлауды қамтамасыз етеді.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Құқық бұзушылықты алдын алудың ғылыми негіздемесі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Алдын алу жүйесі субъектілерінің қызметі құқық бұзушылықты ескертудің ғылыми негізделген әдістерінің және қоғамға қарсы мінез-құлықты адамдарға оң ықпал ететін түзетулер нысандарының негізінде жүзеге асырылады. Құқық бұзушылықтың алдын aлу субъектілері құқық бұзушылықты алдын алу саласында ғылыми зерттеулерді және олардың практикалық іске асырылуын қамтамасыз етеді.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Осы Заңның күшіне енуі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ресми жарияланған күнінен бастап күнтізбелік он күн еткеннен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