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e11b" w14:textId="050e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21 желтоқсандағы N 1266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27 қарашадағы N 1098 Қаулысы. Күші жойылды - Қазақстан Республикасы Үкіметінің 2023 жылғы 30 маусымдағы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"Мүгедектерді әлеуметтік қорғау саласындағы үйлестіру кеңесін құру туралы" Қазақстан Республикасы Үкіметінің 2005 жылғы 21 желтоқсандағы N 1266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49, 626-құжат)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Мүгедектерді әлеуметтік қорғау саласындағы үйлестіру кеңесінің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Ділімбетова                  - Қазақстан Республикасы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Гүлнәр Аманқұлқызы            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вице-министрі,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Кармазина                    -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Лена Мағауияқызы              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Қубаев                       - Қазақстан Республикасы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Мұхит Мұқатұлы                 коммуникациялар министрлігі Азаматтық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авиация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Рыспанов                     - Қазақстан Республикасы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Бектасұлы               және сауда министрлігі Өнеркәсіп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Әбдімомынов                  - "Мүгедек жастар қоғамы"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Мұрат Өсербайұлы               бірлестігінің төрағасы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Кваша                        - "Ақтөбе қаласының сал ауруларды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Виктория Николаевна            қоғамы" Ақтөбе коғамдық бірлестігінің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мүшесі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Масалиева                    - Қазақстан Республикасы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Дәрия Асқарқызы                халықты әлеуметтік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медициналық-әлеуметтік сараптама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мүгедектерді оңалту басқармасының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сарапшысы,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Әбдіхалықова Гүлшара Наушақызы, Жұмабаева Бақытжан Сапарғалиқызы, Дүйсенова Тамара Босымбекқызы, Құсайынов Марат Әпсеметұлы, Кәкен Қарлығаш Ғазизқызы, Елемесов Омархан Көптілеуұлы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