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7b1e" w14:textId="2f77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 ақпандағы N 88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 желтоқсандағы N 1117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2008 жылға арналған жоспары туралы" Қазақстан Республикасы Үкіметінің 2008 жылғы 2 ақпандағы N 88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4, 46-құжат)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2008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3-бағандағы "Қоршағанортамині" деген аббревиатура "ЭМРМ"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"Қыркүйек" деген сөз "Желтоқсан"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"Ә.Х.Біралиев" деген сөз "Д.Н.Тұрғанов" деген сөзбен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