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8bd1" w14:textId="5198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жылы мәдениет саласында мемлекеттік стипендиялар беру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 желтоқсандағы N 1120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жылы мәдениет саласында мемлекеттік стипендиялар беру туралы" Қазақстан Республикасының Президенті өкімінің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 Президентінің Өкімі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жылы мәдениет саласында мемлекеттік стипендиялар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беру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Қосымшаға сәйкес 2008 жылы мәдениет саласында мемлекеттік стипендиялар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бұқаралық ақпарат құралдарында жария етілсін.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 Н. Назарбаев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өкіміне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жылы мәдениет саласында мемлекеттік стипендияларға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ұсынылатын адамдардың дербес құрамы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Әдебиет қайраткерлері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Ақсұңқарұлы Серік           - 1950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Оразақын              - 1935 жылы туған, ақын, "Алаш" әдеби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Ахметова Күләш              - 1946 жылы туған, ақын,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Бердібаев Рақманқұл         - 1927 жылы туған, әдебиетші, академик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Домбаев Есенжол             - 1938 жылы туған, жазушы, сатирик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Дүйсенбаев Есенбай          - 1940 жылы туған, ақын,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Жазушылар одағының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Жұмабаев Әбілмәжін          - 1929 жылы туған, аудармашы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Жұмағалиев Қайрат           - 1937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Жұмаділов Қабдеш            - 1936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Мемлекеттік сыйлығының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Ыдырысов Әбілфайыз          - 1930 жылы туған, жазушы,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еңбек сіңірген қайраткері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Иманасов Сәкен              - 1938 жылы туған, ақын, "Алаш" әдеби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Исабаев Нұртас              - 1954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Қайырбаев Амангелді         - 1940 жылы туған, жазушы,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еңбек сіңірген мәдениет қызметкері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Кәкішев Тұрсынбек           - 1927 жылы туған, әдебиетші, сыншы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Қанатбаев Дүйсенбек         - 1940 жылы туған, ақын, "Алаш" әдеби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Құмарова Шәрбану            - 1936 жылы туған, "Алаш" әдеби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Мағауин Мұхтар              - 1940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Мемлекеттік сыйлығының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Ниязбеков Рафаэль           - 1943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Нұрғалиев Өтежан            - 1938 жылы туған, ақын, "Алаш" әдеби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Нұрмағамбетов Тынымбай      - 1945 жылы туған, жазушы,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ПЕН-клубы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Оразбаев Иранбек            - 1947 жылы туған, ақын, драматург,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Мемлекеттік сыйлығының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Салықбаева Гүлнәр           - 1963 жылы туған, ақын, Қазақстан Жастар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одағы сыйлығының және "Алаш" әдеби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Сматаев Софы                - 1942 жылы туған, жазушы, "Алаш" әдеби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Чернова Надежда             - 1947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Шаваев Шайым                - 1938 жылы туған, ақын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Өнер қайраткерлері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Аравин                      - 1941 жылы туған, музыкатанушы,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Петрович                 Қазақстанның еңбек сіңірген қайраткері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Ахметова Мәнура             - 1938 жылы туған, мәдениет және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қайраткері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Әбілтаев Ертай              - 1935 жылы туған, әнші,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еңбек сіңірген қайраткері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Әжиев Үкі                   - 1924 жылы туған, суретші,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еңбек сіңірген қайраткері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Әспетова Күлжаһан           - 1946 жылы туған, актриса,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Әшімова Бақыт               - 1937 жылы туған, әнші,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Әшірбекова Роза             - 1938 жылы туған, актриса,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Бағысова Жібек              - 1939 жылы туған, актриса,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Баяхунов                    - 1927 жылы туған,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Бәкір Яхиянұлы                Қазақстанның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Бойченко                    - 1927 жылы туған, актер,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Гавриил Моисеевич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Ботбаев Дүнгенбай           - 1927 жылы туған,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Қазақстанның еңбек сіңірген қайраткері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Ғалымжанова Ләйлә           - 1924 жылы туған, киноактриса,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Қазақстанның еңбек сіңірген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Жаңбырбаев Әбілқасым        - 1927 жылы туған, актер,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Жұбатырова Рахима           - 1943 жылы туған, әнші,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Зәуірбекова Бәтима          - 1936 жылы туған, гобелен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суретші, Қазақстан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Имашева Баян                - 1941 жылы туған, актриса,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еңбек сіңірген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Клушкин                     - 1937 жылы туған, кернейші,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Степанович  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Қадыров Ахметжан            - 1935 жылы туған, театр сыншысы,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профессор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Маңғытаев Мыңжасар          - 1937 жылы туған,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Қазақстанның халық әртісі,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Мышбаева Нүкетай            - 1938 жылы туған, актриса,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Новиков                     - 1937 жылы туған,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Александрович        Қазақстанның еңбек сіңірген қайраткері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Нүсіпжан Нұрғали            - 1937 жылы туған, Қазақстанның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әртісі, Қазақстан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Рахымова Жұмағаным          - 1954 жылы туған, әнші,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еңбек сіңірген әртісі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Садықова Уәсила             - 1931 жылы туған, өнер зерттеуші,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Қазақстанның еңбек сіңірген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Тасыбекова Торғын           - 1938 жылы туған, актриса,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