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8ba2" w14:textId="f0e8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20 қарашадағы N 1110 қаулысына өзгеріс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Республикаксы Үкіметінің 2008 жылғы 1 желтоқсандағы N 1122 Қаулысы. Күші жойылды - Қазақстан Республикасы Үкіметінің 2011 жылғы 3 маусымдағы № 619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2011.06.03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көші-қон саясатының 2007 - 2015 жылдарға арналған тұжырымдамасын іске асыру жөніндегі 2008 - 2010 жылдарға арналған іс-шаралар жоспарын (1-кезең) бекіту туралы" Қазақстан Республикасы Үкіметінің 2007 жылғы 20 қарашадағы N 1110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көші-қон саясатының 2007 - 2015 жылдарға арналған тұжырымдамасын іске асыру жөніндегі 2008 - 2010 жылдарға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(1-кезең) осы қаулыға 1-қосымшаға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 Үкіметінің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кол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 К. Мәсімов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 көші-қон саясатының 2007 - 2015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жылдарға арналған тұжырымдамасын іске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   2008-2010 жылдарға арналған іс-шаралар жоспары (1-кезең)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902"/>
        <w:gridCol w:w="1598"/>
        <w:gridCol w:w="2007"/>
        <w:gridCol w:w="1751"/>
        <w:gridCol w:w="1711"/>
        <w:gridCol w:w="1446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жауаптылар 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 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көздері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Көшіп келу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Көшіп келушілердің қазақстандық қоғамға бейімделуі және кірігуі жөніндегі шаралар жүйесін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демографиялық және әлеуметтік-экономикалық дамуы, өңірлік еңбек нарығының мүддесіне орай көшіп келушілерді ұтымды орналастыру тетігін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Көшіп келу процестерінің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мониторингін жүргізу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СА,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күштердің дамуын және орналасуын ескере отырып жұмыс орындарын құру және оларды кадрмен қамтамасыз етудің бас схемасын (теңгерім) жасау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ИСМ, ЭБЖМ, АШМ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диаспорасымен, бұрын Қазақстаннан кеткен және шет елдерде тұратын азаматтармен экономикалық және мәдени байланыстарды дамыту жөніндегі шаралар жүйесін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СІМ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білікті жұмыс күшін Қазақстан Республикасы экономикасының басым салаларына тарту рәсімін жеңілдету жөнінде ұсыныстар енгізу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жөнінде ақпараттық деректер банкін құру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ТЖМ,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- 1 595,5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өзіне қабылдаған халықаралық міндеттемелерге сәйкес босқындар құқықтарының сақталуын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СІМ, ТЖМ,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2010-2011 жылдар,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Баспана іздеген адамдарды орналастыру орталықтарын құру және онда босқындарды ұстауды қаржыландыру тәртібі жөнінде ұсыныстар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жинақтау), ІІМ, ЭБЖМ, СІМ, ТЖМ,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Көшіп кету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көші-қон процестеріне және олардың елдің әлеуметтік-экономикалық дамуына әсеріне талдау жүргізу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СА,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Көшіп кету ағындарының серпініне мониторинг пен талдауды жүзеге асыру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СА,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Республикасынан жұмыс күшін әкету жөніндегі қызметті бақылаудың тиімділігін күшейту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көшіп кету процестерін азайту және тұрақтандыру, оның ішінде зияткерлік әлеует шығынының алдын алу жөнінде;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бүгінгі таңда шетелде тұратын еліміздің бұрынғы азаматтарының реэмиграциясын ынталандыру;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көші-қонның оң сальдосын сақтау және көбейту жөнінде ұсыныстар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ЭБЖМ,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Ішкі көші-қон  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көші-қон процестерінің және өңірлік еңбек нарығындағы сұраныс пен ұсыныстың жай-күйі мониторингін жүргізу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АШМ, СА,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өңірлердің әлеуметтік-экономикалық дамуы, өңірлердің еңбек ресурстарына қажеттілігі мәселелері бойынша хабардар етуді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2010-2011 жылдар,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ресурстарының көші-қон ұтқырлығын арттыру;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еңбек нарықтарының теңгерімділігін қамтамасыз ету үшін экономикалық белсенді халықты аумақтық қайта бөлуді ынталандыру жөнінде ұсыныстар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ұсыныстар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ЭБЖМ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Заңсыз көші-қон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Украинамен, Ресей Федерациясымен және Орталық Азия елдерімен реадмиссия туралы келісім жасасу мәселесін пысықтау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(жинақтау), СІМ, Қаржымині, ҰҚК (келісім бойынша), Әділетмині, ЭБЖМ, БП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Көші-кон процестерінің транспаренттілігін және заңдылығын қамтамасыз ету жөнінде ұсыныстар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Республикасының Үкіметіне ұсыныстар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(жинақтау), Еңбекмині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Заңсыз көші-қонның жолын кесу, мигранттар трафигінің алдын алу және оған қарсы іс-қимыл жөнінде шаралар қабылдауды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(жинақтау), Еңбекмині,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2010-2011 жылдар,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Көші-кон саясатын құқықтық қамтамасыз ету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Көші-қонға қатысты мәселелер жөніндегі халықаралық құқықтық шарттарға талдау жасау және ШЫҰ мен АӨСШК-ге қатысушы мемлекеттер арасында халықаралық шарттар жасасу жөнінде ұсыныстар әзірлеу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СІМ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саласындағы ұлттық заңнаманың Қазақстан Республикасы ратификациялаған халықаралық шарттардың ережелеріне сәйкестігі мәніне талдау жүргізу, ұлттық заңнаманы халықаралық шарттарға сәйкес одан әрі жетілдіру жөнінде ұсыныстар дайындау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Әділетминіне ұсыныстар,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СІМ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"Босқындар туралы" Қазақстан Республикасы Заңының жобасын әзірлеу және Қазақстан Республикасының Үкіметіне енгізу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Заңының жобасы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ЭБЖМ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көші-қон заңнамасын ТМД мен ЕурАзЭқ-қа қатысушы мемлекеттермен үйлестіруге және біріздендіруге қатысу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Көзделген бюджет қаражаты шегінде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Көші-қон процестерін басқаруды институционалдық және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кадрлық қамтамасыз ету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процестеріне мониторинг және бағалау жүргізу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мәселелерімен айналысатын мемлекеттік қызметшілердің біліктілігін арттыруды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- 1025,0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қаласындағы этникалық қазақтарды бейімдеу және кіріктіру орталығының құрылысын аяқтау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ЭБЖМ, Маңғыстау облысының әкімі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- 2 617 570,0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"Оралман" ақпараттық деректер базасын әлеуметтік саланың ақпараттық жүйесіне кіріктіру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ІІМ, ЭБЖМ,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Алматы қалаларының әкімдері,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- 10 000,0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процестерін реттеу мәселелері бойынша халықаралық ынтымақтастықты дамытуды қамтамасыз ету (оның ішінде БҰҰ БЖКБ, КХҰ халықаралық ұйымдарымен ынтымақтастық)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СІМ, ІІМ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тараптың көші-кон процестерін басқару мәселелері жөніндегі халықаралық форумдарға, ғылыми-практикалық конференцияларға, семинарлар мен симпозиумдарға қатысуын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СІМ, ІІМ, СА, ҰҚК (келісім бойынша)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Тартылған қаражат есебінен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Көші-кон процестерін мемлекеттік басқаруды ақпараттық сүйемелдеу 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саясаты мәселелерін БАҚ-та жария етуді қамтамасыз ету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Мәдениетмині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етілмейді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шеңберінде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бюджет қаражаты есебінен қаржыландырылатын іс-шаралар бойынша шығыстардың көлемі "2009-2011 жылдарға арналған республикалық бюджет туралы" Қазақстан Республикасының Заңында айқындалатын болады және тиісті қаржы жылына арналған республикалық бюджетті қалыптастыру кезінде жыл сайын нақтыланатын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Еңбекмині -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СІМ       -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  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Мәдениетмині - Қазақстан Республикасы Мәдениет және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     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 - Қазақстан Республикасы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ТЖМ      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ҰҚК       - Қазақстан Республикасы Ұлттық қауіпсіздік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БП        - Қазақстан Республикасы Бас прокуратурасы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        -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ШЫҰ       - Шанхай ынтымақтастық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АӨСШК     - Азиядағы өзара іс-қимыл және сенім шаралары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кеңес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       - Бұқаралық ақпарат құралдары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1122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Көші-кон саясатының 2001 - 2010 жылдарға арналған салалық бағдарламасын бекіту туралы" Қазақстан Республикасы Үкіметінің 2001 жылғы 29 қазандағы N 1371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36-37, 480-құжат).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демографиялық дамуының 2001 - 2005 жылдарға арналған бағдарламасы туралы" Қазақстан Республикасы Үкіметінің 2001 жылғы 30 қазандағы N 1380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36-37, 485-құжат).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2001 жылғы 29 қазандағы N 1371 және 2001 жылғы 30 қазандағы N 1380 қаулыларына өзгерістер енгізу туралы" Қазақстан Республикасы Үкіметінің 2002 жылғы 17 сәуірдегі N 444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12, 118-құжат).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кейбір шешімдеріне өзгерістер енгізу туралы" Қазақстан Республикасы Үкіметінің 2004 жылғы 20 наурыздағы N 364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Үкіметінің кейбір шешімдеріне енгізілетін өзгерістердің 5-тармағы (Қазақстан Республикасының ПҮАЖ-ы, 2004 ж., N 15, 192-құжат).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Көші-кон саясатының 2001 - 2010 жылдарға арналған салалық бағдарламасын іске асыру жөніндегі 2006 - 2008 жылдарға арналған іс-шаралар жоспарын бекіту туралы" Қазақстан Республикасы Үкіметінің 2006 жылғы 27 қыркүйектегі N 925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36, 395-құжат).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