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51d4" w14:textId="e3a5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Е.А.Біртанов, Ә.Б.Нүсіпова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 желтоқсандағы N 1123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Елжан Амантайұлы Біртанов Қазақстан Республикасының Денсаулық сақтау вице-министрі болып тағайындалсын, басқа жұмысқа ауысуына байланысты Әсем Бекқызы Нүсіпова бұл қызметтен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