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b89c" w14:textId="bbab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Т.А.Вощенкова, Қ.Т.Омаров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 желтоқсандағы N 1124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Тамара Анатольевна Вощенкова Қазақстан Республикасының Денсаулық сақтау вице-министрі болып тағайындалсын, басқа жұмысқа ауысуына байланысты Қадыр Тоқтамысұлы Омаров бұл қызметтен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