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7de5" w14:textId="2b77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қазандағы N 1592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 желтоқсандағы N 1130 Қаулысы. Күші жойылды - Қазақстан Республикасы Үкіметінің 2015 жылғы 16 наурыздағы № 143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16.03.2015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"Алкоголь өніміне ең төменгі бағалар белгілеу туралы" Қазақстан Республикасы Үкіметінің 1999 жылғы 23 қазандағы N 1592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49, 475-құжат)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"Алкоголь өнімін бөлшек сату бағасы (теңге/литр)" деген бағандағы "357" деген сандар "500"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