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2364" w14:textId="b6a2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жеңілдіктер беру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4 желтоқсандағы N 1132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Тарифтік жеңілдіктер беру туралы хаттаманың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Тарифтік жеңілдіктер беру туралы хаттамаға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4 желтоқсандағы </w:t>
      </w:r>
      <w:r>
        <w:br/>
      </w:r>
      <w:r>
        <w:rPr>
          <w:rFonts w:ascii="Times New Roman"/>
          <w:b w:val="false"/>
          <w:i w:val="false"/>
          <w:color w:val="000000"/>
          <w:sz w:val="28"/>
        </w:rPr>
        <w:t xml:space="preserve">
N 1132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Тарифтік жеңілдіктер беру туралы </w:t>
      </w:r>
      <w:r>
        <w:br/>
      </w:r>
      <w:r>
        <w:rPr>
          <w:rFonts w:ascii="Times New Roman"/>
          <w:b/>
          <w:i w:val="false"/>
          <w:color w:val="000000"/>
        </w:rPr>
        <w:t xml:space="preserve">
ХАТТАМА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2008 жылғы 25 қаңтардағы Бірыңғай кедендік-тарифтік реттеу туралы келісімнің 5 және 6-баптарының ережелерін негізге ала отырып, </w:t>
      </w:r>
      <w:r>
        <w:br/>
      </w:r>
      <w:r>
        <w:rPr>
          <w:rFonts w:ascii="Times New Roman"/>
          <w:b w:val="false"/>
          <w:i w:val="false"/>
          <w:color w:val="000000"/>
          <w:sz w:val="28"/>
        </w:rPr>
        <w:t xml:space="preserve">
      экономикалық ықпалдасуды тереңдетуге жәрдемдесу және адал бәсекелестікті жүзеге асыру мақсатында, </w:t>
      </w:r>
      <w:r>
        <w:br/>
      </w:r>
      <w:r>
        <w:rPr>
          <w:rFonts w:ascii="Times New Roman"/>
          <w:b w:val="false"/>
          <w:i w:val="false"/>
          <w:color w:val="000000"/>
          <w:sz w:val="28"/>
        </w:rPr>
        <w:t xml:space="preserve">
      халықаралық сауданың жалпыға бірдей қабылданған нормалары мен ережелерін басшылыққа ала отырып, </w:t>
      </w:r>
      <w:r>
        <w:br/>
      </w:r>
      <w:r>
        <w:rPr>
          <w:rFonts w:ascii="Times New Roman"/>
          <w:b w:val="false"/>
          <w:i w:val="false"/>
          <w:color w:val="000000"/>
          <w:sz w:val="28"/>
        </w:rPr>
        <w:t xml:space="preserve">
      мына төмендегілері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Еуразиялық экономикалық қоғамдастық шеңберінде Тараптар мемлекеттерінің кедендік аумағына немесе кеден одағына қатысушы мемлекеттердің бірыңғай кедендік аумағына әкелінетін тауарларға қатысты ұсынылатын тарифтік жеңілдіктер тауарлардың шыққан еліне қарамастан қолданылады. </w:t>
      </w:r>
    </w:p>
    <w:bookmarkStart w:name="z7"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Кеден одағы комиссиясы (бұдан әрі - Комиссия) тауарларды Тараптар мемлекеттерінің кедендік аумағына немесе Еуразиялық экономикалық қоғамдастық шеңберінде кеден одағына қатысушы мемлекеттердің бірыңғай кедендік аумағына әкелу кезінде Бірыңғай кедендік тарифті жүргізу жөніндегі Тараптардың өкілеттіктерін ұсынған күннен бастап 2008 жылғы 25 қаңтардағы Бірыңғай кедендік-тарифтік реттеу туралы келісімнің 5-бабында және 6-бабының 1-тармағында көзделмеген жағдайларда ымырашылдықпен қабылданатын Комиссия шешімдерінің негізінде ғана жүзеге асырылады. </w:t>
      </w:r>
    </w:p>
    <w:bookmarkStart w:name="z8"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Осы Хаттама күшіне енген күнінен бастап Комиссияға Бірыңғай кедендік тарифті жүргізу жөніндегі өкілеттіктер ұсынылған күнге дейінгі кезеңде: </w:t>
      </w:r>
      <w:r>
        <w:br/>
      </w:r>
      <w:r>
        <w:rPr>
          <w:rFonts w:ascii="Times New Roman"/>
          <w:b w:val="false"/>
          <w:i w:val="false"/>
          <w:color w:val="000000"/>
          <w:sz w:val="28"/>
        </w:rPr>
        <w:t xml:space="preserve">
      Тараптар Комиссияға олардың қолданатын тарифтік жеңілдіктері және тарифтік жеңілдіктерді қолдану мәселелері бойынша Тараптар мемлекеттерінің заңнамасына өзгерістер енгізу туралы хабарлайды; </w:t>
      </w:r>
      <w:r>
        <w:br/>
      </w:r>
      <w:r>
        <w:rPr>
          <w:rFonts w:ascii="Times New Roman"/>
          <w:b w:val="false"/>
          <w:i w:val="false"/>
          <w:color w:val="000000"/>
          <w:sz w:val="28"/>
        </w:rPr>
        <w:t xml:space="preserve">
      Комиссия тарифтік жеңілдіктерді қолдану мәселелері бойынша Тараптар мемлекеттерінің заңнамаларына салыстырмалы талдау жүргізеді және 2008 жылғы 25 қаңтардағы Бірыңғай кедендік-тарифтік реттеу туралы келісімнің 5-бабында және 6-бабының 1-тармағында көзделмеген тарифтік жеңілдіктерді қолдану жағдайларына қатысты уағдаластықтарға қол жеткізу мақсатында Тараптармен келіссөздер жүргізуді ұйымдастырады. </w:t>
      </w:r>
    </w:p>
    <w:bookmarkStart w:name="z9"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Тараптардың уағдаластығы бойынша осы Хаттамаға жекелеген хаттамалармен ресімделетін өзгерістер енгізілуі мүмкін. </w:t>
      </w:r>
    </w:p>
    <w:bookmarkStart w:name="z10"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Хаттаманы түсіндіруге және (немесе) қолдануға байланысты даулар мүдделі Тараптардың консультациялары мен келіссөздер жүргізуі жолымен шешіледі, ал келісімге қол жеткізілмеген жағдайда дау мүдделі Тараптардың кез келгенінің бастамасы бойынша Еуразиялық экономикалық қоғамдастықтың Сотына қарауға беріледі. </w:t>
      </w:r>
    </w:p>
    <w:bookmarkStart w:name="z11"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енуі, олардан шығу және оларға қосылу тәртібі туралы хаттамамен айқындалады. </w:t>
      </w:r>
      <w:r>
        <w:br/>
      </w:r>
      <w:r>
        <w:rPr>
          <w:rFonts w:ascii="Times New Roman"/>
          <w:b w:val="false"/>
          <w:i w:val="false"/>
          <w:color w:val="000000"/>
          <w:sz w:val="28"/>
        </w:rPr>
        <w:t xml:space="preserve">
      2008 жылғы "____"_________ қаласында орыс тіліндегі жалғыз түпнұсқа данада жасалды. </w:t>
      </w:r>
      <w:r>
        <w:br/>
      </w:r>
      <w:r>
        <w:rPr>
          <w:rFonts w:ascii="Times New Roman"/>
          <w:b w:val="false"/>
          <w:i w:val="false"/>
          <w:color w:val="000000"/>
          <w:sz w:val="28"/>
        </w:rPr>
        <w:t xml:space="preserve">
      Осы Хаттаманың түпнұсқа данасы Комиссия депозитарийінің функцияларын бергенге дейін Еуразиялық экономикалық қоғамдастықтың Интеграциялық комитеті болып табылатын депозитарийде сақталады. </w:t>
      </w:r>
      <w:r>
        <w:br/>
      </w:r>
      <w:r>
        <w:rPr>
          <w:rFonts w:ascii="Times New Roman"/>
          <w:b w:val="false"/>
          <w:i w:val="false"/>
          <w:color w:val="000000"/>
          <w:sz w:val="28"/>
        </w:rPr>
        <w:t xml:space="preserve">
      Депозитарий әрбір Тарапқа осы Хаттаманың куәландырылған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Үкіметі                     Үкіметі </w:t>
      </w:r>
      <w:r>
        <w:br/>
      </w:r>
      <w:r>
        <w:rPr>
          <w:rFonts w:ascii="Times New Roman"/>
          <w:b w:val="false"/>
          <w:i w:val="false"/>
          <w:color w:val="000000"/>
          <w:sz w:val="28"/>
        </w:rPr>
        <w:t>
</w:t>
      </w:r>
      <w:r>
        <w:rPr>
          <w:rFonts w:ascii="Times New Roman"/>
          <w:b w:val="false"/>
          <w:i/>
          <w:color w:val="000000"/>
          <w:sz w:val="28"/>
        </w:rPr>
        <w:t xml:space="preserve">      үшін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