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e2a2" w14:textId="8a1e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"2007 - 2008 жылдары мәдени және гуманитарлық салалардағы қайырымдылық және демеушілік қызметі үшін Қазақстан Республикасы Президентінің Құрмет дипломымен марапаттау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5 желтоқсандағы N 1137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"2007 - 2008 жылдары мәдени және гуманитарлық салалардағы қайырымдылық және демеушілік қызметі үшін Қазақстан Республикасы Президентінің Құрмет дипломымен марапаттау туралы" Қазақстан Республикасының Президенті өкімінің жобасы Қазақстан Республикасы Президентінің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Өкімі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2007 — 2008 жылдары мәдени және гуманитарлық салалардағы қайырымдылық және демеушілік қызметі үшін Қазақстан Республикасы Президентінің Құрмет дипломымен марапаттау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Қосымшаға сәйкес Қазақстан Республикасының азаматтары, шетелдік азаматтар мен заңды тұлғалар 2007 - 2008 жылдары мәдени және гуманитарлық салалардағы қайырымдылық және демеушілік қызметі үшін Қазақстан Республикасы Президентінің Құрмет дипломымен марапатталсын.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өкіміне қосымша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2007 — 2008 жылдары мәдени және гуманитарлық салалардағы қайырымдылық және демеушілік қызметі үшін Қазақстан Республикасы Президентінің Құрмет дипломымен марапатталған Қазақстан Республикасы азаматтарының, шетелдік азаматтардың және заңды тұлғалардың тізімі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Асаубаев                  - "KAZAKHGOLD" компаниялар тобы директорлар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Шайханұлы             кеңесінің төрағасы, Ақмола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Әшімов                    - жеке кәсіпкер, 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Молдахмет Әшімұлы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Вильгельм                 - "Вильгельм" шаруа қожалығының басшысы,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Филиппович        Павлодар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Гольцер                   - "Азия - Тарангул"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 Федорович              серіктестігінің директоры, Солтүстік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Қазақстан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Гофман                    - "Сочинское"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Адамович             серіктестігінің директоры, Ақмола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Жүнісов                   - "Конденсат компаниялар тобы"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Кенжеғалиұлы        консорциумының төрағасы, Батыс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Егімбаев                  - "Шаңырақ"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Жанайдар Жылқыайдарұлы      серіктестігінің директоры, Алматы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Есімханов                 - "Ақниет ӨК"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Есіркеп Досжанұлы           серіктестігінің директоры, Алматы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Жүргенов                  - жеке кәсіпкер, Жамбыл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Әбдіқадырұлы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Злавдинов                 - "ZААІR"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Асимжан Абабакриевич        серіктестігінің директоры, Алматы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Карапетян                 - "Бахус" акционерлік қоғамы директорлар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Артуш Мурепович             кеңесінің төрағасы, Алматы қаласы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Қойшыбаев                 - "Алтын-Бел Д"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Сәрсембайұлы         серіктестігінің директоры, Қостанай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Күзиев                    - "БеНТ" акционерлік қоғамының президенті,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Ділмұрат Пірмұхамедұлы      Алматы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Кұлжабаева                - "Гүлстан"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Гүзел Әліпбекқызы           серіктестігінің директоры, Алматы қаласы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Луценко                   - "Дружба"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Григорьевич         серіктестігінің директоры, Солтүстік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Қазақстан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Мақашев                   - зейнеткер, Оңтүстік Қазақстан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Қойшыбай Мақашұлы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Медетбеков                - "Көкшетау - Инвест"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Сабыр Тұрсынғазыұлы         шектеулі серіктестігінің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Ақмола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Сәрсенов Өмірзақ          - жеке кәсіпкер, Алматы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Таханов                   - "Жамбай"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Саланұлы              серіктестігінің бас директоры,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Титюк                     - "Современник"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    серіктестігінің құрылтайшысы, Қостанай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Төлебаев Арқабек          - шаруа қожалығының басшысы, Жамбыл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Төлебаев                  - "Агротехника-2030"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Берікбай Сағымбайұлы        шектеулі серіктестігінің бас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Ақмола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Тұрғын                    - "Ынтымақ"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Болсынбек Рысбайұлы         президенті, Алматы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Тюркин                    - "Ново-Приречное"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Николаевич          серіктестігінің директоры, Ақмола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Уәлиев                    - "Агрофирма ТНК"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Батырбек Тұрсынбекұлы       серіктестігінің бас директоры, Ақмола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Омарқұлова                - "Бурабай - Инвест"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Зайра Құлтайқызы            шектеулі серіктестігінің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Ақмола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Фиона Коркоран            - "Дело большее, чем Чернобыль"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қайырымдылық қорының директоры, Ирландия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Чепурной                  - "Запорожье"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Иванович             серіктестігінің директоры, Ақмола облысы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Югай                      - "Корпорация SАNА"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Борисович              серіктестігі байқаушы кеңесінің төрағасы,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Оңтүстік Қазақстан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Коммерциялық емес         - 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қайырымдылық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Seimar Social Fund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