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5356" w14:textId="ef15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5 желтоқсандағы N 1139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өзгерістер мен толықтырулар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1139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 мен толықтырулар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21-жол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21-112-жолмен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"21-112 "ҚазАвиаЛизинг" АҚ".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Көлік және коммуникация министрлігіне" деген бөлім мынадай мазмұндағы реттік нөмірі 160-22-жолмен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"160-22 "ҚазАвиаЛизинг" АҚ".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"Қазына" орнықты даму қоры" акционерлік қоғамының кейбір мәселелері туралы" Қазақстан Республикасы Үкіметінің 2007 жылғы 12 қазандағы N 937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38, 435-құжат):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"акционерлік қоғамдары акцияларының мемлекеттік пакеттерін" деген сөздер "акционерлік қоғамы акцияларының мемлекеттік пакетін"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"және "ҚазАвиаЛизинг" деген сөздер алынып тасталсын.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