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462e0" w14:textId="b346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жылғы 24 наурыздағы Еуразиялық экономикалық қоғамдастыққа мүше мемлекеттердің техникалық регламенттерін үйлестіру негіздері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2008 жылғы 5 желтоқсандағы N 1140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2005 жылғы 24 наурыздағы Еуразиялық экономикалық қоғамдастыққа мүше мемлекеттердің техникалық регламенттерін үйлестіру негіздері туралы келісімге өзгерістер енгізу туралы хаттаманың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2005 жылғы 24 наурыздағы Еуразиялық экономикалық қоғамдастыққа мүше мемлекеттердің техникалық регламенттерін үйлестіру негіздері туралы келісімге өзгерістер енгізу туралы хаттамаға қағидаттық сипаты жоқ өзгерістер мен толықтырулар енгізуге рұқсат бере отырып, қол қойылсын.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5 желтоқсандағы </w:t>
      </w:r>
      <w:r>
        <w:br/>
      </w:r>
      <w:r>
        <w:rPr>
          <w:rFonts w:ascii="Times New Roman"/>
          <w:b w:val="false"/>
          <w:i w:val="false"/>
          <w:color w:val="000000"/>
          <w:sz w:val="28"/>
        </w:rPr>
        <w:t xml:space="preserve">
N 1140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1"/>
    <w:p>
      <w:pPr>
        <w:spacing w:after="0"/>
        <w:ind w:left="0"/>
        <w:jc w:val="left"/>
      </w:pPr>
      <w:r>
        <w:rPr>
          <w:rFonts w:ascii="Times New Roman"/>
          <w:b/>
          <w:i w:val="false"/>
          <w:color w:val="000000"/>
        </w:rPr>
        <w:t xml:space="preserve"> 
2005 жылғы 24 наурыздағы Еуразиялық экономикалық қоғамдастыққа мүше мемлекеттердің техникалық регламенттерін үйлестіру негіздері туралы келісімге өзгерістер енгізу туралы хаттама </w:t>
      </w:r>
    </w:p>
    <w:bookmarkEnd w:id="1"/>
    <w:p>
      <w:pPr>
        <w:spacing w:after="0"/>
        <w:ind w:left="0"/>
        <w:jc w:val="both"/>
      </w:pPr>
      <w:r>
        <w:rPr>
          <w:rFonts w:ascii="Times New Roman"/>
          <w:b w:val="false"/>
          <w:i w:val="false"/>
          <w:color w:val="000000"/>
          <w:sz w:val="28"/>
        </w:rPr>
        <w:t xml:space="preserve">      Бұдан әрі Тараптар деп аталатын Еуразиялық экономикалық қоғамдастыққа (бұдан әрі - ЕурАзЭҚ) мүше мемлекеттердің үкіметтері, </w:t>
      </w:r>
      <w:r>
        <w:br/>
      </w:r>
      <w:r>
        <w:rPr>
          <w:rFonts w:ascii="Times New Roman"/>
          <w:b w:val="false"/>
          <w:i w:val="false"/>
          <w:color w:val="000000"/>
          <w:sz w:val="28"/>
        </w:rPr>
        <w:t xml:space="preserve">
      төмендегілер туралы келісті: </w:t>
      </w:r>
    </w:p>
    <w:bookmarkStart w:name="z6"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2005 жылғы 24 наурыздағы Еуразиялық экономикалық қоғамдастыққа мүше мемлекеттердің техникалық регламенттерін үйлестіру негіздері туралы келісімнің </w:t>
      </w:r>
      <w:r>
        <w:rPr>
          <w:rFonts w:ascii="Times New Roman"/>
          <w:b w:val="false"/>
          <w:i w:val="false"/>
          <w:color w:val="000000"/>
          <w:sz w:val="28"/>
        </w:rPr>
        <w:t xml:space="preserve">3-бабының </w:t>
      </w:r>
      <w:r>
        <w:rPr>
          <w:rFonts w:ascii="Times New Roman"/>
          <w:b w:val="false"/>
          <w:i w:val="false"/>
          <w:color w:val="000000"/>
          <w:sz w:val="28"/>
        </w:rPr>
        <w:t xml:space="preserve">4-тармағы мынадай редакцияда жазылсын: </w:t>
      </w:r>
      <w:r>
        <w:br/>
      </w:r>
      <w:r>
        <w:rPr>
          <w:rFonts w:ascii="Times New Roman"/>
          <w:b w:val="false"/>
          <w:i w:val="false"/>
          <w:color w:val="000000"/>
          <w:sz w:val="28"/>
        </w:rPr>
        <w:t xml:space="preserve">
      "4. ЕурАзЭҚ техникалық регламентін әзірлеу тәртібі Еуразиялық экономикалық қоғамдастықтың Интеграциялық Комитетінің шешімімен бекітіледі". </w:t>
      </w:r>
    </w:p>
    <w:bookmarkStart w:name="z7"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Осы хаттама қол қойылған күнінен бастап уақытша қолданылады және депозитарий оның күшіне енуі үшін қажетті мемлекетішілік рәсімдерді Тараптардың орындағаны туралы соңғы жазбаша хабарлама алған күнінен бастап күшіне енеді. </w:t>
      </w:r>
      <w:r>
        <w:br/>
      </w:r>
      <w:r>
        <w:rPr>
          <w:rFonts w:ascii="Times New Roman"/>
          <w:b w:val="false"/>
          <w:i w:val="false"/>
          <w:color w:val="000000"/>
          <w:sz w:val="28"/>
        </w:rPr>
        <w:t xml:space="preserve">
      2008 жылғы "__"__________ _________ қаласында орыс тіліндегі бір түпнұсқа данада жасалды. </w:t>
      </w:r>
      <w:r>
        <w:br/>
      </w:r>
      <w:r>
        <w:rPr>
          <w:rFonts w:ascii="Times New Roman"/>
          <w:b w:val="false"/>
          <w:i w:val="false"/>
          <w:color w:val="000000"/>
          <w:sz w:val="28"/>
        </w:rPr>
        <w:t xml:space="preserve">
      Осы хаттаманың түпнұсқа данасы Еуразиялық экономикалық қоғамдастықтың Интеграциялық Комитетінде сақталады, ол депозитарий болып табыла отырып, әрбір Тарапқа оның куәландырылған көшірмесін жібереді.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Беларусь                 Қазақстан            Қырғыз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Үкіметі үшін </w:t>
      </w:r>
    </w:p>
    <w:p>
      <w:pPr>
        <w:spacing w:after="0"/>
        <w:ind w:left="0"/>
        <w:jc w:val="both"/>
      </w:pPr>
      <w:r>
        <w:rPr>
          <w:rFonts w:ascii="Times New Roman"/>
          <w:b w:val="false"/>
          <w:i/>
          <w:color w:val="000000"/>
          <w:sz w:val="28"/>
        </w:rPr>
        <w:t xml:space="preserve">      Ресей                    Тәжікстан </w:t>
      </w:r>
      <w:r>
        <w:br/>
      </w:r>
      <w:r>
        <w:rPr>
          <w:rFonts w:ascii="Times New Roman"/>
          <w:b w:val="false"/>
          <w:i w:val="false"/>
          <w:color w:val="000000"/>
          <w:sz w:val="28"/>
        </w:rPr>
        <w:t>
</w:t>
      </w:r>
      <w:r>
        <w:rPr>
          <w:rFonts w:ascii="Times New Roman"/>
          <w:b w:val="false"/>
          <w:i/>
          <w:color w:val="000000"/>
          <w:sz w:val="28"/>
        </w:rPr>
        <w:t xml:space="preserve">      Федерациясының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