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87691" w14:textId="f487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Инвестициялық салықтық преференциялардың қолданылу мерзімдерін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5 желтоқсандағы N 1144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"Инвестициялар туралы" Қазақстан Республикасының 2003 жылғы 8 қаңтардағы Заңы </w:t>
      </w:r>
      <w:r>
        <w:rPr>
          <w:rFonts w:ascii="Times New Roman"/>
          <w:b w:val="false"/>
          <w:i w:val="false"/>
          <w:color w:val="000000"/>
          <w:sz w:val="28"/>
        </w:rPr>
        <w:t xml:space="preserve">14-бабының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3-тармағына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"Поликристаллдық кремний өндіретін зауыт салу" инвестициялық жобасы бойынша "KUN Renewables" (КУН Реньюблс) акционерлік қоғамына берілетін инвестициялық салықтық преференциялардың мынадай қолданылу мерзімдері белгіленсін: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корпоративтік табыс салығы бойынша - тіркелген активтерді іске қосқан сәттен бастап 10 (он) күнтізбелік жыл;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мүлік салығы бойынша - тіркелген активтерді іске қосқан сәттен бастап 5 (бес) жыл.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