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687e3" w14:textId="c2687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Айрықша жағдайларда Бірыңғай кедендік тарифтің ставкаларынан ерекшеленетін кедендік әкелу баждарының ставкаларын қолдану шарттары мен тәртібі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2008 жылғы 5 желтоқсандағы N 1148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Айрықша жағдайларда Бірыңғай кедендік тарифтің ставкаларынан ерекшеленетін кедендік әкелу баждарының ставкаларын қолдану шарттары мен тәртібі туралы хаттаманың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Айрықша жағдайларда Бірыңғай кедендік тарифтің ставкаларынан ерекше кедендік әкелу баждарының ставкаларын қолдану шарттары мен тәртібі туралы хаттамаға қол қойылсын.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5 желтоқсандағы </w:t>
      </w:r>
      <w:r>
        <w:br/>
      </w:r>
      <w:r>
        <w:rPr>
          <w:rFonts w:ascii="Times New Roman"/>
          <w:b w:val="false"/>
          <w:i w:val="false"/>
          <w:color w:val="000000"/>
          <w:sz w:val="28"/>
        </w:rPr>
        <w:t xml:space="preserve">
N 1148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5" w:id="1"/>
    <w:p>
      <w:pPr>
        <w:spacing w:after="0"/>
        <w:ind w:left="0"/>
        <w:jc w:val="left"/>
      </w:pPr>
      <w:r>
        <w:rPr>
          <w:rFonts w:ascii="Times New Roman"/>
          <w:b/>
          <w:i w:val="false"/>
          <w:color w:val="000000"/>
        </w:rPr>
        <w:t xml:space="preserve"> 
Айрықша жағдайларда бірыңғай кедендік тарифтің ставкаларынан ерекшеленетін кедендік әкелу баждарының ставкаларын қолдану шарттары мен тәртібі туралы </w:t>
      </w:r>
      <w:r>
        <w:br/>
      </w:r>
      <w:r>
        <w:rPr>
          <w:rFonts w:ascii="Times New Roman"/>
          <w:b/>
          <w:i w:val="false"/>
          <w:color w:val="000000"/>
        </w:rPr>
        <w:t xml:space="preserve">
ХАТТАМА </w:t>
      </w:r>
    </w:p>
    <w:bookmarkEnd w:id="1"/>
    <w:p>
      <w:pPr>
        <w:spacing w:after="0"/>
        <w:ind w:left="0"/>
        <w:jc w:val="both"/>
      </w:pPr>
      <w:r>
        <w:rPr>
          <w:rFonts w:ascii="Times New Roman"/>
          <w:b w:val="false"/>
          <w:i w:val="false"/>
          <w:color w:val="000000"/>
          <w:sz w:val="28"/>
        </w:rPr>
        <w:t xml:space="preserve">      Бұдан әрі Тараптар аталатын Беларусь Республикасының Үкіметі, Қазақстан Республикасының Үкіметі және Ресей Федерациясының Үкіметі, </w:t>
      </w:r>
      <w:r>
        <w:br/>
      </w:r>
      <w:r>
        <w:rPr>
          <w:rFonts w:ascii="Times New Roman"/>
          <w:b w:val="false"/>
          <w:i w:val="false"/>
          <w:color w:val="000000"/>
          <w:sz w:val="28"/>
        </w:rPr>
        <w:t xml:space="preserve">
      2008 жылғы 25 қаңтардағы Бірыңғай кедендік-тарифтік реттеу туралы келісімнің 4-бабының 6-тармағын іске асыру мақсатында, </w:t>
      </w:r>
      <w:r>
        <w:br/>
      </w:r>
      <w:r>
        <w:rPr>
          <w:rFonts w:ascii="Times New Roman"/>
          <w:b w:val="false"/>
          <w:i w:val="false"/>
          <w:color w:val="000000"/>
          <w:sz w:val="28"/>
        </w:rPr>
        <w:t xml:space="preserve">
      халықаралық сауданың жалпыға бірдей қабылданған нормалары мен ережелерін басшылыққа ала отырып, </w:t>
      </w:r>
      <w:r>
        <w:br/>
      </w:r>
      <w:r>
        <w:rPr>
          <w:rFonts w:ascii="Times New Roman"/>
          <w:b w:val="false"/>
          <w:i w:val="false"/>
          <w:color w:val="000000"/>
          <w:sz w:val="28"/>
        </w:rPr>
        <w:t xml:space="preserve">
      мына төмендегілер туралы келісті: </w:t>
      </w:r>
    </w:p>
    <w:bookmarkStart w:name="z6"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Осы Хаттамадағы "Бірыңғай кедендік тариф", "кедендік әкелу бажының ставкасы" және "Сыртқы экономикалық қызметтің бірыңғай тауарлық номенклатурасы" түсініктері 2008 жылғы 25 қаңтардағы Бірыңғай кедендік-тарифтік реттеу туралы келісімнің 2-бабында айқындалған мәндерде пайдаланылады. </w:t>
      </w:r>
    </w:p>
    <w:bookmarkStart w:name="z7"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Бірыңғай кедендік тарифті қолданысқа енгізген және оны жүргізу жөніндегі өкілеттіктерді Кеден одағының комиссиясына (бұдан әрі - Комиссия) берген күнінен бастап Бірыңғай кедендік тарифтің ставкасымен (бұдан әрі - неғұрлым жоғары немесе неғұрлым төмен ставка) салыстырғанда кедендік әкелу баждарының неғұрлым жоғары немесе неғұрлым төмен ставкасын Тараптардың біреуі осы Хаттамаға сәйкес қабылданатын Комиссияның шешімі негізінде ерекше жағдайларда үшінші елдерден шығарылатын тауарға қатысты қолданылуы мүмкін. </w:t>
      </w:r>
      <w:r>
        <w:br/>
      </w:r>
      <w:r>
        <w:rPr>
          <w:rFonts w:ascii="Times New Roman"/>
          <w:b w:val="false"/>
          <w:i w:val="false"/>
          <w:color w:val="000000"/>
          <w:sz w:val="28"/>
        </w:rPr>
        <w:t xml:space="preserve">
      Тараптардың біреуінің неғұрлым жоғары ставканы қолдануын, егер, мұндай шара осы Тарап мемлекеті экономикасының тиісті саласын дамыту үшін қажетті жағдай болып табылатын жағдайда осы Тарап ұсынуы мүмкін. </w:t>
      </w:r>
      <w:r>
        <w:br/>
      </w:r>
      <w:r>
        <w:rPr>
          <w:rFonts w:ascii="Times New Roman"/>
          <w:b w:val="false"/>
          <w:i w:val="false"/>
          <w:color w:val="000000"/>
          <w:sz w:val="28"/>
        </w:rPr>
        <w:t xml:space="preserve">
      Тараптардың біреуінің неғұрлым төмен ставканы қолдануын, егер, мұндай шара халықтың әлеуметтік маңызды қажеттіліктерін немесе үшінші елдерден дәстүрлі импорттан елеулі деңгейдегі тәуелді өндірістің даму қажеттіліктерін қанағаттандыру үшін қажет аса тапшылығы жағдайында осы Тарап ұсынуы мүмкін және кеден одағындағы осы немесе ұқсас тауарды шығару есебінен жүзеге асырылуы мүмкін емес. </w:t>
      </w:r>
    </w:p>
    <w:bookmarkStart w:name="z8" w:id="4"/>
    <w:p>
      <w:pPr>
        <w:spacing w:after="0"/>
        <w:ind w:left="0"/>
        <w:jc w:val="left"/>
      </w:pPr>
      <w:r>
        <w:rPr>
          <w:rFonts w:ascii="Times New Roman"/>
          <w:b/>
          <w:i w:val="false"/>
          <w:color w:val="000000"/>
        </w:rPr>
        <w:t xml:space="preserve"> 
3-бап </w:t>
      </w:r>
    </w:p>
    <w:bookmarkEnd w:id="4"/>
    <w:bookmarkStart w:name="z9" w:id="5"/>
    <w:p>
      <w:pPr>
        <w:spacing w:after="0"/>
        <w:ind w:left="0"/>
        <w:jc w:val="both"/>
      </w:pPr>
      <w:r>
        <w:rPr>
          <w:rFonts w:ascii="Times New Roman"/>
          <w:b w:val="false"/>
          <w:i w:val="false"/>
          <w:color w:val="000000"/>
          <w:sz w:val="28"/>
        </w:rPr>
        <w:t xml:space="preserve">      1. Комиссияның Тараптардың біреуінің неғұрлым жоғары немесе неғұрлым темен ставканы қолдануы туралы мәселені қарауы үшін бұл Тарап Комиссияға оны қолдану қажеттігінің негіздемесін қоса бере отырып, неғұрлым жоғары немесе неғұрлым төмен ставканы қолдану туралы ұсынысты береді. </w:t>
      </w:r>
      <w:r>
        <w:br/>
      </w:r>
      <w:r>
        <w:rPr>
          <w:rFonts w:ascii="Times New Roman"/>
          <w:b w:val="false"/>
          <w:i w:val="false"/>
          <w:color w:val="000000"/>
          <w:sz w:val="28"/>
        </w:rPr>
        <w:t xml:space="preserve">
      2. Неғұрлым жоғары немесе неғұрлым төмен ставканы қолдану туралы ұсыныс мынадай ақпаратты қамтуы тиіс: </w:t>
      </w:r>
      <w:r>
        <w:br/>
      </w:r>
      <w:r>
        <w:rPr>
          <w:rFonts w:ascii="Times New Roman"/>
          <w:b w:val="false"/>
          <w:i w:val="false"/>
          <w:color w:val="000000"/>
          <w:sz w:val="28"/>
        </w:rPr>
        <w:t xml:space="preserve">
      а) тауарға арналған Бірыңғай кедендік тариф ставкасының мөлшері; </w:t>
      </w:r>
      <w:r>
        <w:br/>
      </w:r>
      <w:r>
        <w:rPr>
          <w:rFonts w:ascii="Times New Roman"/>
          <w:b w:val="false"/>
          <w:i w:val="false"/>
          <w:color w:val="000000"/>
          <w:sz w:val="28"/>
        </w:rPr>
        <w:t xml:space="preserve">
      б) ұсынысты енгізетін Тарап мемлекетінде және тұтастай алғанда кеден одағында (заттай және құндық мәнде) да өндіріс көлемі және тауардағы қажеттілік туралы мәліметтер; </w:t>
      </w:r>
      <w:r>
        <w:br/>
      </w:r>
      <w:r>
        <w:rPr>
          <w:rFonts w:ascii="Times New Roman"/>
          <w:b w:val="false"/>
          <w:i w:val="false"/>
          <w:color w:val="000000"/>
          <w:sz w:val="28"/>
        </w:rPr>
        <w:t xml:space="preserve">
      в) ұсынысты енгізетін Тарап мемлекетінің және тұтастай алғанда кеден одағының тауар импортының көлемі туралы мәліметтер; </w:t>
      </w:r>
      <w:r>
        <w:br/>
      </w:r>
      <w:r>
        <w:rPr>
          <w:rFonts w:ascii="Times New Roman"/>
          <w:b w:val="false"/>
          <w:i w:val="false"/>
          <w:color w:val="000000"/>
          <w:sz w:val="28"/>
        </w:rPr>
        <w:t xml:space="preserve">
      г) неғұрлым жоғары немесе неғұрлым төмен ставканы қолданудың </w:t>
      </w:r>
      <w:r>
        <w:br/>
      </w:r>
      <w:r>
        <w:rPr>
          <w:rFonts w:ascii="Times New Roman"/>
          <w:b w:val="false"/>
          <w:i w:val="false"/>
          <w:color w:val="000000"/>
          <w:sz w:val="28"/>
        </w:rPr>
        <w:t xml:space="preserve">
болжамды мерзімі; </w:t>
      </w:r>
      <w:r>
        <w:br/>
      </w:r>
      <w:r>
        <w:rPr>
          <w:rFonts w:ascii="Times New Roman"/>
          <w:b w:val="false"/>
          <w:i w:val="false"/>
          <w:color w:val="000000"/>
          <w:sz w:val="28"/>
        </w:rPr>
        <w:t xml:space="preserve">
      д) неғұрлым жоғары немесе неғұрлым төмен ставканы қолдану </w:t>
      </w:r>
      <w:r>
        <w:br/>
      </w:r>
      <w:r>
        <w:rPr>
          <w:rFonts w:ascii="Times New Roman"/>
          <w:b w:val="false"/>
          <w:i w:val="false"/>
          <w:color w:val="000000"/>
          <w:sz w:val="28"/>
        </w:rPr>
        <w:t xml:space="preserve">
мақсатына жету үшін басқа Тараптар қабылдауы тиіс шаралар. </w:t>
      </w:r>
      <w:r>
        <w:br/>
      </w:r>
      <w:r>
        <w:rPr>
          <w:rFonts w:ascii="Times New Roman"/>
          <w:b w:val="false"/>
          <w:i w:val="false"/>
          <w:color w:val="000000"/>
          <w:sz w:val="28"/>
        </w:rPr>
        <w:t>
</w:t>
      </w:r>
      <w:r>
        <w:rPr>
          <w:rFonts w:ascii="Times New Roman"/>
          <w:b w:val="false"/>
          <w:i w:val="false"/>
          <w:color w:val="000000"/>
          <w:sz w:val="28"/>
        </w:rPr>
        <w:t xml:space="preserve">
      3. Неғұрлым жоғары немесе неғұрлым төмен ставканы қолдану қажеттігінің негіздемесі статистикалық деректерден, қаржы-экономикалық есептерден және неғұрлым жоғары немесе неғұрлым темен ставканы қолданудың орындылығын және оның өзге құралдарды қолдану мақсатына жетуіне мүмкін еместігін растайтын басқа ақпараттан, сондай-ақ Тараптар мемлекеттерінің нарықтары үшін оны қолданудың салдарын бағалаудан және үшінші елдердің ықтимал іс-әрекетін бағалаудан тұруы тиіс. </w:t>
      </w:r>
      <w:r>
        <w:br/>
      </w:r>
      <w:r>
        <w:rPr>
          <w:rFonts w:ascii="Times New Roman"/>
          <w:b w:val="false"/>
          <w:i w:val="false"/>
          <w:color w:val="000000"/>
          <w:sz w:val="28"/>
        </w:rPr>
        <w:t>
</w:t>
      </w:r>
      <w:r>
        <w:rPr>
          <w:rFonts w:ascii="Times New Roman"/>
          <w:b w:val="false"/>
          <w:i w:val="false"/>
          <w:color w:val="000000"/>
          <w:sz w:val="28"/>
        </w:rPr>
        <w:t xml:space="preserve">
      4. Комиссия басқа Тараптарға Тараптардың біреуінің неғұрлым жоғары немесе неғұрлым төмен ставканы қолдануы туралы ұсынысты жібереді. </w:t>
      </w:r>
      <w:r>
        <w:br/>
      </w:r>
      <w:r>
        <w:rPr>
          <w:rFonts w:ascii="Times New Roman"/>
          <w:b w:val="false"/>
          <w:i w:val="false"/>
          <w:color w:val="000000"/>
          <w:sz w:val="28"/>
        </w:rPr>
        <w:t>
</w:t>
      </w:r>
      <w:r>
        <w:rPr>
          <w:rFonts w:ascii="Times New Roman"/>
          <w:b w:val="false"/>
          <w:i w:val="false"/>
          <w:color w:val="000000"/>
          <w:sz w:val="28"/>
        </w:rPr>
        <w:t xml:space="preserve">
      5. Комиссия Тараптардың біреуінің неғұрлым жоғары немесе неғұрлым темен ставканы қолдануы мәселесін Комиссияның неғұрлым жоғары немесе неғұрлым төмен ставканы қолдану туралы ұсынысын алған күнінен бастап 30 күн ішінде қарайды. </w:t>
      </w:r>
    </w:p>
    <w:bookmarkEnd w:id="5"/>
    <w:bookmarkStart w:name="z13" w:id="6"/>
    <w:p>
      <w:pPr>
        <w:spacing w:after="0"/>
        <w:ind w:left="0"/>
        <w:jc w:val="left"/>
      </w:pPr>
      <w:r>
        <w:rPr>
          <w:rFonts w:ascii="Times New Roman"/>
          <w:b/>
          <w:i w:val="false"/>
          <w:color w:val="000000"/>
        </w:rPr>
        <w:t xml:space="preserve"> 
4-бап </w:t>
      </w:r>
    </w:p>
    <w:bookmarkEnd w:id="6"/>
    <w:bookmarkStart w:name="z14" w:id="7"/>
    <w:p>
      <w:pPr>
        <w:spacing w:after="0"/>
        <w:ind w:left="0"/>
        <w:jc w:val="both"/>
      </w:pPr>
      <w:r>
        <w:rPr>
          <w:rFonts w:ascii="Times New Roman"/>
          <w:b w:val="false"/>
          <w:i w:val="false"/>
          <w:color w:val="000000"/>
          <w:sz w:val="28"/>
        </w:rPr>
        <w:t xml:space="preserve">      1. Комиссия Тараптардың біреуінің неғұрлым жоғары немесе неғұрлым төмен ставкаларды қолдануы туралы шешімді мынадай шарттар болған кезде қабылдайды: </w:t>
      </w:r>
      <w:r>
        <w:br/>
      </w:r>
      <w:r>
        <w:rPr>
          <w:rFonts w:ascii="Times New Roman"/>
          <w:b w:val="false"/>
          <w:i w:val="false"/>
          <w:color w:val="000000"/>
          <w:sz w:val="28"/>
        </w:rPr>
        <w:t xml:space="preserve">
      а) неғұрлым жоғары немесе неғұрлым төмен ставканы қолданудың </w:t>
      </w:r>
      <w:r>
        <w:br/>
      </w:r>
      <w:r>
        <w:rPr>
          <w:rFonts w:ascii="Times New Roman"/>
          <w:b w:val="false"/>
          <w:i w:val="false"/>
          <w:color w:val="000000"/>
          <w:sz w:val="28"/>
        </w:rPr>
        <w:t xml:space="preserve">
негізділігі; </w:t>
      </w:r>
      <w:r>
        <w:br/>
      </w:r>
      <w:r>
        <w:rPr>
          <w:rFonts w:ascii="Times New Roman"/>
          <w:b w:val="false"/>
          <w:i w:val="false"/>
          <w:color w:val="000000"/>
          <w:sz w:val="28"/>
        </w:rPr>
        <w:t xml:space="preserve">
      б) басқа Тараптардың Бірыңғай кедендік тариф ставкасының тиісті өзгеруіне келіспеушілігі. </w:t>
      </w:r>
      <w:r>
        <w:br/>
      </w:r>
      <w:r>
        <w:rPr>
          <w:rFonts w:ascii="Times New Roman"/>
          <w:b w:val="false"/>
          <w:i w:val="false"/>
          <w:color w:val="000000"/>
          <w:sz w:val="28"/>
        </w:rPr>
        <w:t xml:space="preserve">
      2. Комиссия Тараптардың біреуінің неғұрлым жоғары немесе неғұрлым төмен ставкаларды қолдануы туралы шешімді консенсус негізінде қабылдайды. </w:t>
      </w:r>
      <w:r>
        <w:br/>
      </w:r>
      <w:r>
        <w:rPr>
          <w:rFonts w:ascii="Times New Roman"/>
          <w:b w:val="false"/>
          <w:i w:val="false"/>
          <w:color w:val="000000"/>
          <w:sz w:val="28"/>
        </w:rPr>
        <w:t>
</w:t>
      </w:r>
      <w:r>
        <w:rPr>
          <w:rFonts w:ascii="Times New Roman"/>
          <w:b w:val="false"/>
          <w:i w:val="false"/>
          <w:color w:val="000000"/>
          <w:sz w:val="28"/>
        </w:rPr>
        <w:t xml:space="preserve">
      3. Комиссияның Тараптардың біреуінің неғұрлым жоғары немесе неғұрлым төмен ставкаларды қолдануы туралы шешімі мынадай ақпараттан тұруы тиіс: </w:t>
      </w:r>
      <w:r>
        <w:br/>
      </w:r>
      <w:r>
        <w:rPr>
          <w:rFonts w:ascii="Times New Roman"/>
          <w:b w:val="false"/>
          <w:i w:val="false"/>
          <w:color w:val="000000"/>
          <w:sz w:val="28"/>
        </w:rPr>
        <w:t xml:space="preserve">
      а) тауардың атауы; </w:t>
      </w:r>
      <w:r>
        <w:br/>
      </w:r>
      <w:r>
        <w:rPr>
          <w:rFonts w:ascii="Times New Roman"/>
          <w:b w:val="false"/>
          <w:i w:val="false"/>
          <w:color w:val="000000"/>
          <w:sz w:val="28"/>
        </w:rPr>
        <w:t xml:space="preserve">
      б) тауардың Сыртқы экономикалық қызметтің бірыңғай тауарлық номенклатурасы бойынша коды; </w:t>
      </w:r>
      <w:r>
        <w:br/>
      </w:r>
      <w:r>
        <w:rPr>
          <w:rFonts w:ascii="Times New Roman"/>
          <w:b w:val="false"/>
          <w:i w:val="false"/>
          <w:color w:val="000000"/>
          <w:sz w:val="28"/>
        </w:rPr>
        <w:t xml:space="preserve">
      в) Тараптың неғұрлым жоғары немесе неғұрлым темен ставканы қолдану мерзімі; </w:t>
      </w:r>
      <w:r>
        <w:br/>
      </w:r>
      <w:r>
        <w:rPr>
          <w:rFonts w:ascii="Times New Roman"/>
          <w:b w:val="false"/>
          <w:i w:val="false"/>
          <w:color w:val="000000"/>
          <w:sz w:val="28"/>
        </w:rPr>
        <w:t xml:space="preserve">
      г) неғұрлым жоғары немесе неғұрлым төмен ставканың мөлшері; </w:t>
      </w:r>
      <w:r>
        <w:br/>
      </w:r>
      <w:r>
        <w:rPr>
          <w:rFonts w:ascii="Times New Roman"/>
          <w:b w:val="false"/>
          <w:i w:val="false"/>
          <w:color w:val="000000"/>
          <w:sz w:val="28"/>
        </w:rPr>
        <w:t xml:space="preserve">
      д) неғұрлым жоғары немесе неғұрлым төмен ставканы қолдану мақсатына қол жеткізу үшін басқа Тараптар қабылдауы тиіс шаралар. </w:t>
      </w:r>
      <w:r>
        <w:br/>
      </w:r>
      <w:r>
        <w:rPr>
          <w:rFonts w:ascii="Times New Roman"/>
          <w:b w:val="false"/>
          <w:i w:val="false"/>
          <w:color w:val="000000"/>
          <w:sz w:val="28"/>
        </w:rPr>
        <w:t>
</w:t>
      </w:r>
      <w:r>
        <w:rPr>
          <w:rFonts w:ascii="Times New Roman"/>
          <w:b w:val="false"/>
          <w:i w:val="false"/>
          <w:color w:val="000000"/>
          <w:sz w:val="28"/>
        </w:rPr>
        <w:t xml:space="preserve">
      4. Комиссия шешімімен белгіленген Тараптардың біреуінің неғұрлым жоғары немесе неғұрлым төмен ставканы қолдану мерзімі алты айдан асуы мүмкін емес. </w:t>
      </w:r>
      <w:r>
        <w:br/>
      </w:r>
      <w:r>
        <w:rPr>
          <w:rFonts w:ascii="Times New Roman"/>
          <w:b w:val="false"/>
          <w:i w:val="false"/>
          <w:color w:val="000000"/>
          <w:sz w:val="28"/>
        </w:rPr>
        <w:t>
</w:t>
      </w:r>
      <w:r>
        <w:rPr>
          <w:rFonts w:ascii="Times New Roman"/>
          <w:b w:val="false"/>
          <w:i w:val="false"/>
          <w:color w:val="000000"/>
          <w:sz w:val="28"/>
        </w:rPr>
        <w:t xml:space="preserve">
      5. Неғұрлым жоғары немесе неғұрлым төмен ставканы қолдану мерзімін келесі алты айға ұзарту туралы мәселені мүдделі Тарап осы мерзім аяқталғанға дейін бір айдан кешіктірмей енгізуі мүмкін. </w:t>
      </w:r>
    </w:p>
    <w:bookmarkEnd w:id="7"/>
    <w:bookmarkStart w:name="z18" w:id="8"/>
    <w:p>
      <w:pPr>
        <w:spacing w:after="0"/>
        <w:ind w:left="0"/>
        <w:jc w:val="left"/>
      </w:pPr>
      <w:r>
        <w:rPr>
          <w:rFonts w:ascii="Times New Roman"/>
          <w:b/>
          <w:i w:val="false"/>
          <w:color w:val="000000"/>
        </w:rPr>
        <w:t xml:space="preserve"> 
5-бап </w:t>
      </w:r>
    </w:p>
    <w:bookmarkEnd w:id="8"/>
    <w:bookmarkStart w:name="z19" w:id="9"/>
    <w:p>
      <w:pPr>
        <w:spacing w:after="0"/>
        <w:ind w:left="0"/>
        <w:jc w:val="both"/>
      </w:pPr>
      <w:r>
        <w:rPr>
          <w:rFonts w:ascii="Times New Roman"/>
          <w:b w:val="false"/>
          <w:i w:val="false"/>
          <w:color w:val="000000"/>
          <w:sz w:val="28"/>
        </w:rPr>
        <w:t xml:space="preserve">      1. Комиссия Тараптар оларды әкелу кезінде неғұрлым жоғары немесе неғұрлым төмен ставкаларды қолданатын тауарлардың тізбесін жүргізеді. </w:t>
      </w:r>
      <w:r>
        <w:br/>
      </w:r>
      <w:r>
        <w:rPr>
          <w:rFonts w:ascii="Times New Roman"/>
          <w:b w:val="false"/>
          <w:i w:val="false"/>
          <w:color w:val="000000"/>
          <w:sz w:val="28"/>
        </w:rPr>
        <w:t xml:space="preserve">
      2. Осы баптың 1-тармағында көрсетілген Тізбеге мынадай ақпарат енгізіледі: </w:t>
      </w:r>
      <w:r>
        <w:br/>
      </w:r>
      <w:r>
        <w:rPr>
          <w:rFonts w:ascii="Times New Roman"/>
          <w:b w:val="false"/>
          <w:i w:val="false"/>
          <w:color w:val="000000"/>
          <w:sz w:val="28"/>
        </w:rPr>
        <w:t xml:space="preserve">
      а) тауардың атауы; </w:t>
      </w:r>
      <w:r>
        <w:br/>
      </w:r>
      <w:r>
        <w:rPr>
          <w:rFonts w:ascii="Times New Roman"/>
          <w:b w:val="false"/>
          <w:i w:val="false"/>
          <w:color w:val="000000"/>
          <w:sz w:val="28"/>
        </w:rPr>
        <w:t xml:space="preserve">
      б) тауардың Сыртқы экономикалық қызметтің бірыңғай тауарлық номенклатурасы бойынша коды; </w:t>
      </w:r>
      <w:r>
        <w:br/>
      </w:r>
      <w:r>
        <w:rPr>
          <w:rFonts w:ascii="Times New Roman"/>
          <w:b w:val="false"/>
          <w:i w:val="false"/>
          <w:color w:val="000000"/>
          <w:sz w:val="28"/>
        </w:rPr>
        <w:t xml:space="preserve">
      в) неғұрлым жоғары немесе неғұрлым төмен ставканы қолданатын Тарап; </w:t>
      </w:r>
      <w:r>
        <w:br/>
      </w:r>
      <w:r>
        <w:rPr>
          <w:rFonts w:ascii="Times New Roman"/>
          <w:b w:val="false"/>
          <w:i w:val="false"/>
          <w:color w:val="000000"/>
          <w:sz w:val="28"/>
        </w:rPr>
        <w:t xml:space="preserve">
      г) неғұрлым жоғары немесе неғұрлым төмен ставканың мөлшері; </w:t>
      </w:r>
      <w:r>
        <w:br/>
      </w:r>
      <w:r>
        <w:rPr>
          <w:rFonts w:ascii="Times New Roman"/>
          <w:b w:val="false"/>
          <w:i w:val="false"/>
          <w:color w:val="000000"/>
          <w:sz w:val="28"/>
        </w:rPr>
        <w:t xml:space="preserve">
      д) неғұрлым жоғары немесе неғұрлым төмен ставканы қолдану мерзімі; </w:t>
      </w:r>
      <w:r>
        <w:br/>
      </w:r>
      <w:r>
        <w:rPr>
          <w:rFonts w:ascii="Times New Roman"/>
          <w:b w:val="false"/>
          <w:i w:val="false"/>
          <w:color w:val="000000"/>
          <w:sz w:val="28"/>
        </w:rPr>
        <w:t xml:space="preserve">
      е) Бірыңғай кедендік тариф ставкасының мөлшері. </w:t>
      </w:r>
    </w:p>
    <w:bookmarkEnd w:id="9"/>
    <w:bookmarkStart w:name="z20" w:id="10"/>
    <w:p>
      <w:pPr>
        <w:spacing w:after="0"/>
        <w:ind w:left="0"/>
        <w:jc w:val="left"/>
      </w:pPr>
      <w:r>
        <w:rPr>
          <w:rFonts w:ascii="Times New Roman"/>
          <w:b/>
          <w:i w:val="false"/>
          <w:color w:val="000000"/>
        </w:rPr>
        <w:t xml:space="preserve"> 
6-бап </w:t>
      </w:r>
    </w:p>
    <w:bookmarkEnd w:id="10"/>
    <w:p>
      <w:pPr>
        <w:spacing w:after="0"/>
        <w:ind w:left="0"/>
        <w:jc w:val="both"/>
      </w:pPr>
      <w:r>
        <w:rPr>
          <w:rFonts w:ascii="Times New Roman"/>
          <w:b w:val="false"/>
          <w:i w:val="false"/>
          <w:color w:val="000000"/>
          <w:sz w:val="28"/>
        </w:rPr>
        <w:t xml:space="preserve">      Осы Хаттама күшіне енген күнінен бастап бес жыл ішінде қолданыста болады және ұзартуға жатпайды. </w:t>
      </w:r>
    </w:p>
    <w:bookmarkStart w:name="z21"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Осы Хаттаманы түсіндіруге және (немесе) қолдануға байланысты Тараптар арасындағы даулар мүдделі Тараптардың консультациялар мен келіссөздер жүргізуі жолымен шешіледі, ал келісімге қол жеткізілмеген жағдайда дау кез келген мүдделі Тараптың бастамасы бойынша Еуразиялық экономикалық қоғамдастықтың Сотына қарауға беріледі. </w:t>
      </w:r>
    </w:p>
    <w:bookmarkStart w:name="z22" w:id="12"/>
    <w:p>
      <w:pPr>
        <w:spacing w:after="0"/>
        <w:ind w:left="0"/>
        <w:jc w:val="left"/>
      </w:pPr>
      <w:r>
        <w:rPr>
          <w:rFonts w:ascii="Times New Roman"/>
          <w:b/>
          <w:i w:val="false"/>
          <w:color w:val="000000"/>
        </w:rPr>
        <w:t xml:space="preserve"> 
8-бап </w:t>
      </w:r>
    </w:p>
    <w:bookmarkEnd w:id="12"/>
    <w:p>
      <w:pPr>
        <w:spacing w:after="0"/>
        <w:ind w:left="0"/>
        <w:jc w:val="both"/>
      </w:pPr>
      <w:r>
        <w:rPr>
          <w:rFonts w:ascii="Times New Roman"/>
          <w:b w:val="false"/>
          <w:i w:val="false"/>
          <w:color w:val="000000"/>
          <w:sz w:val="28"/>
        </w:rPr>
        <w:t xml:space="preserve">      Тараптардың уағдаластығы бойынша осы Хаттамаға жеке хаттамалармен ресімделетін өзгерістер енгізілуі мүмкін. </w:t>
      </w:r>
    </w:p>
    <w:bookmarkStart w:name="z23" w:id="13"/>
    <w:p>
      <w:pPr>
        <w:spacing w:after="0"/>
        <w:ind w:left="0"/>
        <w:jc w:val="left"/>
      </w:pPr>
      <w:r>
        <w:rPr>
          <w:rFonts w:ascii="Times New Roman"/>
          <w:b/>
          <w:i w:val="false"/>
          <w:color w:val="000000"/>
        </w:rPr>
        <w:t xml:space="preserve"> 
9-бап </w:t>
      </w:r>
    </w:p>
    <w:bookmarkEnd w:id="13"/>
    <w:p>
      <w:pPr>
        <w:spacing w:after="0"/>
        <w:ind w:left="0"/>
        <w:jc w:val="both"/>
      </w:pPr>
      <w:r>
        <w:rPr>
          <w:rFonts w:ascii="Times New Roman"/>
          <w:b w:val="false"/>
          <w:i w:val="false"/>
          <w:color w:val="000000"/>
          <w:sz w:val="28"/>
        </w:rPr>
        <w:t xml:space="preserve">      Осы Хаттаманың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енуі, олардан шығу және оларға қосылу тәртібі туралы Хаттамамен айқындалады. </w:t>
      </w:r>
      <w:r>
        <w:br/>
      </w:r>
      <w:r>
        <w:rPr>
          <w:rFonts w:ascii="Times New Roman"/>
          <w:b w:val="false"/>
          <w:i w:val="false"/>
          <w:color w:val="000000"/>
          <w:sz w:val="28"/>
        </w:rPr>
        <w:t xml:space="preserve">
      2008 жылғы "__"_________ __________ қаласында орыс тіліндегі жалғыз түпнұсқа данада жасалды. </w:t>
      </w:r>
      <w:r>
        <w:br/>
      </w:r>
      <w:r>
        <w:rPr>
          <w:rFonts w:ascii="Times New Roman"/>
          <w:b w:val="false"/>
          <w:i w:val="false"/>
          <w:color w:val="000000"/>
          <w:sz w:val="28"/>
        </w:rPr>
        <w:t xml:space="preserve">
      Осы Хаттаманың түпнұсқа данасы Комиссия депозитарийінің функцияларын бергенге дейін Еуразиялық экономикалық қоғамдастықтың Интеграциялық комитеті болып табылатын депозитарийде сақталады. </w:t>
      </w:r>
      <w:r>
        <w:br/>
      </w:r>
      <w:r>
        <w:rPr>
          <w:rFonts w:ascii="Times New Roman"/>
          <w:b w:val="false"/>
          <w:i w:val="false"/>
          <w:color w:val="000000"/>
          <w:sz w:val="28"/>
        </w:rPr>
        <w:t xml:space="preserve">
      Депозитарий әрбір Тарапқа осы Хаттаманың куәландырылған көшірмесін жібереді.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Беларусь               Қазақстан             Ресей </w:t>
      </w:r>
      <w:r>
        <w:br/>
      </w:r>
      <w:r>
        <w:rPr>
          <w:rFonts w:ascii="Times New Roman"/>
          <w:b w:val="false"/>
          <w:i w:val="false"/>
          <w:color w:val="000000"/>
          <w:sz w:val="28"/>
        </w:rPr>
        <w:t>
</w:t>
      </w:r>
      <w:r>
        <w:rPr>
          <w:rFonts w:ascii="Times New Roman"/>
          <w:b w:val="false"/>
          <w:i/>
          <w:color w:val="000000"/>
          <w:sz w:val="28"/>
        </w:rPr>
        <w:t xml:space="preserve">      Республикасының        Республикасының       Федерациясының </w:t>
      </w:r>
      <w:r>
        <w:br/>
      </w:r>
      <w:r>
        <w:rPr>
          <w:rFonts w:ascii="Times New Roman"/>
          <w:b w:val="false"/>
          <w:i w:val="false"/>
          <w:color w:val="000000"/>
          <w:sz w:val="28"/>
        </w:rPr>
        <w:t>
</w:t>
      </w:r>
      <w:r>
        <w:rPr>
          <w:rFonts w:ascii="Times New Roman"/>
          <w:b w:val="false"/>
          <w:i/>
          <w:color w:val="000000"/>
          <w:sz w:val="28"/>
        </w:rPr>
        <w:t xml:space="preserve">      Үкіметі                Үкіметі               Үкіметі </w:t>
      </w:r>
      <w:r>
        <w:br/>
      </w:r>
      <w:r>
        <w:rPr>
          <w:rFonts w:ascii="Times New Roman"/>
          <w:b w:val="false"/>
          <w:i w:val="false"/>
          <w:color w:val="000000"/>
          <w:sz w:val="28"/>
        </w:rPr>
        <w:t>
</w:t>
      </w:r>
      <w:r>
        <w:rPr>
          <w:rFonts w:ascii="Times New Roman"/>
          <w:b w:val="false"/>
          <w:i/>
          <w:color w:val="000000"/>
          <w:sz w:val="28"/>
        </w:rPr>
        <w:t xml:space="preserve">      үшін                   үшін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