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8f734" w14:textId="d98f7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одағының тарифтік преференцияларының бірыңғай жүйесі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2008 жылғы 5 желтоқсандағы N 1149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Кеден одағының тарифтік преференцияларының бірыңғай жүйесі туралы хаттаманың жобасы мақұлдансын. </w:t>
      </w:r>
      <w:r>
        <w:br/>
      </w:r>
      <w:r>
        <w:rPr>
          <w:rFonts w:ascii="Times New Roman"/>
          <w:b w:val="false"/>
          <w:i w:val="false"/>
          <w:color w:val="000000"/>
          <w:sz w:val="28"/>
        </w:rPr>
        <w:t>
</w:t>
      </w:r>
      <w:r>
        <w:rPr>
          <w:rFonts w:ascii="Times New Roman"/>
          <w:b w:val="false"/>
          <w:i w:val="false"/>
          <w:color w:val="000000"/>
          <w:sz w:val="28"/>
        </w:rPr>
        <w:t xml:space="preserve">
      2. Кеден одағының тарифтік преференцияларының бірыңғай жүйесі туралы хаттамаға қол қойылсын. </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күнінен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5 желтоқсандағы </w:t>
      </w:r>
      <w:r>
        <w:br/>
      </w:r>
      <w:r>
        <w:rPr>
          <w:rFonts w:ascii="Times New Roman"/>
          <w:b w:val="false"/>
          <w:i w:val="false"/>
          <w:color w:val="000000"/>
          <w:sz w:val="28"/>
        </w:rPr>
        <w:t xml:space="preserve">
N 1149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bookmarkStart w:name="z5" w:id="1"/>
    <w:p>
      <w:pPr>
        <w:spacing w:after="0"/>
        <w:ind w:left="0"/>
        <w:jc w:val="left"/>
      </w:pPr>
      <w:r>
        <w:rPr>
          <w:rFonts w:ascii="Times New Roman"/>
          <w:b/>
          <w:i w:val="false"/>
          <w:color w:val="000000"/>
        </w:rPr>
        <w:t xml:space="preserve"> 
Кеден одағының тарифтік преференцияларының </w:t>
      </w:r>
      <w:r>
        <w:br/>
      </w:r>
      <w:r>
        <w:rPr>
          <w:rFonts w:ascii="Times New Roman"/>
          <w:b/>
          <w:i w:val="false"/>
          <w:color w:val="000000"/>
        </w:rPr>
        <w:t xml:space="preserve">
бірыңғай жүйесі туралы </w:t>
      </w:r>
      <w:r>
        <w:br/>
      </w:r>
      <w:r>
        <w:rPr>
          <w:rFonts w:ascii="Times New Roman"/>
          <w:b/>
          <w:i w:val="false"/>
          <w:color w:val="000000"/>
        </w:rPr>
        <w:t xml:space="preserve">
ХАТТАМА </w:t>
      </w:r>
    </w:p>
    <w:bookmarkEnd w:id="1"/>
    <w:p>
      <w:pPr>
        <w:spacing w:after="0"/>
        <w:ind w:left="0"/>
        <w:jc w:val="both"/>
      </w:pPr>
      <w:r>
        <w:rPr>
          <w:rFonts w:ascii="Times New Roman"/>
          <w:b w:val="false"/>
          <w:i w:val="false"/>
          <w:color w:val="000000"/>
          <w:sz w:val="28"/>
        </w:rPr>
        <w:t xml:space="preserve">      Бұдан әрі Тараптар деп аталатын Беларусь Республикасының Үкіметі, Қазақстан Республикасының Үкіметі және Ресей Федерациясының Үкіметі, </w:t>
      </w:r>
      <w:r>
        <w:br/>
      </w:r>
      <w:r>
        <w:rPr>
          <w:rFonts w:ascii="Times New Roman"/>
          <w:b w:val="false"/>
          <w:i w:val="false"/>
          <w:color w:val="000000"/>
          <w:sz w:val="28"/>
        </w:rPr>
        <w:t>
      2008 жылғы 25 қаңтардағы Бірыңғай кедендік-тарифтік реттеу туралы </w:t>
      </w:r>
      <w:r>
        <w:rPr>
          <w:rFonts w:ascii="Times New Roman"/>
          <w:b w:val="false"/>
          <w:i w:val="false"/>
          <w:color w:val="000000"/>
          <w:sz w:val="28"/>
        </w:rPr>
        <w:t xml:space="preserve">келісімді </w:t>
      </w:r>
      <w:r>
        <w:rPr>
          <w:rFonts w:ascii="Times New Roman"/>
          <w:b w:val="false"/>
          <w:i w:val="false"/>
          <w:color w:val="000000"/>
          <w:sz w:val="28"/>
        </w:rPr>
        <w:t xml:space="preserve">негізге ала отырып, </w:t>
      </w:r>
      <w:r>
        <w:br/>
      </w:r>
      <w:r>
        <w:rPr>
          <w:rFonts w:ascii="Times New Roman"/>
          <w:b w:val="false"/>
          <w:i w:val="false"/>
          <w:color w:val="000000"/>
          <w:sz w:val="28"/>
        </w:rPr>
        <w:t xml:space="preserve">
      экономикалық ықпалдасуды тереңдетуге жәрдемдесу және адал бәсекелестікті жүзеге асыру мақсатында, </w:t>
      </w:r>
      <w:r>
        <w:br/>
      </w:r>
      <w:r>
        <w:rPr>
          <w:rFonts w:ascii="Times New Roman"/>
          <w:b w:val="false"/>
          <w:i w:val="false"/>
          <w:color w:val="000000"/>
          <w:sz w:val="28"/>
        </w:rPr>
        <w:t xml:space="preserve">
      халықаралық сауданың жалпыға бірдей қабылданған нормалары мен ережелерін басшылыққа ала отырып, </w:t>
      </w:r>
      <w:r>
        <w:br/>
      </w:r>
      <w:r>
        <w:rPr>
          <w:rFonts w:ascii="Times New Roman"/>
          <w:b w:val="false"/>
          <w:i w:val="false"/>
          <w:color w:val="000000"/>
          <w:sz w:val="28"/>
        </w:rPr>
        <w:t xml:space="preserve">
      мына төмендегілер туралы келісті: </w:t>
      </w:r>
    </w:p>
    <w:bookmarkStart w:name="z6"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Кеден одағының комиссиясы (бұдан әрі - Комиссия) Тараптарға дамушы және мейлінше аз дамыған елдерде шығарылатын немесе олардан әкелінген тауарларды Тараптар мемлекеттерінің кедендік аумағына немесе бірыңғай кедендік аумағына әкелу кезінде Бірыңғай кедендік тарифті жүргізу жөніндегі өкілеттіктерді берген күннен бастап тарифтік преференциялар осы Хаттаманың ережелеріне сәйкес айрықша ұсынылады. </w:t>
      </w:r>
    </w:p>
    <w:bookmarkStart w:name="z7"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Тарифтік преференциялар жүйесін пайдаланушы дамушы елдер тізбесін Комиссия бекітеді. </w:t>
      </w:r>
      <w:r>
        <w:br/>
      </w:r>
      <w:r>
        <w:rPr>
          <w:rFonts w:ascii="Times New Roman"/>
          <w:b w:val="false"/>
          <w:i w:val="false"/>
          <w:color w:val="000000"/>
          <w:sz w:val="28"/>
        </w:rPr>
        <w:t xml:space="preserve">
      Бұл тізбеге жоғары деңгейлі табысы бар елдер ретінде Дүниежүзілік банк жіктемейтін елдер енгізіледі. </w:t>
      </w:r>
      <w:r>
        <w:br/>
      </w:r>
      <w:r>
        <w:rPr>
          <w:rFonts w:ascii="Times New Roman"/>
          <w:b w:val="false"/>
          <w:i w:val="false"/>
          <w:color w:val="000000"/>
          <w:sz w:val="28"/>
        </w:rPr>
        <w:t xml:space="preserve">
      Жоғары деңгейлі табысы бар елдер ретінде Дүниежүзілік банк жіктемейтін ел мынадай жағдайларда көрсетілген тізбеге енгізілмеуі не одан алынып тасталуы мүмкін: </w:t>
      </w:r>
      <w:r>
        <w:br/>
      </w:r>
      <w:r>
        <w:rPr>
          <w:rFonts w:ascii="Times New Roman"/>
          <w:b w:val="false"/>
          <w:i w:val="false"/>
          <w:color w:val="000000"/>
          <w:sz w:val="28"/>
        </w:rPr>
        <w:t xml:space="preserve">
      елдің жоғары ретінде Дүниежүзілік банк айқындаған табыс деңгейіне қол жеткізуі; </w:t>
      </w:r>
      <w:r>
        <w:br/>
      </w:r>
      <w:r>
        <w:rPr>
          <w:rFonts w:ascii="Times New Roman"/>
          <w:b w:val="false"/>
          <w:i w:val="false"/>
          <w:color w:val="000000"/>
          <w:sz w:val="28"/>
        </w:rPr>
        <w:t xml:space="preserve">
      осы елден тауарларды әкелу көлемі Сыртқы экономикалық қызметтің бірыңғай тауар номенклатурасы (бұдан әрі - СЭҚ БТН) топтарының құндық көлемі бойынша бес ең үлкені болғанда алдыңғы екі жылда осы тауарларды преференциялар жүйесін пайдаланушы елдерден әкелудің жалпы көлемінің 75 пайызына тең немесе одан асқанда; </w:t>
      </w:r>
      <w:r>
        <w:br/>
      </w:r>
      <w:r>
        <w:rPr>
          <w:rFonts w:ascii="Times New Roman"/>
          <w:b w:val="false"/>
          <w:i w:val="false"/>
          <w:color w:val="000000"/>
          <w:sz w:val="28"/>
        </w:rPr>
        <w:t xml:space="preserve">
      Тараптар мемлекеттерінің не Тараптар мемлекеттерінің жеке (немесе) заңды тұлғаларының экономикалық мүдделерін бірнеше мәрте бұзушылық, оның ішінде әрекеті Тараптар мемлекеттерінің жеке және (немесе) заңды тұлғаларына осы елдің нарығына енуді негізсіз жауып тастайтын немесе өзгеше түрде Тараптар мемлекеттерінің жеке және (немесе) заңды тұлғаларын негізсіз кемсітетін ретінде түсінілетін осы елдің достық емес іс-қимылдары; </w:t>
      </w:r>
      <w:r>
        <w:br/>
      </w:r>
      <w:r>
        <w:rPr>
          <w:rFonts w:ascii="Times New Roman"/>
          <w:b w:val="false"/>
          <w:i w:val="false"/>
          <w:color w:val="000000"/>
          <w:sz w:val="28"/>
        </w:rPr>
        <w:t xml:space="preserve">
      есірткілерді экспорттауды немесе транзиттеуді бақылаудағы елеулі кемшіліктер; </w:t>
      </w:r>
      <w:r>
        <w:br/>
      </w:r>
      <w:r>
        <w:rPr>
          <w:rFonts w:ascii="Times New Roman"/>
          <w:b w:val="false"/>
          <w:i w:val="false"/>
          <w:color w:val="000000"/>
          <w:sz w:val="28"/>
        </w:rPr>
        <w:t xml:space="preserve">
      ақшаны жылыстату жөніндегі халықаралық шарттарды сақтамау. </w:t>
      </w:r>
    </w:p>
    <w:bookmarkStart w:name="z8"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xml:space="preserve">      Тарифтік преференциялар жүйесін пайдаланушы мейлінше аз дамыған елдер тізбесін Комиссия бекітеді. </w:t>
      </w:r>
      <w:r>
        <w:br/>
      </w:r>
      <w:r>
        <w:rPr>
          <w:rFonts w:ascii="Times New Roman"/>
          <w:b w:val="false"/>
          <w:i w:val="false"/>
          <w:color w:val="000000"/>
          <w:sz w:val="28"/>
        </w:rPr>
        <w:t xml:space="preserve">
      Көрсетілген тізбеге БҰҰ-ның мейлінше аз дамыған елдер тізіміне кіретін елдер енгізіледі. </w:t>
      </w:r>
    </w:p>
    <w:bookmarkStart w:name="z9"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xml:space="preserve">      Әкелу кезінде тарифтік преференциялар ұсынылатын дамушы елдерден және мейлінше аз дамыған елдерден шығарылатын және әкелінетін тауарлар тізбесін Комиссия бекітеді. Көрсетілген тізбенің позициялар саны Сыртқы экономикалық қызметтің бірыңғай тауар номенклатурасының кіші қосалқы позицияларының жалпы санының 20 пайызынан асуы тиіс емес. </w:t>
      </w:r>
      <w:r>
        <w:br/>
      </w:r>
      <w:r>
        <w:rPr>
          <w:rFonts w:ascii="Times New Roman"/>
          <w:b w:val="false"/>
          <w:i w:val="false"/>
          <w:color w:val="000000"/>
          <w:sz w:val="28"/>
        </w:rPr>
        <w:t xml:space="preserve">
      Қажет болғанда Комиссия әкелу кезінде тарифтік преференциялар ұсынылатын мейлінше аз дамыған елдерде шығарылатын және әкелінетін тауарлардың қосымша тізбесін бекітеді. Осы тізбенің позициялар саны Сыртқы экономикалық қызметтің бірыңғай тауар номенклатурасының кіші қосалқы позицияларының жалпы санының 5 пайызынан асуы тиіс емес. </w:t>
      </w:r>
    </w:p>
    <w:bookmarkStart w:name="z10" w:id="6"/>
    <w:p>
      <w:pPr>
        <w:spacing w:after="0"/>
        <w:ind w:left="0"/>
        <w:jc w:val="left"/>
      </w:pPr>
      <w:r>
        <w:rPr>
          <w:rFonts w:ascii="Times New Roman"/>
          <w:b/>
          <w:i w:val="false"/>
          <w:color w:val="000000"/>
        </w:rPr>
        <w:t xml:space="preserve"> 
5-бап </w:t>
      </w:r>
    </w:p>
    <w:bookmarkEnd w:id="6"/>
    <w:p>
      <w:pPr>
        <w:spacing w:after="0"/>
        <w:ind w:left="0"/>
        <w:jc w:val="both"/>
      </w:pPr>
      <w:r>
        <w:rPr>
          <w:rFonts w:ascii="Times New Roman"/>
          <w:b w:val="false"/>
          <w:i w:val="false"/>
          <w:color w:val="000000"/>
          <w:sz w:val="28"/>
        </w:rPr>
        <w:t xml:space="preserve">      Тараптардың уағдаластығы бойынша осы Хаттамаға жеке хаттамалармен ресімделетін өзгерістер енгізілуі мүмкін. </w:t>
      </w:r>
    </w:p>
    <w:bookmarkStart w:name="z11" w:id="7"/>
    <w:p>
      <w:pPr>
        <w:spacing w:after="0"/>
        <w:ind w:left="0"/>
        <w:jc w:val="left"/>
      </w:pPr>
      <w:r>
        <w:rPr>
          <w:rFonts w:ascii="Times New Roman"/>
          <w:b/>
          <w:i w:val="false"/>
          <w:color w:val="000000"/>
        </w:rPr>
        <w:t xml:space="preserve"> 
6-бап </w:t>
      </w:r>
    </w:p>
    <w:bookmarkEnd w:id="7"/>
    <w:p>
      <w:pPr>
        <w:spacing w:after="0"/>
        <w:ind w:left="0"/>
        <w:jc w:val="both"/>
      </w:pPr>
      <w:r>
        <w:rPr>
          <w:rFonts w:ascii="Times New Roman"/>
          <w:b w:val="false"/>
          <w:i w:val="false"/>
          <w:color w:val="000000"/>
          <w:sz w:val="28"/>
        </w:rPr>
        <w:t xml:space="preserve">      Осы Хаттаманы түсіндіруге немесе қолдануға байланысты даулар мүдделі Тараптардың консультациялары мен келіссөздері жолымен шешіледі, ал келісімге қол жеткізілмеген жағдайда кез келген мүдделі Тараптың бастамасы бойынша Еуразиялық экономикалық қоғамдастықтың Сотына қарауға беріледі. </w:t>
      </w:r>
    </w:p>
    <w:bookmarkStart w:name="z12" w:id="8"/>
    <w:p>
      <w:pPr>
        <w:spacing w:after="0"/>
        <w:ind w:left="0"/>
        <w:jc w:val="left"/>
      </w:pPr>
      <w:r>
        <w:rPr>
          <w:rFonts w:ascii="Times New Roman"/>
          <w:b/>
          <w:i w:val="false"/>
          <w:color w:val="000000"/>
        </w:rPr>
        <w:t xml:space="preserve"> 
7-бап </w:t>
      </w:r>
    </w:p>
    <w:bookmarkEnd w:id="8"/>
    <w:p>
      <w:pPr>
        <w:spacing w:after="0"/>
        <w:ind w:left="0"/>
        <w:jc w:val="both"/>
      </w:pPr>
      <w:r>
        <w:rPr>
          <w:rFonts w:ascii="Times New Roman"/>
          <w:b w:val="false"/>
          <w:i w:val="false"/>
          <w:color w:val="000000"/>
          <w:sz w:val="28"/>
        </w:rPr>
        <w:t>      Осы Хаттаманың күшіне ену, оған қосылу және одан шығу тәртібі 2007 жылғы 6 қазандағы кеден одағының шарттық-құқықтық базасын қалыптастыруға бағытталған халықаралық шарттардың күшіне енуі тәртібі туралы </w:t>
      </w:r>
      <w:r>
        <w:rPr>
          <w:rFonts w:ascii="Times New Roman"/>
          <w:b w:val="false"/>
          <w:i w:val="false"/>
          <w:color w:val="000000"/>
          <w:sz w:val="28"/>
        </w:rPr>
        <w:t xml:space="preserve">Хаттамамен </w:t>
      </w:r>
      <w:r>
        <w:rPr>
          <w:rFonts w:ascii="Times New Roman"/>
          <w:b w:val="false"/>
          <w:i w:val="false"/>
          <w:color w:val="000000"/>
          <w:sz w:val="28"/>
        </w:rPr>
        <w:t xml:space="preserve">айқындалады. </w:t>
      </w:r>
      <w:r>
        <w:br/>
      </w:r>
      <w:r>
        <w:rPr>
          <w:rFonts w:ascii="Times New Roman"/>
          <w:b w:val="false"/>
          <w:i w:val="false"/>
          <w:color w:val="000000"/>
          <w:sz w:val="28"/>
        </w:rPr>
        <w:t xml:space="preserve">
      2008 жылғы "__"________ __________ қаласында орыс тіліндегі жалғыз түпнұсқа данада жасалды. </w:t>
      </w:r>
      <w:r>
        <w:br/>
      </w:r>
      <w:r>
        <w:rPr>
          <w:rFonts w:ascii="Times New Roman"/>
          <w:b w:val="false"/>
          <w:i w:val="false"/>
          <w:color w:val="000000"/>
          <w:sz w:val="28"/>
        </w:rPr>
        <w:t xml:space="preserve">
      Осы Хаттаманың түпнұсқа данасы өз функцияларын Комиссияға бергенге дейін Еуразиялық экономикалық қоғамдастықтың Интеграциялық комитеті болып табылатын депозитарийде сақталады. </w:t>
      </w:r>
      <w:r>
        <w:br/>
      </w:r>
      <w:r>
        <w:rPr>
          <w:rFonts w:ascii="Times New Roman"/>
          <w:b w:val="false"/>
          <w:i w:val="false"/>
          <w:color w:val="000000"/>
          <w:sz w:val="28"/>
        </w:rPr>
        <w:t xml:space="preserve">
      Депозитарий әрбір Тарапқа осы Хаттаманың куәландырылған көшірмесін жібереді.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Беларусь               Қазақстан             Ресей </w:t>
      </w:r>
      <w:r>
        <w:br/>
      </w:r>
      <w:r>
        <w:rPr>
          <w:rFonts w:ascii="Times New Roman"/>
          <w:b w:val="false"/>
          <w:i w:val="false"/>
          <w:color w:val="000000"/>
          <w:sz w:val="28"/>
        </w:rPr>
        <w:t>
</w:t>
      </w:r>
      <w:r>
        <w:rPr>
          <w:rFonts w:ascii="Times New Roman"/>
          <w:b w:val="false"/>
          <w:i/>
          <w:color w:val="000000"/>
          <w:sz w:val="28"/>
        </w:rPr>
        <w:t xml:space="preserve">      Республикасының        Республикасының       Федерациясының </w:t>
      </w:r>
      <w:r>
        <w:br/>
      </w:r>
      <w:r>
        <w:rPr>
          <w:rFonts w:ascii="Times New Roman"/>
          <w:b w:val="false"/>
          <w:i w:val="false"/>
          <w:color w:val="000000"/>
          <w:sz w:val="28"/>
        </w:rPr>
        <w:t>
</w:t>
      </w:r>
      <w:r>
        <w:rPr>
          <w:rFonts w:ascii="Times New Roman"/>
          <w:b w:val="false"/>
          <w:i/>
          <w:color w:val="000000"/>
          <w:sz w:val="28"/>
        </w:rPr>
        <w:t xml:space="preserve">      Үкіметі                Үкіметі               Үкіметі </w:t>
      </w:r>
      <w:r>
        <w:br/>
      </w:r>
      <w:r>
        <w:rPr>
          <w:rFonts w:ascii="Times New Roman"/>
          <w:b w:val="false"/>
          <w:i w:val="false"/>
          <w:color w:val="000000"/>
          <w:sz w:val="28"/>
        </w:rPr>
        <w:t>
</w:t>
      </w:r>
      <w:r>
        <w:rPr>
          <w:rFonts w:ascii="Times New Roman"/>
          <w:b w:val="false"/>
          <w:i/>
          <w:color w:val="000000"/>
          <w:sz w:val="28"/>
        </w:rPr>
        <w:t xml:space="preserve">      үшін                   үшін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