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2f40" w14:textId="91e2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"Дарын" мемлекеттік жастар сыйлығын беру жөніндегі комиссияның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5 желтоқсандағы N 1150 Қаулысы. Күші жойылды - Қазақстан Республикасы Үкіметінің 2010 жылғы 23 қарашадағы № 1237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2010.11.23 </w:t>
      </w:r>
      <w:r>
        <w:rPr>
          <w:rFonts w:ascii="Times New Roman"/>
          <w:b w:val="false"/>
          <w:i w:val="false"/>
          <w:color w:val="ff0000"/>
          <w:sz w:val="28"/>
        </w:rPr>
        <w:t>№ 1237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"Дарын" мемлекеттік жастар сыйлығын беру жөніндегі комиссияның құрамы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"Дарын" мемлекеттік жастар сыйлығының кейбір мәселелері" туралы Қазақстан Республикасы Үкіметінің 2006 жылғы 22 тамыздағы N 797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(Қазақстан Республикасының ПҮАЖ-ы, 2006 ж., N 33, 341-құжат)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1150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Үкіметінің "Дарын"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жастар сыйлығын беру жөніндегі комиссияның құрамы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Түймебаев    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Жансейіт Қансейітұлы         ғылым 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Бөрібаев                   -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Исмайылұлы             және ақпарат вице-министрі,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Әукенов        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Мұратұлы               министрлігі Тәрбие жұмысы және жастар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саясаты департаментінің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/>
          <w:i w:val="false"/>
          <w:color w:val="000000"/>
          <w:sz w:val="28"/>
        </w:rPr>
        <w:t xml:space="preserve">"Театр және кино, әдебиет, журналистика" секциясы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Мыңбай              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Қамзабекұлы           Әкімшілігі Ішкі саясат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Обаев                      - Қазақстан Республикасы Мәдениет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Есмұхан Несіпбайұлы          ақпарат министрлігі Мәдениет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"М. Әуезов атындағы Қазақ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академиялық драма театры"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мемлекеттік қазыналық кәсіпорнының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      - "Ш. Айманов атындағы "Қазақфильм"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Әмірханұлы             акционерлік қоғамының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Ықсанова                   - "Хабар" агенттігі"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Гүлнәр Мұстахымқызы          қоғамының бас директоры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Көккөзова                  - "Kazenergi"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Ләззат Ержанқызы             ақпараттық-консультативтік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имидждік саясат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үйлестіру кеңесінің төрайымы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"Спорт" секциясы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Құлназаров                 - Қазақстан Республикасы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Қожекенұлы          министрлігі Спорт комитетінің төрағасы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Королева                   - Қазақстан Республикасы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Викторовна          министрлігі Спортты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Қанағатов                  - Қазақстан Республикасы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Елсияр Баймұхамбетұлы        министрлігі Спорт комитеті "Штаттық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ұлттық командалар және спорттық резерв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дирекциясы"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қазыналық кәсіпорнының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Ыбырайымов                 - Қазақстан Республикасы Туризм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Ермахан Сәлиұлы              министрлігі Спорт комитеті "Бокстан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олимпиадалық даярлау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кәсіпорнының директоры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Үшкемпіров                 - грек-рим күресінен КСРО-ға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Жақсылық                     сіңірген спорт шебері (1980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олимпиада чемпионы)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"Эстрада, классикалық музыка, халық шығармашылығы" секциясы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Мұхамедиұлы    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Арыстанбек                   министрлігі "Т. Жүргенов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ұлттық өнер академиясы"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мекемесінің ректоры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Әлпиев                     - Қазақстан Республикасы Мәдениет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Төлеубек Нығметұлы           ақпарат министрлігі Мәдениет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"К. Бәйсейітова атындағы Ұлттық опера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балет театры"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мемлекеттік қазыналық кәсіпорнының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Нұразхан                   - Қазақстан Республикасы Мәдениет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Шәйкенұлы              ақпарат министрлігі Мәдениет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"Қазақстан Республикасында мәдениет 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өнерді қолдау мемлекеттік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мемлекеттік мекемесінің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Омарбаев       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Нұрмұхамедұлы          министрлігі "Қазақ ұлттық музыка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академиясы" 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профессоры,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еңбек сіңірген әртісі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Жеңіс                      - Қазақстан Республикасының еңбек сіңірген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Сейдоллаұлы                  әртісі, қазақ эстрадасының әнші-сазгері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"Дизайн және бейнелеу өнері" секциясы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Төлепбай                   - Қазақстан Республикасының еңбек сіңірген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                      қайраткері, Ресей Көркем академиясының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академигі, Сальвадор Дали сыйлығының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лауреаты,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Мемлекеттік сыйлығының лауреаты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Зәуірбекова                - Қазақстан Республикасы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Фатима Есмұратқызы           сыйлығының лауреаты, қолданбалы өнер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суретшісі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Ерғалиева                  - Қазақстан Республикасы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Райхан Әбдешқызы             ғылым министрлігі "М.О. Әуезов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атындағы Әдебиет және өнер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кәсіпорны бейнелеу өнері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меңгерушісі, өнертану докторы, ЮНЕСКО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жанындағы Көркем сыншылардың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қауымдастығының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Сыдыханов                  - Ш. Уәлиханов атындағы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Әбдірәшит Аронұлы            сыйлықтың лауреаты,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Республикасының еңбек сіңірген өнер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қайраткері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                         - "Қазақстан Суретшілер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Камилла Витальевна           одағы" қоғамдық бірлестігінің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хатшысы, ЮНЕСКО жанындағы Көркем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сыншылар қауымдастығының мүшесі,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Халықаралық авторлық қауымдастықтың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мүшесі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"Ғылым және қоғамдық қызмет" секциясы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Раманқұлов                 - Қазақстан Республикасы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Мірхайдарұлы           ғылым министрлігі Ғылым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биотехнологиялар орталығы"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мемлекеттік кәсіпорнының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Нұрғазиева                 - Қазақстан Республикасы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Бану Ғаникызы                және ақпарат министрлігі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саяси жұмыс департаментінің директоры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Ғазалиев                   - Қазақстан Республикасы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Арыстан Мәуленұлы            ғылым министрлігі "Қарағанды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техникалық университеті"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мемлекеттік кәсіпорнының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Сүлейменов                 - Қазақстан Республикасы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Зинаддинүлы            ғылым министрлігінің Ғылым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ғылыми-техникалық ақпарат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республикалық мемлекеттік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кәсіпорнының бас директоры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Сыдықов                    - "Қазақстан жастар конгресі"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                       тұлғалар бірлестігінің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 (келісім бойынша)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