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c2180" w14:textId="f5c21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кедендік шекарасы арқылы өткізілетін тауарлардың кедендік құнын айқындаудың ережесін біркелкі қолдануды қамтамасыз ету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2008 жылғы 5 желтоқсандағы N 1153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Кеден одағының кедендік шекарасы арқылы өткізілетін тауарлардың кедендік құнын айқындаудың ережесін біркелкі қолдануды қамтамасыз ету туралы хаттаманың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Кеден одағының кедендік шекарасы арқылы өткізілетін тауарлардың кедендік құнын айқындаудың ережесін біркелкі қолдануды қамтамасыз ету туралы хаттамаға қол қойылсын.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5 желтоқсандағы </w:t>
      </w:r>
      <w:r>
        <w:br/>
      </w:r>
      <w:r>
        <w:rPr>
          <w:rFonts w:ascii="Times New Roman"/>
          <w:b w:val="false"/>
          <w:i w:val="false"/>
          <w:color w:val="000000"/>
          <w:sz w:val="28"/>
        </w:rPr>
        <w:t xml:space="preserve">
N 1153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1"/>
    <w:p>
      <w:pPr>
        <w:spacing w:after="0"/>
        <w:ind w:left="0"/>
        <w:jc w:val="left"/>
      </w:pPr>
      <w:r>
        <w:rPr>
          <w:rFonts w:ascii="Times New Roman"/>
          <w:b/>
          <w:i w:val="false"/>
          <w:color w:val="000000"/>
        </w:rPr>
        <w:t xml:space="preserve"> 
Кеден одағының кедендік шекарасы арқылы өткізілетін тауарлардың кедендік құнын айқындаудың ережесін біркелкі қолдануды қамтамасыз ету туралы </w:t>
      </w:r>
      <w:r>
        <w:br/>
      </w:r>
      <w:r>
        <w:rPr>
          <w:rFonts w:ascii="Times New Roman"/>
          <w:b/>
          <w:i w:val="false"/>
          <w:color w:val="000000"/>
        </w:rPr>
        <w:t xml:space="preserve">
хаттама </w:t>
      </w:r>
    </w:p>
    <w:bookmarkEnd w:id="1"/>
    <w:p>
      <w:pPr>
        <w:spacing w:after="0"/>
        <w:ind w:left="0"/>
        <w:jc w:val="both"/>
      </w:pPr>
      <w:r>
        <w:rPr>
          <w:rFonts w:ascii="Times New Roman"/>
          <w:b w:val="false"/>
          <w:i w:val="false"/>
          <w:color w:val="000000"/>
          <w:sz w:val="28"/>
        </w:rPr>
        <w:t xml:space="preserve">      Бұдан әрі Тараптар деп аталатын Беларусь Республикасының Үкіметі, Қазақстан Республикасының Үкіметі және Ресей Федерациясының Үкіметі, </w:t>
      </w:r>
      <w:r>
        <w:br/>
      </w:r>
      <w:r>
        <w:rPr>
          <w:rFonts w:ascii="Times New Roman"/>
          <w:b w:val="false"/>
          <w:i w:val="false"/>
          <w:color w:val="000000"/>
          <w:sz w:val="28"/>
        </w:rPr>
        <w:t xml:space="preserve">
      2008 жылғы 25 қаңтардағы Кеден одағының кедендік шекарасы арқылы өткізілетін тауарлардың кедендік құнын айқындау туралы келісіммен (бұдан әрі - Келісім) белгіленген ережені кеден одағының бірыңғай кедендік аумағында біркелкі қолдануды қамтамасыз етуге ұмтылатынын білдіре отырып, </w:t>
      </w:r>
      <w:r>
        <w:br/>
      </w:r>
      <w:r>
        <w:rPr>
          <w:rFonts w:ascii="Times New Roman"/>
          <w:b w:val="false"/>
          <w:i w:val="false"/>
          <w:color w:val="000000"/>
          <w:sz w:val="28"/>
        </w:rPr>
        <w:t xml:space="preserve">
      төмендегілер туралы келісті: </w:t>
      </w:r>
    </w:p>
    <w:bookmarkStart w:name="z6"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Келісіммен белгіленген ережені біркелкі қолдануды қамтамасыз ету мақсатында, Тараптар: </w:t>
      </w:r>
      <w:r>
        <w:br/>
      </w:r>
      <w:r>
        <w:rPr>
          <w:rFonts w:ascii="Times New Roman"/>
          <w:b w:val="false"/>
          <w:i w:val="false"/>
          <w:color w:val="000000"/>
          <w:sz w:val="28"/>
        </w:rPr>
        <w:t xml:space="preserve">
      Тараптар мемлекеттері кеден органдарының практикалық қызметінде туындайтын және Келісімді қолдануға байланысты нақты проблемалық мәселелерді қарайды; </w:t>
      </w:r>
      <w:r>
        <w:br/>
      </w:r>
      <w:r>
        <w:rPr>
          <w:rFonts w:ascii="Times New Roman"/>
          <w:b w:val="false"/>
          <w:i w:val="false"/>
          <w:color w:val="000000"/>
          <w:sz w:val="28"/>
        </w:rPr>
        <w:t xml:space="preserve">
      халықаралық құқық нормаларын, оның ішінде, Дүниежүзілік кеден ұйымы Кедендік бағалау жөніндегі техникалық комитетінің құжаттар мен материалдарда қамтылған нормаларды ескере отырып, Келісімнің ережелерін түсіндіруге бірыңғай тәсілді жасайды; </w:t>
      </w:r>
      <w:r>
        <w:br/>
      </w:r>
      <w:r>
        <w:rPr>
          <w:rFonts w:ascii="Times New Roman"/>
          <w:b w:val="false"/>
          <w:i w:val="false"/>
          <w:color w:val="000000"/>
          <w:sz w:val="28"/>
        </w:rPr>
        <w:t xml:space="preserve">
      кеден одағына қатысушы мемлекеттерде қалыптасқан тауарлардың кедендік құнын айқындау мәселелері бойынша құқық қолдану тәжірибесі туралы ақпаратпен алмасуды жүзеге асырады; </w:t>
      </w:r>
      <w:r>
        <w:br/>
      </w:r>
      <w:r>
        <w:rPr>
          <w:rFonts w:ascii="Times New Roman"/>
          <w:b w:val="false"/>
          <w:i w:val="false"/>
          <w:color w:val="000000"/>
          <w:sz w:val="28"/>
        </w:rPr>
        <w:t xml:space="preserve">
      Келісіммен белгіленген ережені біркелкі қолдану жөніндегі ұсынымдарды дайындайды. </w:t>
      </w:r>
    </w:p>
    <w:bookmarkStart w:name="z7"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Осы Хаттаманың 1-бабында көрсетілген жұмыстардың сипаты мен көлемін назарға ала отырып, Тараптар: </w:t>
      </w:r>
      <w:r>
        <w:br/>
      </w:r>
      <w:r>
        <w:rPr>
          <w:rFonts w:ascii="Times New Roman"/>
          <w:b w:val="false"/>
          <w:i w:val="false"/>
          <w:color w:val="000000"/>
          <w:sz w:val="28"/>
        </w:rPr>
        <w:t xml:space="preserve">
      кеден одағы органдарының құрылымында Келісіммен белгіленген ережені біркелкі қолдануды қамтамасыз ету үшін жауапты тиісті бөлімше құруға; </w:t>
      </w:r>
      <w:r>
        <w:br/>
      </w:r>
      <w:r>
        <w:rPr>
          <w:rFonts w:ascii="Times New Roman"/>
          <w:b w:val="false"/>
          <w:i w:val="false"/>
          <w:color w:val="000000"/>
          <w:sz w:val="28"/>
        </w:rPr>
        <w:t xml:space="preserve">
      Тараптар мемлекеттерінің тауарлардың кедендік құны саласында нормативтік құқықтық реттеу жөніндегі функцияларды жүзеге асыратын атқарушы билік органдарына уәкілеттік беруге, Келісіммен белгіленген ережені біркелкі қолдануды қамтамасыз ету үшін жауапты тиісті бөлімшені анықтауға келісті. </w:t>
      </w:r>
    </w:p>
    <w:bookmarkStart w:name="z8"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Осы Хаттаманың ережелерін іске асыру мәселелері бойынша хат алмасу орыс тілінде жүргізіледі. </w:t>
      </w:r>
    </w:p>
    <w:bookmarkStart w:name="z9"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Осы Хаттаманың ережелерін қолдануға немесе түсіндіруге байланысты даулар Тараптар арасындағы консультациялар және келіссөздер жолымен шешіледі, ал келісімге қол жеткізбеген жағдайда мұндай дауларды мүдделі Тараптардың кез келгені Еуразиялық экономикалық қоғамдастықтың Сотына қарауға береді. </w:t>
      </w:r>
    </w:p>
    <w:bookmarkStart w:name="z10"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Осы Хаттамаға Тараптардың уағдаластығы бойынша жекелеген хаттамалармен ресімделетін өзгерістер енгізілуі мүмкін. </w:t>
      </w:r>
    </w:p>
    <w:bookmarkStart w:name="z11"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Осы Хаттаманың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w:t>
      </w:r>
      <w:r>
        <w:rPr>
          <w:rFonts w:ascii="Times New Roman"/>
          <w:b w:val="false"/>
          <w:i w:val="false"/>
          <w:color w:val="000000"/>
          <w:sz w:val="28"/>
        </w:rPr>
        <w:t xml:space="preserve">хаттамамен </w:t>
      </w:r>
      <w:r>
        <w:rPr>
          <w:rFonts w:ascii="Times New Roman"/>
          <w:b w:val="false"/>
          <w:i w:val="false"/>
          <w:color w:val="000000"/>
          <w:sz w:val="28"/>
        </w:rPr>
        <w:t xml:space="preserve">айқындалады. </w:t>
      </w:r>
      <w:r>
        <w:br/>
      </w:r>
      <w:r>
        <w:rPr>
          <w:rFonts w:ascii="Times New Roman"/>
          <w:b w:val="false"/>
          <w:i w:val="false"/>
          <w:color w:val="000000"/>
          <w:sz w:val="28"/>
        </w:rPr>
        <w:t xml:space="preserve">
      2008 жылғы "__"_______ ___________ қаласында орыс тіліндегі бір түпнұсқа данада жасалды. </w:t>
      </w:r>
      <w:r>
        <w:br/>
      </w:r>
      <w:r>
        <w:rPr>
          <w:rFonts w:ascii="Times New Roman"/>
          <w:b w:val="false"/>
          <w:i w:val="false"/>
          <w:color w:val="000000"/>
          <w:sz w:val="28"/>
        </w:rPr>
        <w:t xml:space="preserve">
      Осы Хаттаманың түпнұсқа данасы Кеден одағының комиссиясы депозитарийінің функцияларын бергенге дейін Еуразиялық экономикалық қоғамдастығының Интеграциялық Комитеті болып табылатын депозитарийде сақталады. </w:t>
      </w:r>
      <w:r>
        <w:br/>
      </w:r>
      <w:r>
        <w:rPr>
          <w:rFonts w:ascii="Times New Roman"/>
          <w:b w:val="false"/>
          <w:i w:val="false"/>
          <w:color w:val="000000"/>
          <w:sz w:val="28"/>
        </w:rPr>
        <w:t xml:space="preserve">
      Депозитарий әрбір Тарапқа осы Хаттаманың куәландырылған көшірмесін жібереді.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Беларусь             Қазақстан             Ресей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Федерациясының </w:t>
      </w:r>
      <w:r>
        <w:br/>
      </w:r>
      <w:r>
        <w:rPr>
          <w:rFonts w:ascii="Times New Roman"/>
          <w:b w:val="false"/>
          <w:i w:val="false"/>
          <w:color w:val="000000"/>
          <w:sz w:val="28"/>
        </w:rPr>
        <w:t>
</w:t>
      </w:r>
      <w:r>
        <w:rPr>
          <w:rFonts w:ascii="Times New Roman"/>
          <w:b w:val="false"/>
          <w:i/>
          <w:color w:val="000000"/>
          <w:sz w:val="28"/>
        </w:rPr>
        <w:t xml:space="preserve">      Үкіметі              Үкіметі               Үкіметі </w:t>
      </w:r>
      <w:r>
        <w:br/>
      </w:r>
      <w:r>
        <w:rPr>
          <w:rFonts w:ascii="Times New Roman"/>
          <w:b w:val="false"/>
          <w:i w:val="false"/>
          <w:color w:val="000000"/>
          <w:sz w:val="28"/>
        </w:rPr>
        <w:t>
</w:t>
      </w:r>
      <w:r>
        <w:rPr>
          <w:rFonts w:ascii="Times New Roman"/>
          <w:b w:val="false"/>
          <w:i/>
          <w:color w:val="000000"/>
          <w:sz w:val="28"/>
        </w:rPr>
        <w:t xml:space="preserve">      үшін                 үшін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