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01f62" w14:textId="9801f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Беларусь Республикасының, Қазақстан Республикасының және Ресей Федерациясының кеден органдары арасында тауарлардың кедендік құнын айқындау мен бақылау үшін қажетті ақпарат алмасу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2008 жылғы 5 желтоқсандағы N 1155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Беларусь Республикасының, Қазақстан Республикасының және Ресей Федерациясының кеден органдары арасында тауарлардың кедендік құнын айқындау мен бақылау үшін қажетті ақпарат алмасу туралы хаттаманың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Беларусь Республикасының, Қазақстан Республикасының және Ресей Федерациясының кеден органдары арасында тауарлардың кедендік құнын айқындау мен бақылау үшін қажетті ақпарат алмасу туралы хаттамаға қол қойылсын.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5 желтоқсандағы </w:t>
      </w:r>
      <w:r>
        <w:br/>
      </w:r>
      <w:r>
        <w:rPr>
          <w:rFonts w:ascii="Times New Roman"/>
          <w:b w:val="false"/>
          <w:i w:val="false"/>
          <w:color w:val="000000"/>
          <w:sz w:val="28"/>
        </w:rPr>
        <w:t xml:space="preserve">
N 1155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1"/>
    <w:p>
      <w:pPr>
        <w:spacing w:after="0"/>
        <w:ind w:left="0"/>
        <w:jc w:val="left"/>
      </w:pPr>
      <w:r>
        <w:rPr>
          <w:rFonts w:ascii="Times New Roman"/>
          <w:b/>
          <w:i w:val="false"/>
          <w:color w:val="000000"/>
        </w:rPr>
        <w:t xml:space="preserve"> 
Беларусь Республикасының, Қазақстан Республикасының және Ресей Федерациясының кеден органдары арасында тауарлардың кедендік құнын айқындау мен бақылау үшін қажетті ақпарат алмасу туралы хаттама </w:t>
      </w:r>
    </w:p>
    <w:bookmarkEnd w:id="1"/>
    <w:p>
      <w:pPr>
        <w:spacing w:after="0"/>
        <w:ind w:left="0"/>
        <w:jc w:val="both"/>
      </w:pPr>
      <w:r>
        <w:rPr>
          <w:rFonts w:ascii="Times New Roman"/>
          <w:b w:val="false"/>
          <w:i w:val="false"/>
          <w:color w:val="000000"/>
          <w:sz w:val="28"/>
        </w:rPr>
        <w:t xml:space="preserve">      Бұдан әрі Тараптар деп аталатын Беларусь Республикасының Үкіметі, Қазақстан Республикасының Үкіметі және Ресей Федерациясының Үкіметі, </w:t>
      </w:r>
      <w:r>
        <w:br/>
      </w:r>
      <w:r>
        <w:rPr>
          <w:rFonts w:ascii="Times New Roman"/>
          <w:b w:val="false"/>
          <w:i w:val="false"/>
          <w:color w:val="000000"/>
          <w:sz w:val="28"/>
        </w:rPr>
        <w:t xml:space="preserve">
      2008 жылғы 25 қаңтардағы Кеден одағының кедендік шекарасы арқылы өткізілетін тауарлардың кедендік құнын айқындау туралы келісімнің ережелеріне сүйене отырып, </w:t>
      </w:r>
      <w:r>
        <w:br/>
      </w:r>
      <w:r>
        <w:rPr>
          <w:rFonts w:ascii="Times New Roman"/>
          <w:b w:val="false"/>
          <w:i w:val="false"/>
          <w:color w:val="000000"/>
          <w:sz w:val="28"/>
        </w:rPr>
        <w:t xml:space="preserve">
      кедендік төлемдерді төлеуден жалтаруға қарсы әрекет ету мақсатында кеден одағының кедендік шекарасы арқылы өткізілетін тауарлардың кедендік құнын тиімді бақылауды қамтамасыз етуге ұмтыла отырып, </w:t>
      </w:r>
      <w:r>
        <w:br/>
      </w:r>
      <w:r>
        <w:rPr>
          <w:rFonts w:ascii="Times New Roman"/>
          <w:b w:val="false"/>
          <w:i w:val="false"/>
          <w:color w:val="000000"/>
          <w:sz w:val="28"/>
        </w:rPr>
        <w:t xml:space="preserve">
      тауарлардың кедендік құнын бақылауды жетілдіруге ықпал ететін ақпаратпен және мәліметтермен уақтылы алмасудың қажеттілігін тани отырып, </w:t>
      </w:r>
      <w:r>
        <w:br/>
      </w:r>
      <w:r>
        <w:rPr>
          <w:rFonts w:ascii="Times New Roman"/>
          <w:b w:val="false"/>
          <w:i w:val="false"/>
          <w:color w:val="000000"/>
          <w:sz w:val="28"/>
        </w:rPr>
        <w:t xml:space="preserve">
      төмендегілер туралы келісті: </w:t>
      </w:r>
    </w:p>
    <w:bookmarkStart w:name="z6"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 мемлекеттерінің кеден органдары кеден одағының кедендік шекарасы арқылы өткізілетін тауарлардың кедендік құнын айқындау мен бақылау үшін қажетті ақпарат алмасады. </w:t>
      </w:r>
    </w:p>
    <w:bookmarkStart w:name="z7"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Тараптар мемлекеттерінің кеден органдары, осы Хаттаманың ережелерін іске асыруды қамтамасыз ететін құрылымдық бөлімшелерді айқындайды. </w:t>
      </w:r>
      <w:r>
        <w:br/>
      </w:r>
      <w:r>
        <w:rPr>
          <w:rFonts w:ascii="Times New Roman"/>
          <w:b w:val="false"/>
          <w:i w:val="false"/>
          <w:color w:val="000000"/>
          <w:sz w:val="28"/>
        </w:rPr>
        <w:t xml:space="preserve">
      Тараптар мемлекеттерінің кеден органдары, жылына бір реттен сирек емес ұдайы негізде осы Хаттаманың ережелерін іске асыруға байланысты ағымдағы мәселелерді шешу мақсатында сарапшылардың жұмыс кездесуін өткізеді. </w:t>
      </w:r>
    </w:p>
    <w:bookmarkStart w:name="z8"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Тараптар мемлекеттері кеден органдарының кеден одағының кедендік шекарасы арқылы өткізілетін тауарлардың кедендік құнын айқындау мен бақылау мәселелері жөніндегі өзара іс-қимылдары сұрау салуларды жіберу арқылы жүзеге асырылады. </w:t>
      </w:r>
    </w:p>
    <w:bookmarkStart w:name="z9"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Сұрау салу жазбаша нысанда жолданады және мыналарды қамтуы тиіс: </w:t>
      </w:r>
      <w:r>
        <w:br/>
      </w:r>
      <w:r>
        <w:rPr>
          <w:rFonts w:ascii="Times New Roman"/>
          <w:b w:val="false"/>
          <w:i w:val="false"/>
          <w:color w:val="000000"/>
          <w:sz w:val="28"/>
        </w:rPr>
        <w:t xml:space="preserve">
      осы Хаттамаға сілтеме; </w:t>
      </w:r>
      <w:r>
        <w:br/>
      </w:r>
      <w:r>
        <w:rPr>
          <w:rFonts w:ascii="Times New Roman"/>
          <w:b w:val="false"/>
          <w:i w:val="false"/>
          <w:color w:val="000000"/>
          <w:sz w:val="28"/>
        </w:rPr>
        <w:t xml:space="preserve">
      сұрау салуға бастамашы кеден органының атауы; </w:t>
      </w:r>
      <w:r>
        <w:br/>
      </w:r>
      <w:r>
        <w:rPr>
          <w:rFonts w:ascii="Times New Roman"/>
          <w:b w:val="false"/>
          <w:i w:val="false"/>
          <w:color w:val="000000"/>
          <w:sz w:val="28"/>
        </w:rPr>
        <w:t xml:space="preserve">
      сұрау салудың мәні мен себебі. </w:t>
      </w:r>
      <w:r>
        <w:br/>
      </w:r>
      <w:r>
        <w:rPr>
          <w:rFonts w:ascii="Times New Roman"/>
          <w:b w:val="false"/>
          <w:i w:val="false"/>
          <w:color w:val="000000"/>
          <w:sz w:val="28"/>
        </w:rPr>
        <w:t xml:space="preserve">
      Құжаттар, сұрау салудағы сілтемелер Тараптар мемлекеттерінің кеден органдары куәландырған көшірмелерге қоса берілуге тиіс. </w:t>
      </w:r>
    </w:p>
    <w:bookmarkStart w:name="z10"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Тараптар мемлекеттерінің кеден органдары тиісті Тарап мемлекетінің заңнамасына сәйкес және өз құзыретінің шегінде сұрау салуларды орындауда бір-біріне көмек көрсетеді. </w:t>
      </w:r>
      <w:r>
        <w:br/>
      </w:r>
      <w:r>
        <w:rPr>
          <w:rFonts w:ascii="Times New Roman"/>
          <w:b w:val="false"/>
          <w:i w:val="false"/>
          <w:color w:val="000000"/>
          <w:sz w:val="28"/>
        </w:rPr>
        <w:t xml:space="preserve">
      Сұрау салуды орындау сұрау салу түскен күнінен бастап 30 күнтізбелік күннен аспайтын мерзімде жүзеге асырылады. </w:t>
      </w:r>
      <w:r>
        <w:br/>
      </w:r>
      <w:r>
        <w:rPr>
          <w:rFonts w:ascii="Times New Roman"/>
          <w:b w:val="false"/>
          <w:i w:val="false"/>
          <w:color w:val="000000"/>
          <w:sz w:val="28"/>
        </w:rPr>
        <w:t xml:space="preserve">
      Сұрау салуды орындаудан мынадай жағдайларда бас тартылады: </w:t>
      </w:r>
      <w:r>
        <w:br/>
      </w:r>
      <w:r>
        <w:rPr>
          <w:rFonts w:ascii="Times New Roman"/>
          <w:b w:val="false"/>
          <w:i w:val="false"/>
          <w:color w:val="000000"/>
          <w:sz w:val="28"/>
        </w:rPr>
        <w:t xml:space="preserve">
      осы Хаттаманың 4-бабының талаптарын сақтамау; </w:t>
      </w:r>
      <w:r>
        <w:br/>
      </w:r>
      <w:r>
        <w:rPr>
          <w:rFonts w:ascii="Times New Roman"/>
          <w:b w:val="false"/>
          <w:i w:val="false"/>
          <w:color w:val="000000"/>
          <w:sz w:val="28"/>
        </w:rPr>
        <w:t xml:space="preserve">
      егер оны орындау сұрау салынушы Тарап мемлекетінің егемендігіне, қауіпсіздігіне залал келтіруі мүмкін, мемлекет заңнамасына немесе халықаралық міндеттемелеріне қайшы келетін. </w:t>
      </w:r>
      <w:r>
        <w:br/>
      </w:r>
      <w:r>
        <w:rPr>
          <w:rFonts w:ascii="Times New Roman"/>
          <w:b w:val="false"/>
          <w:i w:val="false"/>
          <w:color w:val="000000"/>
          <w:sz w:val="28"/>
        </w:rPr>
        <w:t xml:space="preserve">
      Сұрау салуды орындаудан бас тарту туралы, сондай-ақ бас тарту себептері туралы сұрау салушы кеден органы жазбаша нысанда кешіктірмей хабардар етіледі. </w:t>
      </w:r>
    </w:p>
    <w:bookmarkStart w:name="z11"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Кеден одағының кедендік шекарасы арқылы өткізілетін тауарлардың кедендік құны туралы мәлімделген мәліметтерді тексеру мақсатында Тараптар мемлекеттерінің кеден органдары сұрау салу бойынша немесе өз бастамасы бойынша тиісті түрде Тараптар мемлекеттерінің кеден органдары куәландырған кедендік декларациялардың және өзге құжаттардың көшірмелерін бір-біріне ұсынады. </w:t>
      </w:r>
    </w:p>
    <w:bookmarkStart w:name="z12"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Тараптар мемлекеттерінің кеден органдары осы Хаттамаға сәйкес алынған ақпаратты тек кедендік мақсатта ғана пайдалануға міндеттенеді. </w:t>
      </w:r>
      <w:r>
        <w:br/>
      </w:r>
      <w:r>
        <w:rPr>
          <w:rFonts w:ascii="Times New Roman"/>
          <w:b w:val="false"/>
          <w:i w:val="false"/>
          <w:color w:val="000000"/>
          <w:sz w:val="28"/>
        </w:rPr>
        <w:t xml:space="preserve">
      Ақпарат оны берген кеден органының жазбаша келісімімен ғана берілуі немесе басқа мақсаттар үшін пайдаланылуы мүмкін. </w:t>
      </w:r>
    </w:p>
    <w:bookmarkStart w:name="z13"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Тараптар мемлекеттерінің кеден органдары тауарлардың кедендік құны мәселелері бойынша өз мемлекетінің нормативтік құқықтық актілерімен тұрақты алмасуды жүзеге асырады. </w:t>
      </w:r>
    </w:p>
    <w:bookmarkStart w:name="z14"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Тараптар одан әрі Тараптар мемлекеттерінің заңнамасына сәйкес берілетін ақпараттарды техникалық қорғауды қамтамасыз ете отырып, нақты уақыт режимінде кеден одағының кедендік шекарасы арқылы өткізілетін тауарлардың кедендік құнын айқындау мен бақылау мәселелері бойынша ақпарат алмасуды ұйымдастыруға ұмтылатын болады. </w:t>
      </w:r>
    </w:p>
    <w:bookmarkStart w:name="z15"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Осы Хаттаманың ережелерін іске асыру мәселелері бойынша хат алмасу орыс тілінде жүргізіледі. </w:t>
      </w:r>
    </w:p>
    <w:bookmarkStart w:name="z16"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Осы Хаттаманың ережелерін қолдануға немесе түсіндіруге байланысты даулар Тараптар арасындағы консультациялар және келіссөздер жолымен шешіледі, ал келісімге қол жеткізілмеген жағдайда, мүдделі Тараптардың кез келгені Еуразиялық экономикалық қоғамдастығының Сотына қарауға береді. </w:t>
      </w:r>
    </w:p>
    <w:bookmarkStart w:name="z17"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Осы Хаттамаға Тараптардың уағдаластығы бойынша жекелеген хаттамалармен ресімделетін өзгерістер енгізілуі мүмкін. </w:t>
      </w:r>
    </w:p>
    <w:bookmarkStart w:name="z18"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Осы Хаттаманың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 xml:space="preserve">хаттамамен </w:t>
      </w:r>
      <w:r>
        <w:rPr>
          <w:rFonts w:ascii="Times New Roman"/>
          <w:b w:val="false"/>
          <w:i w:val="false"/>
          <w:color w:val="000000"/>
          <w:sz w:val="28"/>
        </w:rPr>
        <w:t xml:space="preserve">айқындалады. </w:t>
      </w:r>
      <w:r>
        <w:br/>
      </w:r>
      <w:r>
        <w:rPr>
          <w:rFonts w:ascii="Times New Roman"/>
          <w:b w:val="false"/>
          <w:i w:val="false"/>
          <w:color w:val="000000"/>
          <w:sz w:val="28"/>
        </w:rPr>
        <w:t xml:space="preserve">
      2008 жылғы "__"_________ __________ қаласында орыс тіліндегі бір түпнұсқа данада жасалды. </w:t>
      </w:r>
      <w:r>
        <w:br/>
      </w:r>
      <w:r>
        <w:rPr>
          <w:rFonts w:ascii="Times New Roman"/>
          <w:b w:val="false"/>
          <w:i w:val="false"/>
          <w:color w:val="000000"/>
          <w:sz w:val="28"/>
        </w:rPr>
        <w:t xml:space="preserve">
      Осы Хаттаманың түпнұсқа данасы Кеден одағының комиссиясы депозитарийдің функцияларын бергенге дейін Еуразиялық экономикалық қоғамдастығының Интеграциялық комитеті болып табылатын депозитарийде сақталады. </w:t>
      </w:r>
      <w:r>
        <w:br/>
      </w:r>
      <w:r>
        <w:rPr>
          <w:rFonts w:ascii="Times New Roman"/>
          <w:b w:val="false"/>
          <w:i w:val="false"/>
          <w:color w:val="000000"/>
          <w:sz w:val="28"/>
        </w:rPr>
        <w:t xml:space="preserve">
      Депозитарий әрбір Тарапқа осы Хаттаманың куәландырылған көшірмесін жібереді.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Беларусь             Қазақстан             Ресей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Федерациясының </w:t>
      </w:r>
      <w:r>
        <w:br/>
      </w:r>
      <w:r>
        <w:rPr>
          <w:rFonts w:ascii="Times New Roman"/>
          <w:b w:val="false"/>
          <w:i w:val="false"/>
          <w:color w:val="000000"/>
          <w:sz w:val="28"/>
        </w:rPr>
        <w:t>
</w:t>
      </w:r>
      <w:r>
        <w:rPr>
          <w:rFonts w:ascii="Times New Roman"/>
          <w:b w:val="false"/>
          <w:i/>
          <w:color w:val="000000"/>
          <w:sz w:val="28"/>
        </w:rPr>
        <w:t xml:space="preserve">      Үкіметі              Үкіметі               Үкіметі </w:t>
      </w:r>
      <w:r>
        <w:br/>
      </w:r>
      <w:r>
        <w:rPr>
          <w:rFonts w:ascii="Times New Roman"/>
          <w:b w:val="false"/>
          <w:i w:val="false"/>
          <w:color w:val="000000"/>
          <w:sz w:val="28"/>
        </w:rPr>
        <w:t>
</w:t>
      </w:r>
      <w:r>
        <w:rPr>
          <w:rFonts w:ascii="Times New Roman"/>
          <w:b w:val="false"/>
          <w:i/>
          <w:color w:val="000000"/>
          <w:sz w:val="28"/>
        </w:rPr>
        <w:t xml:space="preserve">      үшін                 үшін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