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8c43" w14:textId="7498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 және мақтадан жасалатын өнімдердің импортына қатысты іс қарауды бастау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желтоқсандағы N 1178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"Тауарлар импорты жағдайында ішкі рынокты қорғау шаралары туралы" Қазақстан Республикасының 1998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министрлігінің Сауда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қосымшаға сәйкес тауарлар импортына қатысты іс қарауды бастасын;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қаулыға қосымшаға сәйкес іс қарау рәсімі аяқталғанға дейін заңнамада белгіленген тәртіппен тауарлар импортын лицензиялауды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он күнтізбелік күн ішінде Қазақстан Республикасы Сыртқы істер министрлігімен бірлесіп, белгіленген тәртіппен Еуразиялық экономикалық қоғамдастығының Интеграциялық Комитетіне және Тәуелсіз Мемлекеттер Достастығының Атқарушы комитетіне іс қараудың басталғаны туралы хабарласын.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отыз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 К. Мәсімов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1178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аумағына әкелінетін,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оларға қатысты іс қарау рәсіміне бастама білдірілетін                             тауарлардың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3"/>
        <w:gridCol w:w="5813"/>
      </w:tblGrid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 атауы 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СЭҚ ТН бойынша коды 
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және одан жасалған бұйымдар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3005 90 100 0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Гигроскопиялық мақтадан жасалған мақта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5601 21 100 0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