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387b" w14:textId="f133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ақпараттық-коммуникациялық желілер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18 желтоқсандағы N 1179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ақпараттық-коммуникациялық желілер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ақпараттық-коммуникациялық желілер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r>
        <w:br/>
      </w:r>
      <w:r>
        <w:rPr>
          <w:rFonts w:ascii="Times New Roman"/>
          <w:b w:val="false"/>
          <w:i w:val="false"/>
          <w:color w:val="000000"/>
          <w:sz w:val="28"/>
        </w:rPr>
        <w:t>
      1. 1999 жылғы 13 шілдедегі Қазақстан Республикасының Азаматтық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N 10, 52-құжат; N 11, 55-құжат; N 12, 72-құжат; N 13, 86-құжат; 2007 ж., N 3, 20-құжат; N 4, 28-құжат; N 9, 67-құжат; N 10, 69-құжат; N 13, 99-құжат; 2008 ж., N 13-14, 56-құжат; N 15-16, 62-құжат):
</w:t>
      </w:r>
      <w:r>
        <w:br/>
      </w:r>
      <w:r>
        <w:rPr>
          <w:rFonts w:ascii="Times New Roman"/>
          <w:b w:val="false"/>
          <w:i w:val="false"/>
          <w:color w:val="000000"/>
          <w:sz w:val="28"/>
        </w:rPr>
        <w:t>
      1) 28-баптың 2-бөлігінде "немесе террористік ұйым деп тану" деген сөздерден кейін "сондай-ақ Қазақстан Республикасының заңнамалық актілеріне қайшы келетін ақпараты бар, Қазақстан. Республикасының аумағында таратылатын шетелдік бұқаралық ақпарат құралдарының өнімін заңсыз деп тану туралы істерді" деген сөздермен толықтырылсын;
</w:t>
      </w:r>
      <w:r>
        <w:br/>
      </w:r>
      <w:r>
        <w:rPr>
          <w:rFonts w:ascii="Times New Roman"/>
          <w:b w:val="false"/>
          <w:i w:val="false"/>
          <w:color w:val="000000"/>
          <w:sz w:val="28"/>
        </w:rPr>
        <w:t>
      2) 289-баптың бірінші бөлігінде "тану туралы" деген сөздерден кейін ";" белгісі қойылып, мынадай мазмұндағы 12) тармақшамен толықтырылсын:
</w:t>
      </w:r>
      <w:r>
        <w:br/>
      </w:r>
      <w:r>
        <w:rPr>
          <w:rFonts w:ascii="Times New Roman"/>
          <w:b w:val="false"/>
          <w:i w:val="false"/>
          <w:color w:val="000000"/>
          <w:sz w:val="28"/>
        </w:rPr>
        <w:t>
      "12) Қазақстан Республикасының заңнамалық актілеріне қайшы келетін ақпараты бар, Қазақстан Республикасының аумағында таратылатын шетелдік бұқаралық ақпарат құралдарының өнімдерін тану туралы";
</w:t>
      </w:r>
      <w:r>
        <w:br/>
      </w:r>
      <w:r>
        <w:rPr>
          <w:rFonts w:ascii="Times New Roman"/>
          <w:b w:val="false"/>
          <w:i w:val="false"/>
          <w:color w:val="000000"/>
          <w:sz w:val="28"/>
        </w:rPr>
        <w:t>
      3) мынадай мазмұндағы 36-3-тараумен толықтырылсын:
</w:t>
      </w:r>
      <w:r>
        <w:br/>
      </w:r>
      <w:r>
        <w:rPr>
          <w:rFonts w:ascii="Times New Roman"/>
          <w:b w:val="false"/>
          <w:i w:val="false"/>
          <w:color w:val="000000"/>
          <w:sz w:val="28"/>
        </w:rPr>
        <w:t>
      "36-3-тарау. Қазақстан Республикасының заңнамалық актілеріне
</w:t>
      </w:r>
      <w:r>
        <w:br/>
      </w:r>
      <w:r>
        <w:rPr>
          <w:rFonts w:ascii="Times New Roman"/>
          <w:b w:val="false"/>
          <w:i w:val="false"/>
          <w:color w:val="000000"/>
          <w:sz w:val="28"/>
        </w:rPr>
        <w:t>
                   қайшы келетін ақпараты бар, Қазақстан
</w:t>
      </w:r>
      <w:r>
        <w:br/>
      </w:r>
      <w:r>
        <w:rPr>
          <w:rFonts w:ascii="Times New Roman"/>
          <w:b w:val="false"/>
          <w:i w:val="false"/>
          <w:color w:val="000000"/>
          <w:sz w:val="28"/>
        </w:rPr>
        <w:t>
                   Республикасының аумағында таратылатын шетелдік
</w:t>
      </w:r>
      <w:r>
        <w:br/>
      </w:r>
      <w:r>
        <w:rPr>
          <w:rFonts w:ascii="Times New Roman"/>
          <w:b w:val="false"/>
          <w:i w:val="false"/>
          <w:color w:val="000000"/>
          <w:sz w:val="28"/>
        </w:rPr>
        <w:t>
                   бұқаралық ақпарат құралдарының өнімдерін тану
</w:t>
      </w:r>
      <w:r>
        <w:br/>
      </w:r>
      <w:r>
        <w:rPr>
          <w:rFonts w:ascii="Times New Roman"/>
          <w:b w:val="false"/>
          <w:i w:val="false"/>
          <w:color w:val="000000"/>
          <w:sz w:val="28"/>
        </w:rPr>
        <w:t>
                   туралы өтінімдер бойынша іс-жүргізу
</w:t>
      </w:r>
      <w:r>
        <w:br/>
      </w:r>
      <w:r>
        <w:rPr>
          <w:rFonts w:ascii="Times New Roman"/>
          <w:b w:val="false"/>
          <w:i w:val="false"/>
          <w:color w:val="000000"/>
          <w:sz w:val="28"/>
        </w:rPr>
        <w:t>
      317-9-бап. Өтінімді беру
</w:t>
      </w:r>
      <w:r>
        <w:br/>
      </w:r>
      <w:r>
        <w:rPr>
          <w:rFonts w:ascii="Times New Roman"/>
          <w:b w:val="false"/>
          <w:i w:val="false"/>
          <w:color w:val="000000"/>
          <w:sz w:val="28"/>
        </w:rPr>
        <w:t>
      Қазақстан Республикасының заңнамалық актілеріне қайшы келетін ақпараты бар, Қазақстан Республикасының аумағында таратылатын шетелдік бұқаралық ақпарат құралдарының өнімін тану туралы өтінімді прокурор немесе өз құзыретінің шегінде уәкілетті орган Астана қаласының сотына береді.
</w:t>
      </w:r>
      <w:r>
        <w:br/>
      </w:r>
      <w:r>
        <w:rPr>
          <w:rFonts w:ascii="Times New Roman"/>
          <w:b w:val="false"/>
          <w:i w:val="false"/>
          <w:color w:val="000000"/>
          <w:sz w:val="28"/>
        </w:rPr>
        <w:t>
      317-10-бап. Өтінімнің мазмұны
</w:t>
      </w:r>
      <w:r>
        <w:br/>
      </w:r>
      <w:r>
        <w:rPr>
          <w:rFonts w:ascii="Times New Roman"/>
          <w:b w:val="false"/>
          <w:i w:val="false"/>
          <w:color w:val="000000"/>
          <w:sz w:val="28"/>
        </w:rPr>
        <w:t>
      Қазақстан Республикасының заңнамалық актілеріне қайшы келетін ақпараты бар, Қазақстан Республикасының аумағында таратылатын шетелдік бұқаралық ақпарат құралдарының өнімін тану туралы өтінімде қандай ақпарат осындай тануға жататыны көрсетілуі, сондай-ақ Қазақстан Республикасының заңнамалық актілеріне ақпараттық өнімнің сәйкес еместігі туралы куәландыратын дәлелдемелер келтірілуі тиіс. Өтінімде мазмұндалған ақпараттың таратылғанын растайтын фактілер өтінімде мазмұндалуы тиіс.
</w:t>
      </w:r>
      <w:r>
        <w:br/>
      </w:r>
      <w:r>
        <w:rPr>
          <w:rFonts w:ascii="Times New Roman"/>
          <w:b w:val="false"/>
          <w:i w:val="false"/>
          <w:color w:val="000000"/>
          <w:sz w:val="28"/>
        </w:rPr>
        <w:t>
      317-11-бап. Соттың өтінім бойынша шешімі.
</w:t>
      </w:r>
      <w:r>
        <w:br/>
      </w:r>
      <w:r>
        <w:rPr>
          <w:rFonts w:ascii="Times New Roman"/>
          <w:b w:val="false"/>
          <w:i w:val="false"/>
          <w:color w:val="000000"/>
          <w:sz w:val="28"/>
        </w:rPr>
        <w:t>
      Сот Қазақстан Республикасының заңнамалық актілеріне қайшы келетін ақпараты бар, Қазақстан Республикасының аумағында таратылатын шетелдік бұқаралық ақпарат құралдарының өнімі заңсыз деп танып, шетелдік бұқаралық ақпарат құралдарының өнімін Қазақстан Республикасының аумағында таратуды тоқтата тұру немесе тоқтату туралы шешім шығарады.
</w:t>
      </w:r>
      <w:r>
        <w:br/>
      </w:r>
      <w:r>
        <w:rPr>
          <w:rFonts w:ascii="Times New Roman"/>
          <w:b w:val="false"/>
          <w:i w:val="false"/>
          <w:color w:val="000000"/>
          <w:sz w:val="28"/>
        </w:rPr>
        <w:t>
      Заң күшіне енген соттың шешімі олардың құзыреті шегінде уәкілетті органдарға жіберіледі.".
</w:t>
      </w:r>
      <w:r>
        <w:br/>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2008 жылғы 16 шілдеде "Егемен Қазақстан" және "Казахстанская правда" газеттерінде жарияланған. "Қазақстан Республикасының кейбір заңнамалық актілеріне кәмелетке толмағандардың істері жөніндегі мамандандырылған ауданаралық соттар мәселелері бойынша өзгерістер мен толықтырулар енгізу туралы" 2008 жылғы 16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494-1-бап мынадай мазмұндағы төртінші және бесінші бөліктермен толықтырылсын:
</w:t>
      </w:r>
      <w:r>
        <w:br/>
      </w:r>
      <w:r>
        <w:rPr>
          <w:rFonts w:ascii="Times New Roman"/>
          <w:b w:val="false"/>
          <w:i w:val="false"/>
          <w:color w:val="000000"/>
          <w:sz w:val="28"/>
        </w:rPr>
        <w:t>
      "4. Абоненттер туралы қызметтік ақпаратты жинау және сақтау жөніндегі міндеттерді бұзу, -
</w:t>
      </w:r>
      <w:r>
        <w:br/>
      </w:r>
      <w:r>
        <w:rPr>
          <w:rFonts w:ascii="Times New Roman"/>
          <w:b w:val="false"/>
          <w:i w:val="false"/>
          <w:color w:val="000000"/>
          <w:sz w:val="28"/>
        </w:rPr>
        <w:t>
      орта немесе шағын кәсіпкерлік субъектісі болып табылатын заңды тұлғаларға жүз, ірі кәсіпкерлік субъектілері болып табылатын заңды тұлғаларға бес жүз айлық есептік көрсеткіш мөлшерінде айыппұл салуға әкеп соғады.
</w:t>
      </w:r>
      <w:r>
        <w:br/>
      </w: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 жасалған іс-әрекет, -
</w:t>
      </w:r>
      <w:r>
        <w:br/>
      </w:r>
      <w:r>
        <w:rPr>
          <w:rFonts w:ascii="Times New Roman"/>
          <w:b w:val="false"/>
          <w:i w:val="false"/>
          <w:color w:val="000000"/>
          <w:sz w:val="28"/>
        </w:rPr>
        <w:t>
      байланыс қызметін көрсету туралы лицензиядан айыруға әкеп соғады.";
</w:t>
      </w:r>
      <w:r>
        <w:br/>
      </w:r>
      <w:r>
        <w:rPr>
          <w:rFonts w:ascii="Times New Roman"/>
          <w:b w:val="false"/>
          <w:i w:val="false"/>
          <w:color w:val="000000"/>
          <w:sz w:val="28"/>
        </w:rPr>
        <w:t>
      2) 541-баптың бірінші бөлігінде "494-1 (үшінші бөлігінде)" деген сөздер "494-1 (үшінші және бесінші бөліктерінде)" деген сөздермен ауыстырылсын;
</w:t>
      </w:r>
      <w:r>
        <w:br/>
      </w:r>
      <w:r>
        <w:rPr>
          <w:rFonts w:ascii="Times New Roman"/>
          <w:b w:val="false"/>
          <w:i w:val="false"/>
          <w:color w:val="000000"/>
          <w:sz w:val="28"/>
        </w:rPr>
        <w:t>
      3) 549-1-1-баптың бірінші бөлігінде "494-1 (бірінші және екінші бөліктерінде)" деген сөздер "494-1 (бірінші, екінші және төртінші бөліктерінде)" деген сөздермен ауыстырылсын.
</w:t>
      </w:r>
      <w:r>
        <w:br/>
      </w:r>
      <w:r>
        <w:rPr>
          <w:rFonts w:ascii="Times New Roman"/>
          <w:b w:val="false"/>
          <w:i w:val="false"/>
          <w:color w:val="000000"/>
          <w:sz w:val="28"/>
        </w:rPr>
        <w:t>
      3. "Нормативтік құқықтық актілер туралы" 1998 жылғы 24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2-3, 25-құжат; 2001 ж., N 20, 258-құжат; 2002 ж., N 5, 50-құжат; 2004 ж., N 5, 29-құжат; N 13, 74-құжат; 2005 ж., N 17-18, 73-құжат; 2006 ж., N 3, 22-құжат; N 24, 148-құжат; 2007 ж., N 2, 18-құжат; N 12, 86-құжат; N 13, 100-құжат; N 19, 147-құжат; 2008 ж., N 13-14, 55-құжат):
</w:t>
      </w:r>
      <w:r>
        <w:br/>
      </w:r>
      <w:r>
        <w:rPr>
          <w:rFonts w:ascii="Times New Roman"/>
          <w:b w:val="false"/>
          <w:i w:val="false"/>
          <w:color w:val="000000"/>
          <w:sz w:val="28"/>
        </w:rPr>
        <w:t>
      14-1-баптың 7-тармағында "WEB-сайттарды" деген сөздер "интернет-ресурстарды" деген сөздермен ауыстырылсын.
</w:t>
      </w:r>
      <w:r>
        <w:br/>
      </w:r>
      <w:r>
        <w:rPr>
          <w:rFonts w:ascii="Times New Roman"/>
          <w:b w:val="false"/>
          <w:i w:val="false"/>
          <w:color w:val="000000"/>
          <w:sz w:val="28"/>
        </w:rPr>
        <w:t>
      4. "Қазақстан Республикасының ұлттық қауіпсіздігі туралы" 1998 жылғы 26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11-12, 173-құжат; 2000 ж., N 5, 115-құжат; 2004 ж., N 14, 82-құжат; N 23, 142-құжат; 2005 ж., N 16, 70-құжат; 2007 ж., N 1, 4-құжат; N 20, 153-құжат):
</w:t>
      </w:r>
      <w:r>
        <w:br/>
      </w:r>
      <w:r>
        <w:rPr>
          <w:rFonts w:ascii="Times New Roman"/>
          <w:b w:val="false"/>
          <w:i w:val="false"/>
          <w:color w:val="000000"/>
          <w:sz w:val="28"/>
        </w:rPr>
        <w:t>
      22-баптың 5-тармағының 2) тармақшасы мынадай редакцияда жазылсын:
</w:t>
      </w:r>
      <w:r>
        <w:br/>
      </w:r>
      <w:r>
        <w:rPr>
          <w:rFonts w:ascii="Times New Roman"/>
          <w:b w:val="false"/>
          <w:i w:val="false"/>
          <w:color w:val="000000"/>
          <w:sz w:val="28"/>
        </w:rPr>
        <w:t>
      "2) Қазақстан Республикасының аумағында мазмұны ұлттық қауіпсіздікке нұқсан келтіретін шетелдік бұқаралық ақпарат құралдарының өнімдерін таратуға;".
</w:t>
      </w:r>
      <w:r>
        <w:br/>
      </w:r>
      <w:r>
        <w:rPr>
          <w:rFonts w:ascii="Times New Roman"/>
          <w:b w:val="false"/>
          <w:i w:val="false"/>
          <w:color w:val="000000"/>
          <w:sz w:val="28"/>
        </w:rPr>
        <w:t>
      5. "Бұқаралық ақпарат құралдары туралы" 1999 жылғы 23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21, 771-құжат; 2001 ж., N 10, 122-құжат; 2003 ж., N 24, 175-құжат; 2005 ж., N 13, 53-құжат; 2006 ж., N 1, 5-құжат; N 3, 22-құжат; N 12, 77-құжат; 2007 ж., N 12, 88-құжат):
</w:t>
      </w:r>
      <w:r>
        <w:br/>
      </w:r>
      <w:r>
        <w:rPr>
          <w:rFonts w:ascii="Times New Roman"/>
          <w:b w:val="false"/>
          <w:i w:val="false"/>
          <w:color w:val="000000"/>
          <w:sz w:val="28"/>
        </w:rPr>
        <w:t>
      1) 1-бапта:
</w:t>
      </w:r>
      <w:r>
        <w:br/>
      </w:r>
      <w:r>
        <w:rPr>
          <w:rFonts w:ascii="Times New Roman"/>
          <w:b w:val="false"/>
          <w:i w:val="false"/>
          <w:color w:val="000000"/>
          <w:sz w:val="28"/>
        </w:rPr>
        <w:t>
      2) тармақшада:
</w:t>
      </w:r>
      <w:r>
        <w:br/>
      </w:r>
      <w:r>
        <w:rPr>
          <w:rFonts w:ascii="Times New Roman"/>
          <w:b w:val="false"/>
          <w:i w:val="false"/>
          <w:color w:val="000000"/>
          <w:sz w:val="28"/>
        </w:rPr>
        <w:t>
      "WEB-сайттарды" деген сөздер "интернет-ресурстарды" деген сөздермен ауыстырылсын;
</w:t>
      </w:r>
      <w:r>
        <w:br/>
      </w:r>
      <w:r>
        <w:rPr>
          <w:rFonts w:ascii="Times New Roman"/>
          <w:b w:val="false"/>
          <w:i w:val="false"/>
          <w:color w:val="000000"/>
          <w:sz w:val="28"/>
        </w:rPr>
        <w:t>
      "көпшілік қол жеткізе алатын телекоммуникациялық желілердегі (Интернет және басқалары)" деген сөздер алып тасталсын;
</w:t>
      </w:r>
      <w:r>
        <w:br/>
      </w:r>
      <w:r>
        <w:rPr>
          <w:rFonts w:ascii="Times New Roman"/>
          <w:b w:val="false"/>
          <w:i w:val="false"/>
          <w:color w:val="000000"/>
          <w:sz w:val="28"/>
        </w:rPr>
        <w:t>
      6) тармақшада:
</w:t>
      </w:r>
      <w:r>
        <w:br/>
      </w:r>
      <w:r>
        <w:rPr>
          <w:rFonts w:ascii="Times New Roman"/>
          <w:b w:val="false"/>
          <w:i w:val="false"/>
          <w:color w:val="000000"/>
          <w:sz w:val="28"/>
        </w:rPr>
        <w:t>
      "WEB-сайтта" деген сөздер "интернет-ресурста" деген сөздермен ауыстырылсын;
</w:t>
      </w:r>
      <w:r>
        <w:br/>
      </w:r>
      <w:r>
        <w:rPr>
          <w:rFonts w:ascii="Times New Roman"/>
          <w:b w:val="false"/>
          <w:i w:val="false"/>
          <w:color w:val="000000"/>
          <w:sz w:val="28"/>
        </w:rPr>
        <w:t>
      "көпшілік қол жеткізе алатын телекоммуникациялық желілердегі" деген сөздер алып тасталсын;
</w:t>
      </w:r>
      <w:r>
        <w:br/>
      </w:r>
      <w:r>
        <w:rPr>
          <w:rFonts w:ascii="Times New Roman"/>
          <w:b w:val="false"/>
          <w:i w:val="false"/>
          <w:color w:val="000000"/>
          <w:sz w:val="28"/>
        </w:rPr>
        <w:t>
      8) тармақша "кинохроникалық бағдарламаларды көрсету" деген сөздерден кейін "және интернет-ресурстарда ақпаратты орналастыру" деген сөздермен толықтырылсын;
</w:t>
      </w:r>
      <w:r>
        <w:br/>
      </w:r>
      <w:r>
        <w:rPr>
          <w:rFonts w:ascii="Times New Roman"/>
          <w:b w:val="false"/>
          <w:i w:val="false"/>
          <w:color w:val="000000"/>
          <w:sz w:val="28"/>
        </w:rPr>
        <w:t>
      15) тармақша алып тасталсын;
</w:t>
      </w:r>
      <w:r>
        <w:br/>
      </w:r>
      <w:r>
        <w:rPr>
          <w:rFonts w:ascii="Times New Roman"/>
          <w:b w:val="false"/>
          <w:i w:val="false"/>
          <w:color w:val="000000"/>
          <w:sz w:val="28"/>
        </w:rPr>
        <w:t>
      2) 2-бап мынадай мазмұндағы 4-тармақпен толықтырылсын:
</w:t>
      </w:r>
      <w:r>
        <w:br/>
      </w:r>
      <w:r>
        <w:rPr>
          <w:rFonts w:ascii="Times New Roman"/>
          <w:b w:val="false"/>
          <w:i w:val="false"/>
          <w:color w:val="000000"/>
          <w:sz w:val="28"/>
        </w:rPr>
        <w:t>
      "4. Бұқаралық ақпарат құралдарын әкімшілік құқық бұзушылықтар не қылмыстық-жазаланатын әрекеттер жасау мақсатында пайдалануға жол берілмейді.";
</w:t>
      </w:r>
      <w:r>
        <w:br/>
      </w:r>
      <w:r>
        <w:rPr>
          <w:rFonts w:ascii="Times New Roman"/>
          <w:b w:val="false"/>
          <w:i w:val="false"/>
          <w:color w:val="000000"/>
          <w:sz w:val="28"/>
        </w:rPr>
        <w:t>
      3) 5-баптың 1-тармағының үшінші бөлігінде "WЕВ-сайттарға" деген сөздер "интернет-ресурстарға" деген сөздермен ауыстырылсын;
</w:t>
      </w:r>
      <w:r>
        <w:br/>
      </w:r>
      <w:r>
        <w:rPr>
          <w:rFonts w:ascii="Times New Roman"/>
          <w:b w:val="false"/>
          <w:i w:val="false"/>
          <w:color w:val="000000"/>
          <w:sz w:val="28"/>
        </w:rPr>
        <w:t>
      4) 10-баптың 1-тармағындағы "WEB-сайттардан" деген сөздер "интернет-ресурстардан" деген сөздермен ауыстырылсын;
</w:t>
      </w:r>
      <w:r>
        <w:br/>
      </w:r>
      <w:r>
        <w:rPr>
          <w:rFonts w:ascii="Times New Roman"/>
          <w:b w:val="false"/>
          <w:i w:val="false"/>
          <w:color w:val="000000"/>
          <w:sz w:val="28"/>
        </w:rPr>
        <w:t>
      5) 13-бапта:
</w:t>
      </w:r>
      <w:r>
        <w:br/>
      </w:r>
      <w:r>
        <w:rPr>
          <w:rFonts w:ascii="Times New Roman"/>
          <w:b w:val="false"/>
          <w:i w:val="false"/>
          <w:color w:val="000000"/>
          <w:sz w:val="28"/>
        </w:rPr>
        <w:t>
      тақырыбындағы "(эфирге шығаруды)" деген сөздер алып тасталсын;
</w:t>
      </w:r>
      <w:r>
        <w:br/>
      </w:r>
      <w:r>
        <w:rPr>
          <w:rFonts w:ascii="Times New Roman"/>
          <w:b w:val="false"/>
          <w:i w:val="false"/>
          <w:color w:val="000000"/>
          <w:sz w:val="28"/>
        </w:rPr>
        <w:t>
      "бұқаралық ақпарат құралын шығаруды" деген сөздерден кейін "немесе бұқаралық ақпарат құралдарының өнімдерін таратуды" деген сөздермен толықтырылсын;
</w:t>
      </w:r>
      <w:r>
        <w:br/>
      </w:r>
      <w:r>
        <w:rPr>
          <w:rFonts w:ascii="Times New Roman"/>
          <w:b w:val="false"/>
          <w:i w:val="false"/>
          <w:color w:val="000000"/>
          <w:sz w:val="28"/>
        </w:rPr>
        <w:t>
      1 және 2-тармақтар мынадай редакцияда жазылсын:
</w:t>
      </w:r>
      <w:r>
        <w:br/>
      </w:r>
      <w:r>
        <w:rPr>
          <w:rFonts w:ascii="Times New Roman"/>
          <w:b w:val="false"/>
          <w:i w:val="false"/>
          <w:color w:val="000000"/>
          <w:sz w:val="28"/>
        </w:rPr>
        <w:t>
      "1. Бұқаралық ақпарат құралын шығару немесе бұқаралық ақпарат құралының өнімдерін тарату меншік иесінің немесе соттың шешімі бойынша тоқтатыла тұруы не тоқтатылуы мүмкін. Егер, ақпаратты тарату кезінде Заңның бұзылуы және мәліметтерді жариялау айқын сипатта болса және егер ол тез арада жойылмаса, қоғам мен мемлекеттің заңмен қорғалатын мүддесіне зиян келтіруі мүмкін болса, Қазақстан Республикасының Бас прокуроры тоқтата тұру туралы шешім қабылданған сәттен бастап үш күн ішінде заңнамалық актілерге қайшы келетін осындай ақпараттың таратылғанын тану міндетті түрде сотқа жүгіне отырып, оны таратуды тоқтата тұруға құқылы.
</w:t>
      </w:r>
      <w:r>
        <w:br/>
      </w:r>
      <w:r>
        <w:rPr>
          <w:rFonts w:ascii="Times New Roman"/>
          <w:b w:val="false"/>
          <w:i w:val="false"/>
          <w:color w:val="000000"/>
          <w:sz w:val="28"/>
        </w:rPr>
        <w:t>
      2. Басылымдардың бір немесе бірнеше нөмірінің шығарылуын, радио және теледидар бағдарламаларының эфирге шығуын, сондай-ақ бұқаралық ақпарат құралының өнімдерін таратуды тоқтату, уақытша тоқтата тұру деп түсініледі. Бұқаралық ақпарат құралын шығаруды не бұқаралық ақпарат құралдарының өнімдерін таратуды тоқтата тұру үш айдан аспайтын мерзімге жол беріледі.";
</w:t>
      </w:r>
      <w:r>
        <w:br/>
      </w:r>
      <w:r>
        <w:rPr>
          <w:rFonts w:ascii="Times New Roman"/>
          <w:b w:val="false"/>
          <w:i w:val="false"/>
          <w:color w:val="000000"/>
          <w:sz w:val="28"/>
        </w:rPr>
        <w:t>
      3-тармақта:
</w:t>
      </w:r>
      <w:r>
        <w:br/>
      </w:r>
      <w:r>
        <w:rPr>
          <w:rFonts w:ascii="Times New Roman"/>
          <w:b w:val="false"/>
          <w:i w:val="false"/>
          <w:color w:val="000000"/>
          <w:sz w:val="28"/>
        </w:rPr>
        <w:t>
      "(эфирге шығуын)" деген сөздер алып тасталсын;
</w:t>
      </w:r>
      <w:r>
        <w:br/>
      </w:r>
      <w:r>
        <w:rPr>
          <w:rFonts w:ascii="Times New Roman"/>
          <w:b w:val="false"/>
          <w:i w:val="false"/>
          <w:color w:val="000000"/>
          <w:sz w:val="28"/>
        </w:rPr>
        <w:t>
      "бұқаралық ақпарат құралдарының шығарылуын" деген сөздерден кейін "не бұқаралық ақпарат құралдары өнімдерінің таратылуын" деген сөздермен толықтырылсын;
</w:t>
      </w:r>
      <w:r>
        <w:br/>
      </w:r>
      <w:r>
        <w:rPr>
          <w:rFonts w:ascii="Times New Roman"/>
          <w:b w:val="false"/>
          <w:i w:val="false"/>
          <w:color w:val="000000"/>
          <w:sz w:val="28"/>
        </w:rPr>
        <w:t>
      "бейне өнімдерді көрсету" деген сөздерден кейін "бұқаралық ақпарат құралдарын сайлау алдындағы үгіт-насихат жүргізу шарттарын бұзу шетелдіктердің, азаматтығы жоқ тұлғалардың, шетелдік заңды тұлғалардың және халықаралық ұйымдардың қызметтерінің кандидаттарды, саяси партияларды, ұсынылған партия тізімдерін ұсынуға және сайлауда белгілі бір нәтижеге қол жеткізуге кедергі келтіретін және (немесе) ықпал ететін әрекетті жүзеге асыруы, тыйым салған кезінде үгіт-насихат жүргізуге, ереуілге қатысуға немесе қатысудан бас тартуға мәжбүрлеу, бейбіт жиналыстар, митингілер, шерулер, тосқауылдар мен демонстрацияларды ұйымдастыру және өткізу тәртібі туралы заңдарды бұзу мақсатында пайдалану, сондай-ақ";
</w:t>
      </w:r>
      <w:r>
        <w:br/>
      </w:r>
      <w:r>
        <w:rPr>
          <w:rFonts w:ascii="Times New Roman"/>
          <w:b w:val="false"/>
          <w:i w:val="false"/>
          <w:color w:val="000000"/>
          <w:sz w:val="28"/>
        </w:rPr>
        <w:t>
      "3-2" деген сандар "6" деген санмен ауыстырылсын;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Қазақстан Республикасының конституциялық құрылысын күштеп өзгертуді, оның тұтастығын бұзуды, мемлекет қауіпсіздігіне нұқсан келтіруді, соғысты насихаттау және үгіттеу, экстремизмді немесе терроризмді насихаттау, ұлтаралық және діни қақтығысты өршітуге бағытталған материалдарды жариялау және ақпаратты тарату, сондай-ақ белгіленген мерзімде бұқаралық ақпарат құралдарының шығарылуын тоқтата тұру себептерін жоймау бұқаралық ақпарат құралдарының шығарылуын тоқтатуға негіз болып табылады.";
</w:t>
      </w:r>
      <w:r>
        <w:br/>
      </w:r>
      <w:r>
        <w:rPr>
          <w:rFonts w:ascii="Times New Roman"/>
          <w:b w:val="false"/>
          <w:i w:val="false"/>
          <w:color w:val="000000"/>
          <w:sz w:val="28"/>
        </w:rPr>
        <w:t>
      5-тармақта:
</w:t>
      </w:r>
      <w:r>
        <w:br/>
      </w:r>
      <w:r>
        <w:rPr>
          <w:rFonts w:ascii="Times New Roman"/>
          <w:b w:val="false"/>
          <w:i w:val="false"/>
          <w:color w:val="000000"/>
          <w:sz w:val="28"/>
        </w:rPr>
        <w:t>
      бірінші абзацта:
</w:t>
      </w:r>
      <w:r>
        <w:br/>
      </w:r>
      <w:r>
        <w:rPr>
          <w:rFonts w:ascii="Times New Roman"/>
          <w:b w:val="false"/>
          <w:i w:val="false"/>
          <w:color w:val="000000"/>
          <w:sz w:val="28"/>
        </w:rPr>
        <w:t>
      "(эфирге шығуын)" деген сөздер алып тасталсын;
</w:t>
      </w:r>
      <w:r>
        <w:br/>
      </w:r>
      <w:r>
        <w:rPr>
          <w:rFonts w:ascii="Times New Roman"/>
          <w:b w:val="false"/>
          <w:i w:val="false"/>
          <w:color w:val="000000"/>
          <w:sz w:val="28"/>
        </w:rPr>
        <w:t>
      "бұқаралық ақпарат құралының шығуын" деген сөздерден кейін "не бұқаралық ақпарат құралы өнімдерінің таратылуын деген сөздермен толықтырылсын;
</w:t>
      </w:r>
      <w:r>
        <w:br/>
      </w:r>
      <w:r>
        <w:rPr>
          <w:rFonts w:ascii="Times New Roman"/>
          <w:b w:val="false"/>
          <w:i w:val="false"/>
          <w:color w:val="000000"/>
          <w:sz w:val="28"/>
        </w:rPr>
        <w:t>
      екінші абзацта:
</w:t>
      </w:r>
      <w:r>
        <w:br/>
      </w:r>
      <w:r>
        <w:rPr>
          <w:rFonts w:ascii="Times New Roman"/>
          <w:b w:val="false"/>
          <w:i w:val="false"/>
          <w:color w:val="000000"/>
          <w:sz w:val="28"/>
        </w:rPr>
        <w:t>
      "(эфирге шығаруды)" деген сөздер алып тасталсын;
</w:t>
      </w:r>
      <w:r>
        <w:br/>
      </w:r>
      <w:r>
        <w:rPr>
          <w:rFonts w:ascii="Times New Roman"/>
          <w:b w:val="false"/>
          <w:i w:val="false"/>
          <w:color w:val="000000"/>
          <w:sz w:val="28"/>
        </w:rPr>
        <w:t>
      "бұқаралық ақпарат құралын" деген сөздерден кейін "не бұқаралық ақпарат құралының өнімдерін таратуды" деген сөздермен толықтырылсын.
</w:t>
      </w:r>
      <w:r>
        <w:br/>
      </w:r>
      <w:r>
        <w:rPr>
          <w:rFonts w:ascii="Times New Roman"/>
          <w:b w:val="false"/>
          <w:i w:val="false"/>
          <w:color w:val="000000"/>
          <w:sz w:val="28"/>
        </w:rPr>
        <w:t>
      6. "Әкімшілік рәсімдер туралы" 2000 жылғы 27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20, 379-құжат; 2004 ж., N 5, 29-құжат; 2007 ж., N 12, 86-құжат, N 19, 147-құжат):
</w:t>
      </w:r>
      <w:r>
        <w:br/>
      </w:r>
      <w:r>
        <w:rPr>
          <w:rFonts w:ascii="Times New Roman"/>
          <w:b w:val="false"/>
          <w:i w:val="false"/>
          <w:color w:val="000000"/>
          <w:sz w:val="28"/>
        </w:rPr>
        <w:t>
      бүкіл мәтін бойынша "веб-сайттар", "веб-сайтта" деген сөздер "интернет-ресурстар", "интернет-ресурста" деген сөздермен ауыстырылсын.
</w:t>
      </w:r>
      <w:r>
        <w:br/>
      </w:r>
      <w:r>
        <w:rPr>
          <w:rFonts w:ascii="Times New Roman"/>
          <w:b w:val="false"/>
          <w:i w:val="false"/>
          <w:color w:val="000000"/>
          <w:sz w:val="28"/>
        </w:rPr>
        <w:t>
      7. "Байланыс туралы" 2004 жылғы 5 шілдедегі Қазақстан
</w:t>
      </w:r>
      <w:r>
        <w:br/>
      </w:r>
      <w:r>
        <w:rPr>
          <w:rFonts w:ascii="Times New Roman"/>
          <w:b w:val="false"/>
          <w:i w:val="false"/>
          <w:color w:val="000000"/>
          <w:sz w:val="28"/>
        </w:rPr>
        <w:t>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w:t>
      </w:r>
      <w:r>
        <w:br/>
      </w:r>
      <w:r>
        <w:rPr>
          <w:rFonts w:ascii="Times New Roman"/>
          <w:b w:val="false"/>
          <w:i w:val="false"/>
          <w:color w:val="000000"/>
          <w:sz w:val="28"/>
        </w:rPr>
        <w:t>
2004 ж., N 14, 81-құжат; 2006 ж. N 3, 22-құжат; N 15, 95-құжат; N 24,
</w:t>
      </w:r>
      <w:r>
        <w:br/>
      </w:r>
      <w:r>
        <w:rPr>
          <w:rFonts w:ascii="Times New Roman"/>
          <w:b w:val="false"/>
          <w:i w:val="false"/>
          <w:color w:val="000000"/>
          <w:sz w:val="28"/>
        </w:rPr>
        <w:t>
148-құжат; 2007 ж., N 2, 18-құжат; N 3, 20-құжат; N 19, 148-құжат):
</w:t>
      </w:r>
      <w:r>
        <w:br/>
      </w:r>
      <w:r>
        <w:rPr>
          <w:rFonts w:ascii="Times New Roman"/>
          <w:b w:val="false"/>
          <w:i w:val="false"/>
          <w:color w:val="000000"/>
          <w:sz w:val="28"/>
        </w:rPr>
        <w:t>
      1) 2-бапта: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абоненттер туралы қызметтік ақпарат - абоненттер туралы мәліметтер (телефон нөмірлері, сәйкестендіру кодтары, электрондық почтаның мекен-жайы, почталық мекен-жайы, жеке тұлғалардың паспортының деректері және заңды тұлғалар үшін реквизиті), деректерді беру желісінің хаттамасы, интернет-ресурсты сәйкестендіруі, деректерді беру желісінде интернет-ресурсқа өтінімнің мекен-жайы және деректерді беру желісіндегі абоненттердің мекен-жайы, абоненттерге көрсетілетін қызметтер туралы биллингтік мәліметтер";
</w:t>
      </w:r>
      <w:r>
        <w:br/>
      </w:r>
      <w:r>
        <w:rPr>
          <w:rFonts w:ascii="Times New Roman"/>
          <w:b w:val="false"/>
          <w:i w:val="false"/>
          <w:color w:val="000000"/>
          <w:sz w:val="28"/>
        </w:rPr>
        <w:t>
      3) мынадай мазмұндағы 38-1-тармақшамен толықтырылсын:
</w:t>
      </w:r>
      <w:r>
        <w:br/>
      </w:r>
      <w:r>
        <w:rPr>
          <w:rFonts w:ascii="Times New Roman"/>
          <w:b w:val="false"/>
          <w:i w:val="false"/>
          <w:color w:val="000000"/>
          <w:sz w:val="28"/>
        </w:rPr>
        <w:t>
      "38-1) сәйкестендіру коды - оны осы құрылғыға қосу кезінде байланыс операторының желісіне берілетін шығарушы зауыт тағайындаған абоненттік құрылғының (абоненттік станцияның) коды;";
</w:t>
      </w:r>
      <w:r>
        <w:br/>
      </w:r>
      <w:r>
        <w:rPr>
          <w:rFonts w:ascii="Times New Roman"/>
          <w:b w:val="false"/>
          <w:i w:val="false"/>
          <w:color w:val="000000"/>
          <w:sz w:val="28"/>
        </w:rPr>
        <w:t>
      2) 15-бапта: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Байланыс операторлары Қазақстан Республикасының Үкіметі белгілеген тәртіппен абоненттер туралы қызметтік ақпаратты 2 жыл бойы жинау мен сақтауды жүзеге асыруға міндетті.";
</w:t>
      </w:r>
      <w:r>
        <w:br/>
      </w:r>
      <w:r>
        <w:rPr>
          <w:rFonts w:ascii="Times New Roman"/>
          <w:b w:val="false"/>
          <w:i w:val="false"/>
          <w:color w:val="000000"/>
          <w:sz w:val="28"/>
        </w:rPr>
        <w:t>
      мынадай мазмұндағы 1-1-тармақшамен толықтырылсын:
</w:t>
      </w:r>
      <w:r>
        <w:br/>
      </w:r>
      <w:r>
        <w:rPr>
          <w:rFonts w:ascii="Times New Roman"/>
          <w:b w:val="false"/>
          <w:i w:val="false"/>
          <w:color w:val="000000"/>
          <w:sz w:val="28"/>
        </w:rPr>
        <w:t>
      "1-1. Қазақстан Республикасының аумағында өз қызметін жүзеге асыратын байланыс операторлары байланыс желілерінде жедел іздестіру іс-шараларын жүзеге асыратын органдарды барлық байланыс желілерінде жедел-іздестіру іс-шараларын жүргізудің ұйымдастырушылық және техникалық мүмкіндіктерін, абоненттер туралы қызметтік ақпаратқа қол жеткізу мен беруді Қазақстан Республикасының заңнамасына сәйкес қамтамасыз етуге, сондай-ақ көрсетілген іс-шараларды жүргізу нысандары мен әдістерінің ашылуына жол бермеу жөнінде шаралар қабылдауға міндетті.";
</w:t>
      </w:r>
      <w:r>
        <w:br/>
      </w:r>
      <w:r>
        <w:rPr>
          <w:rFonts w:ascii="Times New Roman"/>
          <w:b w:val="false"/>
          <w:i w:val="false"/>
          <w:color w:val="000000"/>
          <w:sz w:val="28"/>
        </w:rPr>
        <w:t>
      40-бап мынадай мазмұндағы 1-1-тармақпен толықтырылсын:
</w:t>
      </w:r>
      <w:r>
        <w:br/>
      </w:r>
      <w:r>
        <w:rPr>
          <w:rFonts w:ascii="Times New Roman"/>
          <w:b w:val="false"/>
          <w:i w:val="false"/>
          <w:color w:val="000000"/>
          <w:sz w:val="28"/>
        </w:rPr>
        <w:t>
      "1-1. Абоненттер туралы қызметтік ақпаратты жинау және сақтау жөніндегі міндетін бұзғаны үшін байланыс операторлары Қазақстан Республикасының заңдарында көзделген жауапкершілікте болады.".
</w:t>
      </w:r>
      <w:r>
        <w:br/>
      </w:r>
      <w:r>
        <w:rPr>
          <w:rFonts w:ascii="Times New Roman"/>
          <w:b w:val="false"/>
          <w:i w:val="false"/>
          <w:color w:val="000000"/>
          <w:sz w:val="28"/>
        </w:rPr>
        <w:t>
      8. "Сауда-өнеркәсіп палаталары туралы" 2005 жылғы 3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9, 25-құжат):
</w:t>
      </w:r>
      <w:r>
        <w:br/>
      </w:r>
      <w:r>
        <w:rPr>
          <w:rFonts w:ascii="Times New Roman"/>
          <w:b w:val="false"/>
          <w:i w:val="false"/>
          <w:color w:val="000000"/>
          <w:sz w:val="28"/>
        </w:rPr>
        <w:t>
      18-баптың 2-тармағының 5) тармақшасында WEB-сайттарды қоса алғанда, жалпыға бірдей қолжетімді телекоммуникация желілерінде" деген сөздер "интернет-ресурстар" деген сөздермен ауыстырылсын.
</w:t>
      </w:r>
      <w:r>
        <w:br/>
      </w:r>
      <w:r>
        <w:rPr>
          <w:rFonts w:ascii="Times New Roman"/>
          <w:b w:val="false"/>
          <w:i w:val="false"/>
          <w:color w:val="000000"/>
          <w:sz w:val="28"/>
        </w:rPr>
        <w:t>
      9. "Жеке кәсіпкерлік туралы" 2006 жылғы 31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3, 21-құжат; N 16, 99-құжат; N 23, 141-құжат; 2007 ж., N 2, 18-құжат; N 3, 20 құжат; N 17, 136-құжат; 2008 ж., N 13-14, 57-құжат, 58; N 15-16, 60-құжат):
</w:t>
      </w:r>
      <w:r>
        <w:br/>
      </w:r>
      <w:r>
        <w:rPr>
          <w:rFonts w:ascii="Times New Roman"/>
          <w:b w:val="false"/>
          <w:i w:val="false"/>
          <w:color w:val="000000"/>
          <w:sz w:val="28"/>
        </w:rPr>
        <w:t>
      1) 5-баптың 8-тармағында "WEB-сайттарды қоса алғанда, жалпыға бірдей қолжетімді телекоммуникация желілерінде" деген сөздер "интернет-ресурстарды қоса алғанда," деген сөздермен ауыстырылсын;
</w:t>
      </w:r>
      <w:r>
        <w:br/>
      </w:r>
      <w:r>
        <w:rPr>
          <w:rFonts w:ascii="Times New Roman"/>
          <w:b w:val="false"/>
          <w:i w:val="false"/>
          <w:color w:val="000000"/>
          <w:sz w:val="28"/>
        </w:rPr>
        <w:t>
      2) 23-бапта "қолжетімді телекоммуникациялық желілерде (Интернет және басқаларында) WEB-сайттар" деген сөздер "интернет-ресурстар" деген сөздермен ауыстырылсын.
</w:t>
      </w:r>
      <w:r>
        <w:br/>
      </w:r>
      <w:r>
        <w:rPr>
          <w:rFonts w:ascii="Times New Roman"/>
          <w:b w:val="false"/>
          <w:i w:val="false"/>
          <w:color w:val="000000"/>
          <w:sz w:val="28"/>
        </w:rPr>
        <w:t>
      10. "Ақпараттандыру туралы" 2007 жылғы 11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2, 13-құжат):
</w:t>
      </w:r>
      <w:r>
        <w:br/>
      </w:r>
      <w:r>
        <w:rPr>
          <w:rFonts w:ascii="Times New Roman"/>
          <w:b w:val="false"/>
          <w:i w:val="false"/>
          <w:color w:val="000000"/>
          <w:sz w:val="28"/>
        </w:rPr>
        <w:t>
      1) 1-бапта:
</w:t>
      </w:r>
      <w:r>
        <w:br/>
      </w:r>
      <w:r>
        <w:rPr>
          <w:rFonts w:ascii="Times New Roman"/>
          <w:b w:val="false"/>
          <w:i w:val="false"/>
          <w:color w:val="000000"/>
          <w:sz w:val="28"/>
        </w:rPr>
        <w:t>
      11) тармақшада:
</w:t>
      </w:r>
      <w:r>
        <w:br/>
      </w:r>
      <w:r>
        <w:rPr>
          <w:rFonts w:ascii="Times New Roman"/>
          <w:b w:val="false"/>
          <w:i w:val="false"/>
          <w:color w:val="000000"/>
          <w:sz w:val="28"/>
        </w:rPr>
        <w:t>
      "мемлекет атынан меншік иесі" деген сөздер "мемлекет" деген сөздермен ауыстырылсын;
</w:t>
      </w:r>
      <w:r>
        <w:br/>
      </w:r>
      <w:r>
        <w:rPr>
          <w:rFonts w:ascii="Times New Roman"/>
          <w:b w:val="false"/>
          <w:i w:val="false"/>
          <w:color w:val="000000"/>
          <w:sz w:val="28"/>
        </w:rPr>
        <w:t>
      "олардың қауіпсіздігін қамтамасыз ету" деген сөздер алып тасталсын;
</w:t>
      </w:r>
      <w:r>
        <w:br/>
      </w:r>
      <w:r>
        <w:rPr>
          <w:rFonts w:ascii="Times New Roman"/>
          <w:b w:val="false"/>
          <w:i w:val="false"/>
          <w:color w:val="000000"/>
          <w:sz w:val="28"/>
        </w:rPr>
        <w:t>
      15) тармақша мынадай редакцияда жазылсын:
</w:t>
      </w:r>
      <w:r>
        <w:br/>
      </w:r>
      <w:r>
        <w:rPr>
          <w:rFonts w:ascii="Times New Roman"/>
          <w:b w:val="false"/>
          <w:i w:val="false"/>
          <w:color w:val="000000"/>
          <w:sz w:val="28"/>
        </w:rPr>
        <w:t>
      "15) интернет-ресурс - ашық технологиялардың, сондай-ақ өзара іс-қимылын қамтамасыз ететін ұйымдастырушы құрылымның негізінде жұмыс істейтін электрондық ақпараттық ресурс, оны жүргізу және/немесе пайдалану технологиясы, ақпараттық-коммуникациялық желі;";
</w:t>
      </w:r>
      <w:r>
        <w:br/>
      </w:r>
      <w:r>
        <w:rPr>
          <w:rFonts w:ascii="Times New Roman"/>
          <w:b w:val="false"/>
          <w:i w:val="false"/>
          <w:color w:val="000000"/>
          <w:sz w:val="28"/>
        </w:rPr>
        <w:t>
      мынадай мазмұндағы 30-1) тармақшамен толықтырылсын:
</w:t>
      </w:r>
      <w:r>
        <w:br/>
      </w:r>
      <w:r>
        <w:rPr>
          <w:rFonts w:ascii="Times New Roman"/>
          <w:b w:val="false"/>
          <w:i w:val="false"/>
          <w:color w:val="000000"/>
          <w:sz w:val="28"/>
        </w:rPr>
        <w:t>
      "30-1) интернет-ресурстың меншік иесі - интернет-ресурсты толық көлемде иелену, пайдалану және басқару құқығын іске асыратын субъект;";
</w:t>
      </w:r>
      <w:r>
        <w:br/>
      </w:r>
      <w:r>
        <w:rPr>
          <w:rFonts w:ascii="Times New Roman"/>
          <w:b w:val="false"/>
          <w:i w:val="false"/>
          <w:color w:val="000000"/>
          <w:sz w:val="28"/>
        </w:rPr>
        <w:t>
      мынадай мазмұндағы 31-1) тармақшамен толықтырылсын:
</w:t>
      </w:r>
      <w:r>
        <w:br/>
      </w:r>
      <w:r>
        <w:rPr>
          <w:rFonts w:ascii="Times New Roman"/>
          <w:b w:val="false"/>
          <w:i w:val="false"/>
          <w:color w:val="000000"/>
          <w:sz w:val="28"/>
        </w:rPr>
        <w:t>
      "31-1) Ақпараттандыру саласындағы мемлекеттік техникалық қызмет-электрондық ақпараттық ресурстардың, ақпараттық жүйелердің мемлекеттік тіркелімін және депозитарийін жүргізуді, мемлекеттік ақпараттық жүйелер мен мемлекеттік ақпараттық ресурстардың ақпараттық қауіпсіздігін, техникалық қамтамасыз етуді ұйымдастыруды жүзеге асыратын, Қазақстан Республикасы Үкіметінің шешімі бойынша құрылған ақпараттандыру саласындағы уәкілетті орган жанындағы заңды тұлға;";
</w:t>
      </w:r>
      <w:r>
        <w:br/>
      </w:r>
      <w:r>
        <w:rPr>
          <w:rFonts w:ascii="Times New Roman"/>
          <w:b w:val="false"/>
          <w:i w:val="false"/>
          <w:color w:val="000000"/>
          <w:sz w:val="28"/>
        </w:rPr>
        <w:t>
      4) 5-бапта:
</w:t>
      </w:r>
      <w:r>
        <w:br/>
      </w:r>
      <w:r>
        <w:rPr>
          <w:rFonts w:ascii="Times New Roman"/>
          <w:b w:val="false"/>
          <w:i w:val="false"/>
          <w:color w:val="000000"/>
          <w:sz w:val="28"/>
        </w:rPr>
        <w:t>
      14) тармақша мынадай редакцияда жазылсын:
</w:t>
      </w:r>
      <w:r>
        <w:br/>
      </w:r>
      <w:r>
        <w:rPr>
          <w:rFonts w:ascii="Times New Roman"/>
          <w:b w:val="false"/>
          <w:i w:val="false"/>
          <w:color w:val="000000"/>
          <w:sz w:val="28"/>
        </w:rPr>
        <w:t>
      "14) мемлекеттік ақпараттық жүйелермен интеграцияланған мемлекеттік және мемлекеттік емес ақпараттық жүйелердің олардың ақпараттық қауіпсіздік талаптарына сәйкестігіне аттестаттау жүргізу тәртібін бекіту;";
</w:t>
      </w:r>
      <w:r>
        <w:br/>
      </w:r>
      <w:r>
        <w:rPr>
          <w:rFonts w:ascii="Times New Roman"/>
          <w:b w:val="false"/>
          <w:i w:val="false"/>
          <w:color w:val="000000"/>
          <w:sz w:val="28"/>
        </w:rPr>
        <w:t>
      15) тармақшада "веб-сайттарда" деген сөздер "интернет-ресурстарда" деген сөздермен ауыстырылсын;
</w:t>
      </w:r>
      <w:r>
        <w:br/>
      </w:r>
      <w:r>
        <w:rPr>
          <w:rFonts w:ascii="Times New Roman"/>
          <w:b w:val="false"/>
          <w:i w:val="false"/>
          <w:color w:val="000000"/>
          <w:sz w:val="28"/>
        </w:rPr>
        <w:t>
      мынадай мазмұндағы 16) тармақшамен толықтырылсын:
</w:t>
      </w:r>
      <w:r>
        <w:br/>
      </w:r>
      <w:r>
        <w:rPr>
          <w:rFonts w:ascii="Times New Roman"/>
          <w:b w:val="false"/>
          <w:i w:val="false"/>
          <w:color w:val="000000"/>
          <w:sz w:val="28"/>
        </w:rPr>
        <w:t>
      "16) Ақпараттандыру саласындағы мемлекеттік техникалық қызметті анықтау;";
</w:t>
      </w:r>
      <w:r>
        <w:br/>
      </w:r>
      <w:r>
        <w:rPr>
          <w:rFonts w:ascii="Times New Roman"/>
          <w:b w:val="false"/>
          <w:i w:val="false"/>
          <w:color w:val="000000"/>
          <w:sz w:val="28"/>
        </w:rPr>
        <w:t>
      3) 6-бапта:
</w:t>
      </w:r>
      <w:r>
        <w:br/>
      </w:r>
      <w:r>
        <w:rPr>
          <w:rFonts w:ascii="Times New Roman"/>
          <w:b w:val="false"/>
          <w:i w:val="false"/>
          <w:color w:val="000000"/>
          <w:sz w:val="28"/>
        </w:rPr>
        <w:t>
      15) тармақшада "құжаттаманы" деген сөзден кейін "сынау," деген сөзбен толықтырылсын;
</w:t>
      </w:r>
      <w:r>
        <w:br/>
      </w:r>
      <w:r>
        <w:rPr>
          <w:rFonts w:ascii="Times New Roman"/>
          <w:b w:val="false"/>
          <w:i w:val="false"/>
          <w:color w:val="000000"/>
          <w:sz w:val="28"/>
        </w:rPr>
        <w:t>
      16) тармақшада:
</w:t>
      </w:r>
      <w:r>
        <w:br/>
      </w:r>
      <w:r>
        <w:rPr>
          <w:rFonts w:ascii="Times New Roman"/>
          <w:b w:val="false"/>
          <w:i w:val="false"/>
          <w:color w:val="000000"/>
          <w:sz w:val="28"/>
        </w:rPr>
        <w:t>
      "ақпараттық жүйелерді," деген сөздерден кейін "сондай-ақ" деген сөздермен толықтырылсын;
</w:t>
      </w:r>
      <w:r>
        <w:br/>
      </w:r>
      <w:r>
        <w:rPr>
          <w:rFonts w:ascii="Times New Roman"/>
          <w:b w:val="false"/>
          <w:i w:val="false"/>
          <w:color w:val="000000"/>
          <w:sz w:val="28"/>
        </w:rPr>
        <w:t>
      "электрондық үкіметті" қалыптастыру кезінде" деген сөздер "мемлекеттік органдардың" деген сөздермен ауыстырылсын;
</w:t>
      </w:r>
      <w:r>
        <w:br/>
      </w:r>
      <w:r>
        <w:rPr>
          <w:rFonts w:ascii="Times New Roman"/>
          <w:b w:val="false"/>
          <w:i w:val="false"/>
          <w:color w:val="000000"/>
          <w:sz w:val="28"/>
        </w:rPr>
        <w:t>
      17) тармақшада "веб-сайтын" деген сөздер "интернет-ресурстарын" деген сөздермен ауыстырылсын;
</w:t>
      </w:r>
      <w:r>
        <w:br/>
      </w:r>
      <w:r>
        <w:rPr>
          <w:rFonts w:ascii="Times New Roman"/>
          <w:b w:val="false"/>
          <w:i w:val="false"/>
          <w:color w:val="000000"/>
          <w:sz w:val="28"/>
        </w:rPr>
        <w:t>
      4) 9-бапта:
</w:t>
      </w:r>
      <w:r>
        <w:br/>
      </w:r>
      <w:r>
        <w:rPr>
          <w:rFonts w:ascii="Times New Roman"/>
          <w:b w:val="false"/>
          <w:i w:val="false"/>
          <w:color w:val="000000"/>
          <w:sz w:val="28"/>
        </w:rPr>
        <w:t>
      6) 6 және 10) тармақшалар алып тасталсын;
</w:t>
      </w:r>
      <w:r>
        <w:br/>
      </w:r>
      <w:r>
        <w:rPr>
          <w:rFonts w:ascii="Times New Roman"/>
          <w:b w:val="false"/>
          <w:i w:val="false"/>
          <w:color w:val="000000"/>
          <w:sz w:val="28"/>
        </w:rPr>
        <w:t>
      7) тармақшада "веб-сайты", "веб-сайттарының" деген сөздер "интернет-ресурсы", "интернет-ресурстарының" деген сөздермен ауыстырылсын;
</w:t>
      </w:r>
      <w:r>
        <w:br/>
      </w:r>
      <w:r>
        <w:rPr>
          <w:rFonts w:ascii="Times New Roman"/>
          <w:b w:val="false"/>
          <w:i w:val="false"/>
          <w:color w:val="000000"/>
          <w:sz w:val="28"/>
        </w:rPr>
        <w:t>
      5) мынадай мазмұндағы 9-1-баппен толықтырылсын:
</w:t>
      </w:r>
      <w:r>
        <w:br/>
      </w:r>
      <w:r>
        <w:rPr>
          <w:rFonts w:ascii="Times New Roman"/>
          <w:b w:val="false"/>
          <w:i w:val="false"/>
          <w:color w:val="000000"/>
          <w:sz w:val="28"/>
        </w:rPr>
        <w:t>
      "9-1-бап. Ақпараттандыру саласындағы мемлекеттік техникалық
</w:t>
      </w:r>
      <w:r>
        <w:br/>
      </w:r>
      <w:r>
        <w:rPr>
          <w:rFonts w:ascii="Times New Roman"/>
          <w:b w:val="false"/>
          <w:i w:val="false"/>
          <w:color w:val="000000"/>
          <w:sz w:val="28"/>
        </w:rPr>
        <w:t>
                қызметтің өкілеттіктер
</w:t>
      </w:r>
      <w:r>
        <w:br/>
      </w:r>
      <w:r>
        <w:rPr>
          <w:rFonts w:ascii="Times New Roman"/>
          <w:b w:val="false"/>
          <w:i w:val="false"/>
          <w:color w:val="000000"/>
          <w:sz w:val="28"/>
        </w:rPr>
        <w:t>
      Ақпараттандыру саласындағы мемлекеттік техникалық қызмет:
</w:t>
      </w:r>
      <w:r>
        <w:br/>
      </w:r>
      <w:r>
        <w:rPr>
          <w:rFonts w:ascii="Times New Roman"/>
          <w:b w:val="false"/>
          <w:i w:val="false"/>
          <w:color w:val="000000"/>
          <w:sz w:val="28"/>
        </w:rPr>
        <w:t>
      1) ақпараттық қауіпсіздік талаптарына сәйкестігіне мемлекеттік ақпараттық жүйелермен интеграцияланатын мемлекеттік ақпараттық жүйелерді және мемлекеттік емес ақпараттық жүйелерді аттестаттауға қатысады;
</w:t>
      </w:r>
      <w:r>
        <w:br/>
      </w:r>
      <w:r>
        <w:rPr>
          <w:rFonts w:ascii="Times New Roman"/>
          <w:b w:val="false"/>
          <w:i w:val="false"/>
          <w:color w:val="000000"/>
          <w:sz w:val="28"/>
        </w:rPr>
        <w:t>
      2) мемлекеттік ақпараттық жүйелердің, бағдарламалық өнімдеріне, бағдарламалық кодтарына және нормативтік-техникалық құжаттамасына сынақ жүргізеді;
</w:t>
      </w:r>
      <w:r>
        <w:br/>
      </w:r>
      <w:r>
        <w:rPr>
          <w:rFonts w:ascii="Times New Roman"/>
          <w:b w:val="false"/>
          <w:i w:val="false"/>
          <w:color w:val="000000"/>
          <w:sz w:val="28"/>
        </w:rPr>
        <w:t>
      3) ақпараттық жүйелерді, бағдарламалық өнімдерді, бағдарламалық кодтар мен нормативтік-техникалық құжаттаманы депозитке беруді жүзеге асырады;
</w:t>
      </w:r>
      <w:r>
        <w:br/>
      </w:r>
      <w:r>
        <w:rPr>
          <w:rFonts w:ascii="Times New Roman"/>
          <w:b w:val="false"/>
          <w:i w:val="false"/>
          <w:color w:val="000000"/>
          <w:sz w:val="28"/>
        </w:rPr>
        <w:t>
      4) мемлекеттік органдардың интернет желісіне қол жеткізудің бірыңғай Шлюзін сүйемелдеуді және дамытуды жүзеге асырады;
</w:t>
      </w:r>
      <w:r>
        <w:br/>
      </w:r>
      <w:r>
        <w:rPr>
          <w:rFonts w:ascii="Times New Roman"/>
          <w:b w:val="false"/>
          <w:i w:val="false"/>
          <w:color w:val="000000"/>
          <w:sz w:val="28"/>
        </w:rPr>
        <w:t>
      5) мемлекеттік ақпараттық ресурстар мен ақпараттық жүйелердің ақпараттық қауіпсіздіктің талаптарына сәйкестігін тексерулерге қатысады;
</w:t>
      </w:r>
      <w:r>
        <w:br/>
      </w:r>
      <w:r>
        <w:rPr>
          <w:rFonts w:ascii="Times New Roman"/>
          <w:b w:val="false"/>
          <w:i w:val="false"/>
          <w:color w:val="000000"/>
          <w:sz w:val="28"/>
        </w:rPr>
        <w:t>
      6) өзінің құзыретінің шеңберінде мемлекеттік органдарға консультациялық және тәжірибелік көмек береді;
</w:t>
      </w:r>
      <w:r>
        <w:br/>
      </w:r>
      <w:r>
        <w:rPr>
          <w:rFonts w:ascii="Times New Roman"/>
          <w:b w:val="false"/>
          <w:i w:val="false"/>
          <w:color w:val="000000"/>
          <w:sz w:val="28"/>
        </w:rPr>
        <w:t>
      7) "электрондық үкімет" ақпараттық қауіпсіздігін қамтамасыз ету жөніндегі жұмыстарды жүргізу кезінде мемлекеттік электрондық ақпараттық ресурстар мен мемлекеттік ақпараттық жүйелердің қорғалуын ұйымдастыруды жүзеге асырады;
</w:t>
      </w:r>
      <w:r>
        <w:br/>
      </w:r>
      <w:r>
        <w:rPr>
          <w:rFonts w:ascii="Times New Roman"/>
          <w:b w:val="false"/>
          <w:i w:val="false"/>
          <w:color w:val="000000"/>
          <w:sz w:val="28"/>
        </w:rPr>
        <w:t>
      8) электрондық ақпараттық ресурстар мен ақпараттық жүйелердің мемлекеттік тіркелімін және депозитарийін жүргізуді техникалық қамтамасыз етуді жүзеге асырады;
</w:t>
      </w:r>
      <w:r>
        <w:br/>
      </w:r>
      <w:r>
        <w:rPr>
          <w:rFonts w:ascii="Times New Roman"/>
          <w:b w:val="false"/>
          <w:i w:val="false"/>
          <w:color w:val="000000"/>
          <w:sz w:val="28"/>
        </w:rPr>
        <w:t>
      9) мемлекеттік электрондық ақпараттық ресурстарды құруға және техникалық сүйемелдеуге қатысады.";
</w:t>
      </w:r>
      <w:r>
        <w:br/>
      </w:r>
      <w:r>
        <w:rPr>
          <w:rFonts w:ascii="Times New Roman"/>
          <w:b w:val="false"/>
          <w:i w:val="false"/>
          <w:color w:val="000000"/>
          <w:sz w:val="28"/>
        </w:rPr>
        <w:t>
      6) 17-баптың 3-тармағы жаңа редакцияда жазылсын:
</w:t>
      </w:r>
      <w:r>
        <w:br/>
      </w:r>
      <w:r>
        <w:rPr>
          <w:rFonts w:ascii="Times New Roman"/>
          <w:b w:val="false"/>
          <w:i w:val="false"/>
          <w:color w:val="000000"/>
          <w:sz w:val="28"/>
        </w:rPr>
        <w:t>
      "3. Мемлекеттік ақпараттық жүйені пайдалануға енгізу ақпараттық қауіпсіздіктің талаптарына оның сәйкестігіне аттестаттаудың нәтижелері бойынша және сынақ зертханасында мемлекеттік ақпараттық жүйелердің бағдарламалық өнімдерін, бағдарламалық кодтары мен нормативтік-техникалық құжаттамасын сынаудың оң қорытындысы жағдайында жүзеге асырылады.";
</w:t>
      </w:r>
      <w:r>
        <w:br/>
      </w:r>
      <w:r>
        <w:rPr>
          <w:rFonts w:ascii="Times New Roman"/>
          <w:b w:val="false"/>
          <w:i w:val="false"/>
          <w:color w:val="000000"/>
          <w:sz w:val="28"/>
        </w:rPr>
        <w:t>
      7) 19-бап мынадай мазмұндағы 3-тармақпен толықтырылсын:
</w:t>
      </w:r>
      <w:r>
        <w:br/>
      </w:r>
      <w:r>
        <w:rPr>
          <w:rFonts w:ascii="Times New Roman"/>
          <w:b w:val="false"/>
          <w:i w:val="false"/>
          <w:color w:val="000000"/>
          <w:sz w:val="28"/>
        </w:rPr>
        <w:t>
      "3. Мемлекеттік ақпараттық жүйелермен интеграцияланатын мемлекеттік емес ақпараттық жүйелер оның ақпараттық қауіпсіздіктің талаптарына және Қазақстан Республикасының аумағында қабылданған стандарттарға сәйкестігіне аттестаттауға жатады.";
</w:t>
      </w:r>
      <w:r>
        <w:br/>
      </w:r>
      <w:r>
        <w:rPr>
          <w:rFonts w:ascii="Times New Roman"/>
          <w:b w:val="false"/>
          <w:i w:val="false"/>
          <w:color w:val="000000"/>
          <w:sz w:val="28"/>
        </w:rPr>
        <w:t>
      8) 21-бап мынадай мазмұндағы 3 және 4-тармақтармен толықтырылсын:
</w:t>
      </w:r>
      <w:r>
        <w:br/>
      </w:r>
      <w:r>
        <w:rPr>
          <w:rFonts w:ascii="Times New Roman"/>
          <w:b w:val="false"/>
          <w:i w:val="false"/>
          <w:color w:val="000000"/>
          <w:sz w:val="28"/>
        </w:rPr>
        <w:t>
      "3. Ақпараттық-коммуникациялық желілер бойынша таратылатын ақпаратты сот осы Заңының және басқа да заңнамалық актілердің талаптарына қайшы келетін деп таныған жағдайда уәкілетті мемлекеттік органдар, байланыс операторлары, интернет-ресурстың меншік иелері бұқаралық ақпарат құралының Қазақстан Республикасының аумағында таратылуын не бұқаралық ақпарат құралының шығарылуын тоқтата тұруы не тоқтатуы тиіс.
</w:t>
      </w:r>
      <w:r>
        <w:br/>
      </w:r>
      <w:r>
        <w:rPr>
          <w:rFonts w:ascii="Times New Roman"/>
          <w:b w:val="false"/>
          <w:i w:val="false"/>
          <w:color w:val="000000"/>
          <w:sz w:val="28"/>
        </w:rPr>
        <w:t>
      4. Егер Интернет-ресурс бұқаралық ақпарат құралы болып табылса, бұқаралық ақпарат құралының өнімдерін таратуды не бұқаралық ақпарат құралын шығаруды тоқтата тұру туралы сот шешімі домендік атауды немесе 3 айдан аса мерзімде қосарланған атауды пайдалануға тыйым салуға әкеп соғады.";
</w:t>
      </w:r>
      <w:r>
        <w:br/>
      </w:r>
      <w:r>
        <w:rPr>
          <w:rFonts w:ascii="Times New Roman"/>
          <w:b w:val="false"/>
          <w:i w:val="false"/>
          <w:color w:val="000000"/>
          <w:sz w:val="28"/>
        </w:rPr>
        <w:t>
      Егер Интернет-ресурс бұқаралық ақпарат құралы болып табылса, бұқаралық ақпарат құралының өнімдерін таратуды не бұқаралық ақпарат құралын шығаруды тоқтата тұру туралы сот шешімі домендік атаудың тіркелуін алып тастауды және 1 жыл бойы бұрын сот шешімімен тіркеуден алып тасталған сол домендік атауды немесе қосарланған атауды пайдалануға тыйым салуға әкеп соғады.";
</w:t>
      </w:r>
      <w:r>
        <w:br/>
      </w:r>
      <w:r>
        <w:rPr>
          <w:rFonts w:ascii="Times New Roman"/>
          <w:b w:val="false"/>
          <w:i w:val="false"/>
          <w:color w:val="000000"/>
          <w:sz w:val="28"/>
        </w:rPr>
        <w:t>
      9) 23-баптың 10 және 11-тармақтарында "ұлттық операторға", "Ұлттық оператор" деген сөздер "ақпараттандыру саласындағы мемлекеттік техникалық қызметке", "ақпараттандыру саласындағы мемлекеттік техникалық қызмет" деген сөздермен ауыстырылсын;
</w:t>
      </w:r>
      <w:r>
        <w:br/>
      </w:r>
      <w:r>
        <w:rPr>
          <w:rFonts w:ascii="Times New Roman"/>
          <w:b w:val="false"/>
          <w:i w:val="false"/>
          <w:color w:val="000000"/>
          <w:sz w:val="28"/>
        </w:rPr>
        <w:t>
      10) 24-баптың 1 және 6-тармақтарында "ұлттық оператор" деген сөздер "Ақпараттандыру саласындағы мемлекеттік техникалық қызмет" деген сөздермен ауыстырылсын;
</w:t>
      </w:r>
      <w:r>
        <w:br/>
      </w:r>
      <w:r>
        <w:rPr>
          <w:rFonts w:ascii="Times New Roman"/>
          <w:b w:val="false"/>
          <w:i w:val="false"/>
          <w:color w:val="000000"/>
          <w:sz w:val="28"/>
        </w:rPr>
        <w:t>
      11) 25-баптың 5 және 6-тармақтарда "ұлттық оператор", "Ұлттық оператор" деген сөздер "Ақпараттандыру саласындағы мемлекеттік техникалық қызмет", деген сөздермен ауыстырылсын.
</w:t>
      </w:r>
      <w:r>
        <w:br/>
      </w:r>
      <w:r>
        <w:rPr>
          <w:rFonts w:ascii="Times New Roman"/>
          <w:b w:val="false"/>
          <w:i w:val="false"/>
          <w:color w:val="000000"/>
          <w:sz w:val="28"/>
        </w:rPr>
        <w:t>
      11. "Мемлекеттік сатып алу туралы" 2007 жылғы 21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17, 135-құжат; 2008 ж., N 13-14, 58-құжат):
</w:t>
      </w:r>
      <w:r>
        <w:br/>
      </w:r>
      <w:r>
        <w:rPr>
          <w:rFonts w:ascii="Times New Roman"/>
          <w:b w:val="false"/>
          <w:i w:val="false"/>
          <w:color w:val="000000"/>
          <w:sz w:val="28"/>
        </w:rPr>
        <w:t>
      бүкіл мәтін бойынша "веб-сайттарда", "веб-сайтта", "веб-сайттың", "веб-сайты", "Веб-сайтында", "веб-сайтқа", "веб-сайтының", "веб-сайтына", "веб-сайтынан" деген сөздер "интернет-ресурстарда", "интернет-ресурста", "интернет-ресурстың", "интернет-ресурсы", "Интернет-ресурсында", "интернет-ресурсының", "интернет-ресурсына", "интернет-ресурсынан" деген сөздермен ауыстырылсын.
</w:t>
      </w:r>
      <w:r>
        <w:br/>
      </w:r>
      <w:r>
        <w:rPr>
          <w:rFonts w:ascii="Times New Roman"/>
          <w:b w:val="false"/>
          <w:i w:val="false"/>
          <w:color w:val="000000"/>
          <w:sz w:val="28"/>
        </w:rPr>
        <w:t>
      12.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(2008 жылғы 29 шілдеде "Егемен Қазақстан" және "Казахстанская правда" газеттерінде жарияланған):
</w:t>
      </w:r>
      <w:r>
        <w:br/>
      </w:r>
      <w:r>
        <w:rPr>
          <w:rFonts w:ascii="Times New Roman"/>
          <w:b w:val="false"/>
          <w:i w:val="false"/>
          <w:color w:val="000000"/>
          <w:sz w:val="28"/>
        </w:rPr>
        <w:t>
      7-баптың 2-тармағының 2) тармақшасының алтыншы абзацында "веб-сайт" деген сөздер "интернет-ресурс"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ресми жарияланған күнінен бастап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