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37a1" w14:textId="2dd3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"2009-2011 жылдарға арналған республикалық бюджет туралы" Қазақстан Республикасының Заңын іске асыру туралы</w:t>
      </w:r>
    </w:p>
    <w:p>
      <w:pPr>
        <w:spacing w:after="0"/>
        <w:ind w:left="0"/>
        <w:jc w:val="both"/>
      </w:pPr>
      <w:r>
        <w:rPr>
          <w:rFonts w:ascii="Times New Roman"/>
          <w:b w:val="false"/>
          <w:i w:val="false"/>
          <w:color w:val="000000"/>
          <w:sz w:val="28"/>
        </w:rPr>
        <w:t>Қазақстан Республикасы Үкіметінің 2008 жылғы 18 желтоқсандағы N 1184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2009 - 2011 жылдарға арналған республикалық бюджет мынадай көлемде атқарылуға қабылдансын, оның ішінде 2009 жылға: </w:t>
      </w:r>
      <w:r>
        <w:br/>
      </w:r>
      <w:r>
        <w:rPr>
          <w:rFonts w:ascii="Times New Roman"/>
          <w:b w:val="false"/>
          <w:i w:val="false"/>
          <w:color w:val="000000"/>
          <w:sz w:val="28"/>
        </w:rPr>
        <w:t>
</w:t>
      </w:r>
      <w:r>
        <w:rPr>
          <w:rFonts w:ascii="Times New Roman"/>
          <w:b w:val="false"/>
          <w:i w:val="false"/>
          <w:color w:val="000000"/>
          <w:sz w:val="28"/>
        </w:rPr>
        <w:t xml:space="preserve">
      1) кірістер - 2768742908 мың теңге, оның ішінде: </w:t>
      </w:r>
      <w:r>
        <w:br/>
      </w:r>
      <w:r>
        <w:rPr>
          <w:rFonts w:ascii="Times New Roman"/>
          <w:b w:val="false"/>
          <w:i w:val="false"/>
          <w:color w:val="000000"/>
          <w:sz w:val="28"/>
        </w:rPr>
        <w:t>
</w:t>
      </w:r>
      <w:r>
        <w:rPr>
          <w:rFonts w:ascii="Times New Roman"/>
          <w:b w:val="false"/>
          <w:i w:val="false"/>
          <w:color w:val="000000"/>
          <w:sz w:val="28"/>
        </w:rPr>
        <w:t xml:space="preserve">
      салықтық түсімдер - 1381278646 мың теңге; </w:t>
      </w:r>
      <w:r>
        <w:br/>
      </w:r>
      <w:r>
        <w:rPr>
          <w:rFonts w:ascii="Times New Roman"/>
          <w:b w:val="false"/>
          <w:i w:val="false"/>
          <w:color w:val="000000"/>
          <w:sz w:val="28"/>
        </w:rPr>
        <w:t>
</w:t>
      </w:r>
      <w:r>
        <w:rPr>
          <w:rFonts w:ascii="Times New Roman"/>
          <w:b w:val="false"/>
          <w:i w:val="false"/>
          <w:color w:val="000000"/>
          <w:sz w:val="28"/>
        </w:rPr>
        <w:t xml:space="preserve">
      салықтық емес түсімдер - 89630415 мың теңге; </w:t>
      </w:r>
      <w:r>
        <w:br/>
      </w:r>
      <w:r>
        <w:rPr>
          <w:rFonts w:ascii="Times New Roman"/>
          <w:b w:val="false"/>
          <w:i w:val="false"/>
          <w:color w:val="000000"/>
          <w:sz w:val="28"/>
        </w:rPr>
        <w:t>
</w:t>
      </w:r>
      <w:r>
        <w:rPr>
          <w:rFonts w:ascii="Times New Roman"/>
          <w:b w:val="false"/>
          <w:i w:val="false"/>
          <w:color w:val="000000"/>
          <w:sz w:val="28"/>
        </w:rPr>
        <w:t xml:space="preserve">
      негізгі капиталды сатудан түсетін түсімдер - 5458048 мың теңге; </w:t>
      </w:r>
      <w:r>
        <w:br/>
      </w:r>
      <w:r>
        <w:rPr>
          <w:rFonts w:ascii="Times New Roman"/>
          <w:b w:val="false"/>
          <w:i w:val="false"/>
          <w:color w:val="000000"/>
          <w:sz w:val="28"/>
        </w:rPr>
        <w:t>
</w:t>
      </w:r>
      <w:r>
        <w:rPr>
          <w:rFonts w:ascii="Times New Roman"/>
          <w:b w:val="false"/>
          <w:i w:val="false"/>
          <w:color w:val="000000"/>
          <w:sz w:val="28"/>
        </w:rPr>
        <w:t xml:space="preserve">
      трансферттердің түсімдері - 1292375799 мың теңге; </w:t>
      </w:r>
      <w:r>
        <w:br/>
      </w:r>
      <w:r>
        <w:rPr>
          <w:rFonts w:ascii="Times New Roman"/>
          <w:b w:val="false"/>
          <w:i w:val="false"/>
          <w:color w:val="000000"/>
          <w:sz w:val="28"/>
        </w:rPr>
        <w:t>
</w:t>
      </w:r>
      <w:r>
        <w:rPr>
          <w:rFonts w:ascii="Times New Roman"/>
          <w:b w:val="false"/>
          <w:i w:val="false"/>
          <w:color w:val="000000"/>
          <w:sz w:val="28"/>
        </w:rPr>
        <w:t xml:space="preserve">
      2) шығындар - 3178048422 мың теңге; </w:t>
      </w:r>
      <w:r>
        <w:br/>
      </w:r>
      <w:r>
        <w:rPr>
          <w:rFonts w:ascii="Times New Roman"/>
          <w:b w:val="false"/>
          <w:i w:val="false"/>
          <w:color w:val="000000"/>
          <w:sz w:val="28"/>
        </w:rPr>
        <w:t>
</w:t>
      </w:r>
      <w:r>
        <w:rPr>
          <w:rFonts w:ascii="Times New Roman"/>
          <w:b w:val="false"/>
          <w:i w:val="false"/>
          <w:color w:val="000000"/>
          <w:sz w:val="28"/>
        </w:rPr>
        <w:t xml:space="preserve">
      3) таза бюджеттік кредит беру - 18736401 мың теңге, оның ішінде: </w:t>
      </w:r>
      <w:r>
        <w:br/>
      </w:r>
      <w:r>
        <w:rPr>
          <w:rFonts w:ascii="Times New Roman"/>
          <w:b w:val="false"/>
          <w:i w:val="false"/>
          <w:color w:val="000000"/>
          <w:sz w:val="28"/>
        </w:rPr>
        <w:t>
</w:t>
      </w:r>
      <w:r>
        <w:rPr>
          <w:rFonts w:ascii="Times New Roman"/>
          <w:b w:val="false"/>
          <w:i w:val="false"/>
          <w:color w:val="000000"/>
          <w:sz w:val="28"/>
        </w:rPr>
        <w:t xml:space="preserve">
      бюджеттік кредиттер - 46201969 мың теңге; </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- 27465568 мың теңге; </w:t>
      </w:r>
      <w:r>
        <w:br/>
      </w:r>
      <w:r>
        <w:rPr>
          <w:rFonts w:ascii="Times New Roman"/>
          <w:b w:val="false"/>
          <w:i w:val="false"/>
          <w:color w:val="000000"/>
          <w:sz w:val="28"/>
        </w:rPr>
        <w:t>
</w:t>
      </w:r>
      <w:r>
        <w:rPr>
          <w:rFonts w:ascii="Times New Roman"/>
          <w:b w:val="false"/>
          <w:i w:val="false"/>
          <w:color w:val="000000"/>
          <w:sz w:val="28"/>
        </w:rPr>
        <w:t xml:space="preserve">
      4) қаржы активтерімен жасалатын операциялар бойынша сальдо - </w:t>
      </w:r>
      <w:r>
        <w:br/>
      </w:r>
      <w:r>
        <w:rPr>
          <w:rFonts w:ascii="Times New Roman"/>
          <w:b w:val="false"/>
          <w:i w:val="false"/>
          <w:color w:val="000000"/>
          <w:sz w:val="28"/>
        </w:rPr>
        <w:t xml:space="preserve">
145583080 мың теңге, оның ішінде: </w:t>
      </w:r>
      <w:r>
        <w:br/>
      </w:r>
      <w:r>
        <w:rPr>
          <w:rFonts w:ascii="Times New Roman"/>
          <w:b w:val="false"/>
          <w:i w:val="false"/>
          <w:color w:val="000000"/>
          <w:sz w:val="28"/>
        </w:rPr>
        <w:t>
</w:t>
      </w:r>
      <w:r>
        <w:rPr>
          <w:rFonts w:ascii="Times New Roman"/>
          <w:b w:val="false"/>
          <w:i w:val="false"/>
          <w:color w:val="000000"/>
          <w:sz w:val="28"/>
        </w:rPr>
        <w:t xml:space="preserve">
      қаржы активтерін сатып алу - 147083080 мың теңге; </w:t>
      </w:r>
      <w:r>
        <w:br/>
      </w:r>
      <w:r>
        <w:rPr>
          <w:rFonts w:ascii="Times New Roman"/>
          <w:b w:val="false"/>
          <w:i w:val="false"/>
          <w:color w:val="000000"/>
          <w:sz w:val="28"/>
        </w:rPr>
        <w:t>
</w:t>
      </w:r>
      <w:r>
        <w:rPr>
          <w:rFonts w:ascii="Times New Roman"/>
          <w:b w:val="false"/>
          <w:i w:val="false"/>
          <w:color w:val="000000"/>
          <w:sz w:val="28"/>
        </w:rPr>
        <w:t xml:space="preserve">
      мемлекеттің қаржы активтерін сатудан түсетін түсімдер - 1500000 мың теңге; </w:t>
      </w:r>
      <w:r>
        <w:br/>
      </w:r>
      <w:r>
        <w:rPr>
          <w:rFonts w:ascii="Times New Roman"/>
          <w:b w:val="false"/>
          <w:i w:val="false"/>
          <w:color w:val="000000"/>
          <w:sz w:val="28"/>
        </w:rPr>
        <w:t>
</w:t>
      </w:r>
      <w:r>
        <w:rPr>
          <w:rFonts w:ascii="Times New Roman"/>
          <w:b w:val="false"/>
          <w:i w:val="false"/>
          <w:color w:val="000000"/>
          <w:sz w:val="28"/>
        </w:rPr>
        <w:t xml:space="preserve">
      5) тапшылық - -573 624 995 мың теңге немесе елдің жалпы ішкі өніміне 3,5 пайыз; </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- 573 624 995 мың теңге. </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2009.03.24 </w:t>
      </w:r>
      <w:r>
        <w:rPr>
          <w:rFonts w:ascii="Times New Roman"/>
          <w:b w:val="false"/>
          <w:i w:val="false"/>
          <w:color w:val="000000"/>
          <w:sz w:val="28"/>
        </w:rPr>
        <w:t>N 389</w:t>
      </w:r>
      <w:r>
        <w:rPr>
          <w:rFonts w:ascii="Times New Roman"/>
          <w:b w:val="false"/>
          <w:i w:val="false"/>
          <w:color w:val="ff0000"/>
          <w:sz w:val="28"/>
        </w:rPr>
        <w:t xml:space="preserve">, 2009.04.14 </w:t>
      </w:r>
      <w:r>
        <w:rPr>
          <w:rFonts w:ascii="Times New Roman"/>
          <w:b w:val="false"/>
          <w:i w:val="false"/>
          <w:color w:val="000000"/>
          <w:sz w:val="28"/>
        </w:rPr>
        <w:t>N 515</w:t>
      </w:r>
      <w:r>
        <w:rPr>
          <w:rFonts w:ascii="Times New Roman"/>
          <w:b w:val="false"/>
          <w:i w:val="false"/>
          <w:color w:val="ff0000"/>
          <w:sz w:val="28"/>
        </w:rPr>
        <w:t xml:space="preserve">, 2009.11.19 </w:t>
      </w:r>
      <w:r>
        <w:rPr>
          <w:rFonts w:ascii="Times New Roman"/>
          <w:b w:val="false"/>
          <w:i w:val="false"/>
          <w:color w:val="000000"/>
          <w:sz w:val="28"/>
        </w:rPr>
        <w:t>N 1894</w:t>
      </w:r>
      <w:r>
        <w:rPr>
          <w:rFonts w:ascii="Times New Roman"/>
          <w:b w:val="false"/>
          <w:i w:val="false"/>
          <w:color w:val="ff0000"/>
          <w:sz w:val="28"/>
        </w:rPr>
        <w:t xml:space="preserve"> Қаулыларымен. </w:t>
      </w:r>
      <w:r>
        <w:br/>
      </w:r>
      <w:r>
        <w:rPr>
          <w:rFonts w:ascii="Times New Roman"/>
          <w:b w:val="false"/>
          <w:i w:val="false"/>
          <w:color w:val="000000"/>
          <w:sz w:val="28"/>
        </w:rPr>
        <w:t>
</w:t>
      </w:r>
      <w:r>
        <w:rPr>
          <w:rFonts w:ascii="Times New Roman"/>
          <w:b w:val="false"/>
          <w:i w:val="false"/>
          <w:color w:val="000000"/>
          <w:sz w:val="28"/>
        </w:rPr>
        <w:t xml:space="preserve">
      2.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бюджеттік инвестициялық жобалардың, сондай-ақ республикалық бюджеттен нысаналы даму трансферттері мен кредит есебінен қаржыландырылатын жергілікті бюджеттік инвестициялық жобалардың тізбесі; </w:t>
      </w:r>
      <w:r>
        <w:br/>
      </w:r>
      <w:r>
        <w:rPr>
          <w:rFonts w:ascii="Times New Roman"/>
          <w:b w:val="false"/>
          <w:i w:val="false"/>
          <w:color w:val="000000"/>
          <w:sz w:val="28"/>
        </w:rPr>
        <w:t>
</w:t>
      </w: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(қызмет бабында пайдалану үшін) Қазақстан Республикасы Қорғаныс министрлігінің бюджеттік инвестициялық жобаларының тізбесі бекітілсін. </w:t>
      </w:r>
      <w:r>
        <w:br/>
      </w:r>
      <w:r>
        <w:rPr>
          <w:rFonts w:ascii="Times New Roman"/>
          <w:b w:val="false"/>
          <w:i w:val="false"/>
          <w:color w:val="000000"/>
          <w:sz w:val="28"/>
        </w:rPr>
        <w:t>
</w:t>
      </w:r>
      <w:r>
        <w:rPr>
          <w:rFonts w:ascii="Times New Roman"/>
          <w:b w:val="false"/>
          <w:i w:val="false"/>
          <w:color w:val="000000"/>
          <w:sz w:val="28"/>
        </w:rPr>
        <w:t xml:space="preserve">
      3. Мыналар: </w:t>
      </w:r>
      <w:r>
        <w:br/>
      </w:r>
      <w:r>
        <w:rPr>
          <w:rFonts w:ascii="Times New Roman"/>
          <w:b w:val="false"/>
          <w:i w:val="false"/>
          <w:color w:val="000000"/>
          <w:sz w:val="28"/>
        </w:rPr>
        <w:t>
</w:t>
      </w:r>
      <w:r>
        <w:rPr>
          <w:rFonts w:ascii="Times New Roman"/>
          <w:b w:val="false"/>
          <w:i w:val="false"/>
          <w:color w:val="000000"/>
          <w:sz w:val="28"/>
        </w:rPr>
        <w:t xml:space="preserve">
      1)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2)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3)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4)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5)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облыстық бюджеттерге, Астана және Алматы қалаларының бюджеттеріне әлеуметтік қызметтер стандарттарын енгізуге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6)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7)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8)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9)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10)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11)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облыстық бюджеттерге, Астана қаласының бюджетіне облыстық және аудандық маңызы бар автомобиль жолдарын және Астана қаласының көшелерін күрделі және орташа жөндеуге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ff0000"/>
          <w:sz w:val="28"/>
        </w:rPr>
        <w:t xml:space="preserve"> Алынып тасталды - ҚР Үкіметінің 2009.11.19 </w:t>
      </w:r>
      <w:r>
        <w:rPr>
          <w:rFonts w:ascii="Times New Roman"/>
          <w:b w:val="false"/>
          <w:i w:val="false"/>
          <w:color w:val="000000"/>
          <w:sz w:val="28"/>
        </w:rPr>
        <w:t>N 1894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13)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тұқым шаруашылығын қолдауға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14)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асыл тұқымды мал шаруашылығын қолдауға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15)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облыстық бюджеттерге, Астана және Алматы қалаларының бюджеттеріне 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16)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17)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ауыл шаруашылығы тауарларын өндірушілерге су жеткізу бойынша көрсетілетін қызметтердің құнын субсидиялауға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18)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19)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20)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21)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ауылдық елді мекендер саласының мамандарын әлеуметтік қолдау шараларын іске асыру үшін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22)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Қазақстан Республикасында білім беруді дамытудың 2005 - 2010 жылдарға арналған мемлекеттік бағдарламасын іске асыруға: </w:t>
      </w:r>
      <w:r>
        <w:br/>
      </w:r>
      <w:r>
        <w:rPr>
          <w:rFonts w:ascii="Times New Roman"/>
          <w:b w:val="false"/>
          <w:i w:val="false"/>
          <w:color w:val="000000"/>
          <w:sz w:val="28"/>
        </w:rPr>
        <w:t>
</w:t>
      </w:r>
      <w:r>
        <w:rPr>
          <w:rFonts w:ascii="Times New Roman"/>
          <w:b w:val="false"/>
          <w:i w:val="false"/>
          <w:color w:val="000000"/>
          <w:sz w:val="28"/>
        </w:rPr>
        <w:t xml:space="preserve">
      негізгі орта және жалпы орта білім беретін мемлекеттік мекемелердегі физика, химия, биология кабинеттерін оқу жабдығымен жарақтандыруға; </w:t>
      </w:r>
      <w:r>
        <w:br/>
      </w:r>
      <w:r>
        <w:rPr>
          <w:rFonts w:ascii="Times New Roman"/>
          <w:b w:val="false"/>
          <w:i w:val="false"/>
          <w:color w:val="000000"/>
          <w:sz w:val="28"/>
        </w:rPr>
        <w:t>
</w:t>
      </w:r>
      <w:r>
        <w:rPr>
          <w:rFonts w:ascii="Times New Roman"/>
          <w:b w:val="false"/>
          <w:i w:val="false"/>
          <w:color w:val="000000"/>
          <w:sz w:val="28"/>
        </w:rPr>
        <w:t xml:space="preserve">
      бастауыш, негізгі орта және жалпы орта білім беретін мемлекеттік мекемелерде лингафондық және мультимедиалық кабинеттер құруға; </w:t>
      </w:r>
      <w:r>
        <w:br/>
      </w:r>
      <w:r>
        <w:rPr>
          <w:rFonts w:ascii="Times New Roman"/>
          <w:b w:val="false"/>
          <w:i w:val="false"/>
          <w:color w:val="000000"/>
          <w:sz w:val="28"/>
        </w:rPr>
        <w:t>
</w:t>
      </w:r>
      <w:r>
        <w:rPr>
          <w:rFonts w:ascii="Times New Roman"/>
          <w:b w:val="false"/>
          <w:i w:val="false"/>
          <w:color w:val="000000"/>
          <w:sz w:val="28"/>
        </w:rPr>
        <w:t xml:space="preserve">
      мемлекеттік білім беру жүйесінде оқытудың жаңа технологияларын енгізуге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23)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Қазақстан Республикасында техникалық және кәсіптік білім беруді дамытудың 2008 - 2012 жылдарға арналған мемлекеттік бағдарламасын іске асыру шеңберінде кәсіптік лицейлер үшін шетелдік ағылшын тілі оқытушыларын тартуға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24)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Қазақстан Республикасының денсаулық сақтау ісін реформалау мен дамытудың 2005 - 2010 жылдарға арналған мемлекеттік бағдарламасын іске асыруға: </w:t>
      </w:r>
      <w:r>
        <w:br/>
      </w:r>
      <w:r>
        <w:rPr>
          <w:rFonts w:ascii="Times New Roman"/>
          <w:b w:val="false"/>
          <w:i w:val="false"/>
          <w:color w:val="000000"/>
          <w:sz w:val="28"/>
        </w:rPr>
        <w:t>
</w:t>
      </w:r>
      <w:r>
        <w:rPr>
          <w:rFonts w:ascii="Times New Roman"/>
          <w:b w:val="false"/>
          <w:i w:val="false"/>
          <w:color w:val="000000"/>
          <w:sz w:val="28"/>
        </w:rPr>
        <w:t xml:space="preserve">
      жергілікті деңгейде медициналық денсаулық сақтау ұйымдарын материалдық-техникалық жарақтандыруға; </w:t>
      </w:r>
      <w:r>
        <w:br/>
      </w:r>
      <w:r>
        <w:rPr>
          <w:rFonts w:ascii="Times New Roman"/>
          <w:b w:val="false"/>
          <w:i w:val="false"/>
          <w:color w:val="000000"/>
          <w:sz w:val="28"/>
        </w:rPr>
        <w:t>
</w:t>
      </w:r>
      <w:r>
        <w:rPr>
          <w:rFonts w:ascii="Times New Roman"/>
          <w:b w:val="false"/>
          <w:i w:val="false"/>
          <w:color w:val="000000"/>
          <w:sz w:val="28"/>
        </w:rPr>
        <w:t xml:space="preserve">
      тегін медициналық көмектің кепілдік берілген көлемін қамтамасыз етуге және кеңейтуге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25)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26)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қоршаған ортаны қорғау саласындағы беріліп отырған функцияларды іске асыруға ағымдағы нысаналы трансферттердің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27)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Қазақстан Республикасындағы тұрғын үй құрылысының 2008 - 2010 жылдарға арналған мемлекеттік бағдарламасына сәйкес мемлекеттік коммуналдық тұрғын үй қорының тұрғын үйін салуға және (немесе) сатып алуға берілетін нысаналы даму трансферттерінің сомасын бөлу; </w:t>
      </w:r>
      <w:r>
        <w:br/>
      </w:r>
      <w:r>
        <w:rPr>
          <w:rFonts w:ascii="Times New Roman"/>
          <w:b w:val="false"/>
          <w:i w:val="false"/>
          <w:color w:val="000000"/>
          <w:sz w:val="28"/>
        </w:rPr>
        <w:t>
</w:t>
      </w:r>
      <w:r>
        <w:rPr>
          <w:rFonts w:ascii="Times New Roman"/>
          <w:b w:val="false"/>
          <w:i w:val="false"/>
          <w:color w:val="000000"/>
          <w:sz w:val="28"/>
        </w:rPr>
        <w:t xml:space="preserve">
      28)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Қазақстан Республикасындағы тұрғын үй құрылысының 2008 - 2010 жылдарға арналған мемлекеттік бағдарламасына сәйкес инженерлік-коммуникациялық инфрақұрылымды дамытуға, жайластыруға және (немесе) сатып алуға берілетін нысаналы даму трансферттерінің сомасын бөлу; </w:t>
      </w:r>
      <w:r>
        <w:br/>
      </w:r>
      <w:r>
        <w:rPr>
          <w:rFonts w:ascii="Times New Roman"/>
          <w:b w:val="false"/>
          <w:i w:val="false"/>
          <w:color w:val="000000"/>
          <w:sz w:val="28"/>
        </w:rPr>
        <w:t>
</w:t>
      </w:r>
      <w:r>
        <w:rPr>
          <w:rFonts w:ascii="Times New Roman"/>
          <w:b w:val="false"/>
          <w:i w:val="false"/>
          <w:color w:val="000000"/>
          <w:sz w:val="28"/>
        </w:rPr>
        <w:t xml:space="preserve">
      29)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Қазақстан Республикасындағы тұрғын үй құрылысының 2008 - 2010 жылдарға арналған мемлекеттік бағдарламасына сәйкес тұрғын үй құрылысы үшін нөлдік сыйақы (мүдде) ставкасы бойынша тұрғын үй салуға және (немесе) сатып алуға берілетін бюджеттік кредиттердің сомасын бөлу; </w:t>
      </w:r>
      <w:r>
        <w:br/>
      </w:r>
      <w:r>
        <w:rPr>
          <w:rFonts w:ascii="Times New Roman"/>
          <w:b w:val="false"/>
          <w:i w:val="false"/>
          <w:color w:val="000000"/>
          <w:sz w:val="28"/>
        </w:rPr>
        <w:t>
</w:t>
      </w:r>
      <w:r>
        <w:rPr>
          <w:rFonts w:ascii="Times New Roman"/>
          <w:b w:val="false"/>
          <w:i w:val="false"/>
          <w:color w:val="000000"/>
          <w:sz w:val="28"/>
        </w:rPr>
        <w:t xml:space="preserve">
      30)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жергілікті атқарушы органдардың өкілеттіктерін беруге байланысты облыстық бюджеттерден, Астана және Алматы қалаларының бюджеттерінен трансферттердің түсімдерін бөлу; </w:t>
      </w:r>
      <w:r>
        <w:br/>
      </w:r>
      <w:r>
        <w:rPr>
          <w:rFonts w:ascii="Times New Roman"/>
          <w:b w:val="false"/>
          <w:i w:val="false"/>
          <w:color w:val="000000"/>
          <w:sz w:val="28"/>
        </w:rPr>
        <w:t xml:space="preserve">
      31) 32-1-қосымшаға сәйкес облыстық бюджеттерге, Астана және Алматы қалаларының бюджеттеріне әлеуметтік жұмыс орындары және жастар практикасы бағдарламасын кеңейтуге берілетін ағымдағы нысаналы трансферттердің сомасын бөлу; </w:t>
      </w:r>
      <w:r>
        <w:br/>
      </w:r>
      <w:r>
        <w:rPr>
          <w:rFonts w:ascii="Times New Roman"/>
          <w:b w:val="false"/>
          <w:i w:val="false"/>
          <w:color w:val="000000"/>
          <w:sz w:val="28"/>
        </w:rPr>
        <w:t xml:space="preserve">
      32) 32-2-қосымшаға сәйкес Қазақстан Республикасы Үкіметінің резерві сомасын бөлу. </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Үкіметінің 2009.04.14 </w:t>
      </w:r>
      <w:r>
        <w:rPr>
          <w:rFonts w:ascii="Times New Roman"/>
          <w:b w:val="false"/>
          <w:i w:val="false"/>
          <w:color w:val="000000"/>
          <w:sz w:val="28"/>
        </w:rPr>
        <w:t>N 515</w:t>
      </w:r>
      <w:r>
        <w:rPr>
          <w:rFonts w:ascii="Times New Roman"/>
          <w:b w:val="false"/>
          <w:i w:val="false"/>
          <w:color w:val="ff0000"/>
          <w:sz w:val="28"/>
        </w:rPr>
        <w:t xml:space="preserve">, 2009.11.19 </w:t>
      </w:r>
      <w:r>
        <w:rPr>
          <w:rFonts w:ascii="Times New Roman"/>
          <w:b w:val="false"/>
          <w:i w:val="false"/>
          <w:color w:val="000000"/>
          <w:sz w:val="28"/>
        </w:rPr>
        <w:t>N 1894</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4.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мемлекеттік тапсырыстардың тізімі бекітілсін.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Ауыл шаруашылығы, Білім және ғылым, Денсаулық сақтау министрліктері Қазақстан Республикасы Экономика және бюджеттік жоспарлау министрлігімен келісім бойынша 2009 жылғы 1 ақпанға дейінгі мерзімде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ауыз сумен жабдықтау, гидротехникалық құрылыстар, білім беру, денсаулық сақтау және мектепке дейінгі ұйымдар объектілерін салуға және реконструкциялауға бағытталған инвестициялық жобалар бойынша заңнамада белгіленген тәртіппен бекітілген жобалау-сметалық құжаттаманы бекіту туралы шешімдерді бекітсін.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Ауыл шаруашылығы министрлігі 2009 жылғы 15 қаңтарға дейінгі мерзімде: </w:t>
      </w:r>
      <w:r>
        <w:br/>
      </w:r>
      <w:r>
        <w:rPr>
          <w:rFonts w:ascii="Times New Roman"/>
          <w:b w:val="false"/>
          <w:i w:val="false"/>
          <w:color w:val="000000"/>
          <w:sz w:val="28"/>
        </w:rPr>
        <w:t>
</w:t>
      </w:r>
      <w:r>
        <w:rPr>
          <w:rFonts w:ascii="Times New Roman"/>
          <w:b w:val="false"/>
          <w:i w:val="false"/>
          <w:color w:val="000000"/>
          <w:sz w:val="28"/>
        </w:rPr>
        <w:t xml:space="preserve">
      1) ауыл шаруашылығы өнімін қайта өңдеу кәсіпорындарына олардың негізгі және айналым қаражатын толықтыруға қаржы институттары беретін кредиттер бойынша, жабдықтар лизингі бойынша сыйақы (мүдде) ставкасын және ауыл шаруашылығы өнімдері өндірісін басқару жүйелерін субсидиялау; </w:t>
      </w:r>
      <w:r>
        <w:br/>
      </w:r>
      <w:r>
        <w:rPr>
          <w:rFonts w:ascii="Times New Roman"/>
          <w:b w:val="false"/>
          <w:i w:val="false"/>
          <w:color w:val="000000"/>
          <w:sz w:val="28"/>
        </w:rPr>
        <w:t>
</w:t>
      </w:r>
      <w:r>
        <w:rPr>
          <w:rFonts w:ascii="Times New Roman"/>
          <w:b w:val="false"/>
          <w:i w:val="false"/>
          <w:color w:val="000000"/>
          <w:sz w:val="28"/>
        </w:rPr>
        <w:t xml:space="preserve">
      2) осы қаулының 3-тармағының 13), 14), 15), 16), 18), 19), 20), 21) тармақшаларында көрсетілген облыстық бюджеттердің, Астана және Алматы қалалары бюджеттерінің ағымдағы нысаналы трансферттерін пайдалану тәртібі туралы ережелердің жобаларын әзірлесін және заңнамада белгіленген тәртіппен Қазақстан Республикасының Үкіметіне енгізсін.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ҚР Үкіметінің 2009.03.24 </w:t>
      </w:r>
      <w:r>
        <w:rPr>
          <w:rFonts w:ascii="Times New Roman"/>
          <w:b w:val="false"/>
          <w:i w:val="false"/>
          <w:color w:val="000000"/>
          <w:sz w:val="28"/>
        </w:rPr>
        <w:t>N 389</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Ауыл шаруашылығы министрлігі 2009 жылғы 1 ақпанға дейінгі мерзімде Қазақстан Республикасы Ауыл шаруашылығы министрлігінің заңды тұлғаларының тізбесі мен таратылған ведомстволарының салықтық және өзге де берешегін өтеу көлемін заңнамада белгіленген тәртіппен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 Қаржы министрлігі Қазақстан Республикасы Ауыл шаруашылығы министрлігімен бірлесіп, 2009 жылғы 1 маусымға дейін мерзімде 2009 жылғы 1 қаңтардағы жағдай бойынша Қазақстан Республикасының заңнамасына сәйкес таратылған қарыз алушыларға Қазақстан Республикасы Үкіметінің талаптарын тоқтату туралы, "2009 - 2011 жылдарға арналған республикалық бюджет туралы" Қазақстан Республикасы Заңының </w:t>
      </w:r>
      <w:r>
        <w:rPr>
          <w:rFonts w:ascii="Times New Roman"/>
          <w:b w:val="false"/>
          <w:i w:val="false"/>
          <w:color w:val="000000"/>
          <w:sz w:val="28"/>
        </w:rPr>
        <w:t>34-бабына</w:t>
      </w:r>
      <w:r>
        <w:rPr>
          <w:rFonts w:ascii="Times New Roman"/>
          <w:b w:val="false"/>
          <w:i w:val="false"/>
          <w:color w:val="000000"/>
          <w:sz w:val="28"/>
        </w:rPr>
        <w:t xml:space="preserve"> сәйкес Қазақстан Республикасы Президентінің Жарлығы мен Қазақстан Республикасы Үкіметінің жекелеген актілерінің негізінде бұған дейін "Ауыл шаруашылығын қаржылық қолдау қоры" акционерлік қоғамының теңгеріміне берілген кредиттер бойынша шешімінің жобасын заңнамада белгіленген тәртіппен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 Денсаулық сақтау министрлігі 2009 жылғы 15 қаңтарға дейінгі мерзімде осы қаулының 3-тармағының 1), 4), 24) тармақшаларында көрсетілген облыстық бюджеттердің, Астана және Алматы қалалары бюджеттерінің ағымдағы нысаналы трансферттерді пайдалану тәртібі туралы шешімнің жобасын әзірлесін және заңнамада белгіленген тәртіппен Қазақстан Республикасының Үкіметіне енгізсін.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2009.03.24 </w:t>
      </w:r>
      <w:r>
        <w:rPr>
          <w:rFonts w:ascii="Times New Roman"/>
          <w:b w:val="false"/>
          <w:i w:val="false"/>
          <w:color w:val="000000"/>
          <w:sz w:val="28"/>
        </w:rPr>
        <w:t>N 389</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 Денсаулық сақтау министрлігі Қазақстан Республикасы Экономика және бюджеттік жоспарлау министрлігімен келісім бойынша 2008 жылғы 25 желтоқсанға дейінгі мерзімде 005 "Облыстық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бюджеттік бағдарламасы бойынша іске асырылатын бюджеттік инвестициялық жобаларды бөлу туралы шешімнің жобасын әзірлесін және заңнамада белгіленген тәртіппен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 Білім және ғылым министрлігі 2009 жылғы 15 қаңтарға дейінгі мерзімде осы қаулының 3-тармағының 2), 22), 23) тармақшаларында көрсетілген облыстық бюджеттердің, Астана және Алматы қалалары бюджеттерінің ағымдағы нысаналы трансферттерді пайдалану тәртібі туралы шешімнің жобасын әзірлесін және заңнамада белгіленген тәртіппен Қазақстан Республикасының Үкіметіне енгізсін.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11-тармаққа өзгерту енгізілді - ҚР Үкіметінің 2009.03.24 </w:t>
      </w:r>
      <w:r>
        <w:rPr>
          <w:rFonts w:ascii="Times New Roman"/>
          <w:b w:val="false"/>
          <w:i w:val="false"/>
          <w:color w:val="000000"/>
          <w:sz w:val="28"/>
        </w:rPr>
        <w:t>N 389</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 Еңбек және халықты әлеуметтік қорғау министрлігі: </w:t>
      </w:r>
      <w:r>
        <w:br/>
      </w:r>
      <w:r>
        <w:rPr>
          <w:rFonts w:ascii="Times New Roman"/>
          <w:b w:val="false"/>
          <w:i w:val="false"/>
          <w:color w:val="000000"/>
          <w:sz w:val="28"/>
        </w:rPr>
        <w:t>
</w:t>
      </w:r>
      <w:r>
        <w:rPr>
          <w:rFonts w:ascii="Times New Roman"/>
          <w:b w:val="false"/>
          <w:i w:val="false"/>
          <w:color w:val="000000"/>
          <w:sz w:val="28"/>
        </w:rPr>
        <w:t xml:space="preserve">
      2009 жылғы 15 қаңтарға дейінгі мерзімде осы қаулының  4-тармақтың 3) тармақшасында көрсетілген облыстық бюджеттердің, Астана және Алматы қалалары бюджеттерінің ағымдағы нысаналы трансферттерді пайдалану тәртібі туралы шешімнің жобасын; </w:t>
      </w:r>
      <w:r>
        <w:br/>
      </w:r>
      <w:r>
        <w:rPr>
          <w:rFonts w:ascii="Times New Roman"/>
          <w:b w:val="false"/>
          <w:i w:val="false"/>
          <w:color w:val="000000"/>
          <w:sz w:val="28"/>
        </w:rPr>
        <w:t>
</w:t>
      </w:r>
      <w:r>
        <w:rPr>
          <w:rFonts w:ascii="Times New Roman"/>
          <w:b w:val="false"/>
          <w:i w:val="false"/>
          <w:color w:val="000000"/>
          <w:sz w:val="28"/>
        </w:rPr>
        <w:t xml:space="preserve">
      2009 жылғы 15 қаңтарға дейінгі мерзімде алушының зейнетақы төлеу құқығын иеленген сәтіндегі инфляция деңгейін ескере отырып, енгізілген міндетті зейнетақы жарналарының нақты мөлшерінде жинақтаушы зейнетақы қорларында міндетті зейнетақы жарналарының сақталуы бойынша зейнетақы төлемдерін алушыларға мемлекет кепілдігі орындалуының тәртібі туралы шешімінің жобасын әзірлесін және заңнамада белгіленген тәртіппен Қазақстан Республикасының Үкіметіне енгізсін.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12-тармаққа өзгерту енгізілді - ҚР Үкіметінің 2009.03.24 </w:t>
      </w:r>
      <w:r>
        <w:rPr>
          <w:rFonts w:ascii="Times New Roman"/>
          <w:b w:val="false"/>
          <w:i w:val="false"/>
          <w:color w:val="000000"/>
          <w:sz w:val="28"/>
        </w:rPr>
        <w:t>N 389</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12-1. 2009 жылға арналған республикалық бюджетте көзделген қаражаттан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мынадай іс-шараларды қаржыландыруға ағымдағы нысаналы трансферттерді және ағымдағы даму трансферттерін аудару үшін 117 404 644 мың теңге мөлшерінде сома бөлінсін: </w:t>
      </w:r>
      <w:r>
        <w:br/>
      </w:r>
      <w:r>
        <w:rPr>
          <w:rFonts w:ascii="Times New Roman"/>
          <w:b w:val="false"/>
          <w:i w:val="false"/>
          <w:color w:val="000000"/>
          <w:sz w:val="28"/>
        </w:rPr>
        <w:t xml:space="preserve">
      мектептерді, ауруханаларды және басқа да әлеуметтік объектілерді күрделі және ағымдағы жөндеуге, сондай-ақ білім беру объектілерінің сейсмотұрақтылығын күшейтуге - 36 897 836 мың теңге, оның ішінде мынадай республикалық бюджеттік бағдарламалар әкімшілері бойынша: </w:t>
      </w:r>
      <w:r>
        <w:br/>
      </w:r>
      <w:r>
        <w:rPr>
          <w:rFonts w:ascii="Times New Roman"/>
          <w:b w:val="false"/>
          <w:i w:val="false"/>
          <w:color w:val="000000"/>
          <w:sz w:val="28"/>
        </w:rPr>
        <w:t xml:space="preserve">
      Қазақстан Республикасы Туризм және спорт министрлігіне - 1138500 мың теңге; </w:t>
      </w:r>
      <w:r>
        <w:br/>
      </w:r>
      <w:r>
        <w:rPr>
          <w:rFonts w:ascii="Times New Roman"/>
          <w:b w:val="false"/>
          <w:i w:val="false"/>
          <w:color w:val="000000"/>
          <w:sz w:val="28"/>
        </w:rPr>
        <w:t xml:space="preserve">
      Қазақстан Республикасы Мәдениет және ақпарат министрлігіне - 3830600 мың теңге; </w:t>
      </w:r>
      <w:r>
        <w:br/>
      </w:r>
      <w:r>
        <w:rPr>
          <w:rFonts w:ascii="Times New Roman"/>
          <w:b w:val="false"/>
          <w:i w:val="false"/>
          <w:color w:val="000000"/>
          <w:sz w:val="28"/>
        </w:rPr>
        <w:t xml:space="preserve">
      Қазақстан Республикасы Білім және ғылым министрлігіне - 20 382 036 мың теңге; </w:t>
      </w:r>
      <w:r>
        <w:br/>
      </w:r>
      <w:r>
        <w:rPr>
          <w:rFonts w:ascii="Times New Roman"/>
          <w:b w:val="false"/>
          <w:i w:val="false"/>
          <w:color w:val="000000"/>
          <w:sz w:val="28"/>
        </w:rPr>
        <w:t xml:space="preserve">
      Қазақстан Республикасы Денсаулық сақтау министрлігіне - 10068200 мың теңге; </w:t>
      </w:r>
      <w:r>
        <w:br/>
      </w:r>
      <w:r>
        <w:rPr>
          <w:rFonts w:ascii="Times New Roman"/>
          <w:b w:val="false"/>
          <w:i w:val="false"/>
          <w:color w:val="000000"/>
          <w:sz w:val="28"/>
        </w:rPr>
        <w:t xml:space="preserve">
      Қазақстан Республикасы Еңбек және халықты әлеуметтік қорғау министрлігіне - 1478500 мың теңге. </w:t>
      </w:r>
      <w:r>
        <w:br/>
      </w:r>
      <w:r>
        <w:rPr>
          <w:rFonts w:ascii="Times New Roman"/>
          <w:b w:val="false"/>
          <w:i w:val="false"/>
          <w:color w:val="000000"/>
          <w:sz w:val="28"/>
        </w:rPr>
        <w:t xml:space="preserve">
      33-1-қосымшаға сәйкес облыстық бюджеттерге, Астана және Алматы қалаларының бюджеттеріне мектептерді, ауруханаларды және басқа да әлеуметтік объектілерді күрделі және ағымдағы жөндеуге берілетін ағымдағы нысаналы трансферттердің сомаларын, сондай-ақ Алматы қаласының бюджетіне білім беру объектілерінің сейсмотұрақтылығын күшейтуге берілетін нысаналы даму трансферттерінің сомаларын бөлу бекітілсін. </w:t>
      </w:r>
      <w:r>
        <w:br/>
      </w:r>
      <w:r>
        <w:rPr>
          <w:rFonts w:ascii="Times New Roman"/>
          <w:b w:val="false"/>
          <w:i w:val="false"/>
          <w:color w:val="000000"/>
          <w:sz w:val="28"/>
        </w:rPr>
        <w:t xml:space="preserve">
      Қазақстан Республикасы Көлік және коммуникация министрлігіне - облыстық және аудандық маңызы бар автомобиль жолдарын, қалалардың және елді мекендердің көшелерін жөндеуге және ұстауға, сондай-ақ салуға және қайта жаңартуға 32792605 мың теңге; </w:t>
      </w:r>
      <w:r>
        <w:br/>
      </w:r>
      <w:r>
        <w:rPr>
          <w:rFonts w:ascii="Times New Roman"/>
          <w:b w:val="false"/>
          <w:i w:val="false"/>
          <w:color w:val="000000"/>
          <w:sz w:val="28"/>
        </w:rPr>
        <w:t xml:space="preserve">
      33-2-қосымшаға сәйкес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жөндеуге және ұстауға берілетін ағымдағы нысаналы трансферттердің сомаларын, сондай-ақ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салуға және қайта жаңартуға берілетін ағымдағы даму трансферттерінің сомаларын бөлу бекітілсін. </w:t>
      </w:r>
      <w:r>
        <w:br/>
      </w:r>
      <w:r>
        <w:rPr>
          <w:rFonts w:ascii="Times New Roman"/>
          <w:b w:val="false"/>
          <w:i w:val="false"/>
          <w:color w:val="000000"/>
          <w:sz w:val="28"/>
        </w:rPr>
        <w:t xml:space="preserve">
      Қазақстан Республикасы Ауыл шаруашылығы министрлігіне - кенттердегі, ауылдардағы (селолардағы), ауылдық (селолық) округтердегі әлеуметтік жобаларды қаржыландыруға 4373700 мың теңге; </w:t>
      </w:r>
      <w:r>
        <w:br/>
      </w:r>
      <w:r>
        <w:rPr>
          <w:rFonts w:ascii="Times New Roman"/>
          <w:b w:val="false"/>
          <w:i w:val="false"/>
          <w:color w:val="000000"/>
          <w:sz w:val="28"/>
        </w:rPr>
        <w:t xml:space="preserve">
      33-3-қосымшаға сәйкес облыстық бюджеттерге кенттердегі, ауылдардағы (селолардағы), ауылдық (селолық) округтердегі әлеуметтік жобаларға берілетін ағымдағы нысаналы трансферттердің сомасын бөлу бекітілсін; </w:t>
      </w:r>
      <w:r>
        <w:br/>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агенттігіне - инженерлік-коммуникациялық инфрақұрылымды жөндеуге және дамытуға және қалалар мен елді мекендерді абаттандыруға 43340503 мың теңге. </w:t>
      </w:r>
      <w:r>
        <w:br/>
      </w:r>
      <w:r>
        <w:rPr>
          <w:rFonts w:ascii="Times New Roman"/>
          <w:b w:val="false"/>
          <w:i w:val="false"/>
          <w:color w:val="000000"/>
          <w:sz w:val="28"/>
        </w:rPr>
        <w:t xml:space="preserve">
      33-4, 33-5-қосымшаларға сәйкес облыстық бюджеттерге, Астана және Алматы қалаларының бюджеттеріне инженерлік-коммуникациялық инфрақұрылымды жөндеуге және қалалар мен елді мекендерді абаттандыруға берілетін ағымдағы нысаналы трансферттердің сомаларын, сондай-ақ облыстық бюджеттерге, Астана және Алматы қалаларының бюджеттеріне инженерлік-коммуникациялық инфрақұрылымды дамытуға және қалалар мен елді мекендерді абаттандыруға берілетін нысаналы даму трансферттерінің сомаларын бөлу бекітілсін.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12-1-тармақпен толықтырылды - ҚР Үкіметінің 2009.04.14 </w:t>
      </w:r>
      <w:r>
        <w:rPr>
          <w:rFonts w:ascii="Times New Roman"/>
          <w:b w:val="false"/>
          <w:i w:val="false"/>
          <w:color w:val="000000"/>
          <w:sz w:val="28"/>
        </w:rPr>
        <w:t>N 515</w:t>
      </w:r>
      <w:r>
        <w:rPr>
          <w:rFonts w:ascii="Times New Roman"/>
          <w:b w:val="false"/>
          <w:i w:val="false"/>
          <w:color w:val="ff0000"/>
          <w:sz w:val="28"/>
        </w:rPr>
        <w:t xml:space="preserve">, өзгерту енгізілді - ҚР Үкіметінің 2009.07.16 </w:t>
      </w:r>
      <w:r>
        <w:rPr>
          <w:rFonts w:ascii="Times New Roman"/>
          <w:b w:val="false"/>
          <w:i w:val="false"/>
          <w:color w:val="000000"/>
          <w:sz w:val="28"/>
        </w:rPr>
        <w:t>N 1074</w:t>
      </w:r>
      <w:r>
        <w:rPr>
          <w:rFonts w:ascii="Times New Roman"/>
          <w:b w:val="false"/>
          <w:i w:val="false"/>
          <w:color w:val="ff0000"/>
          <w:sz w:val="28"/>
        </w:rPr>
        <w:t xml:space="preserve">, 2009.09.18 </w:t>
      </w:r>
      <w:r>
        <w:rPr>
          <w:rFonts w:ascii="Times New Roman"/>
          <w:b w:val="false"/>
          <w:i w:val="false"/>
          <w:color w:val="000000"/>
          <w:sz w:val="28"/>
        </w:rPr>
        <w:t>N 1403</w:t>
      </w:r>
      <w:r>
        <w:rPr>
          <w:rFonts w:ascii="Times New Roman"/>
          <w:b w:val="false"/>
          <w:i w:val="false"/>
          <w:color w:val="ff0000"/>
          <w:sz w:val="28"/>
        </w:rPr>
        <w:t xml:space="preserve">, 2009.11.19 </w:t>
      </w:r>
      <w:r>
        <w:rPr>
          <w:rFonts w:ascii="Times New Roman"/>
          <w:b w:val="false"/>
          <w:i w:val="false"/>
          <w:color w:val="000000"/>
          <w:sz w:val="28"/>
        </w:rPr>
        <w:t>N 1894</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12-2. 2009 жылға арналған республикалық бюджетте көзделген қаражаттан облыстық бюджеттерге, Астана және Алматы қалаларының бюджеттеріне кадрларды даярлауға және қайта даярлауға берілетін ағымдағы нысаналы трансферттер түрінде облыстық бюджеттерге, Астана және Алматы қалаларының бюджеттеріне мынадай республикалық бюджеттік бағдарламалардың әкімшілері бойынша ағымдағы нысаналы трансферттерді аудару үшін 9737987 мың теңге мөлшерінде сома бөлінсін. </w:t>
      </w:r>
      <w:r>
        <w:br/>
      </w:r>
      <w:r>
        <w:rPr>
          <w:rFonts w:ascii="Times New Roman"/>
          <w:b w:val="false"/>
          <w:i w:val="false"/>
          <w:color w:val="000000"/>
          <w:sz w:val="28"/>
        </w:rPr>
        <w:t xml:space="preserve">
      Қазақстан Республикасы Денсаулық сақтау министрлігіне 267702 мың теңге; </w:t>
      </w:r>
      <w:r>
        <w:br/>
      </w:r>
      <w:r>
        <w:rPr>
          <w:rFonts w:ascii="Times New Roman"/>
          <w:b w:val="false"/>
          <w:i w:val="false"/>
          <w:color w:val="000000"/>
          <w:sz w:val="28"/>
        </w:rPr>
        <w:t xml:space="preserve">
      Қазақстан Республикасы Білім және ғылым министрлігіне - 9470285 мың теңге. </w:t>
      </w:r>
      <w:r>
        <w:br/>
      </w:r>
      <w:r>
        <w:rPr>
          <w:rFonts w:ascii="Times New Roman"/>
          <w:b w:val="false"/>
          <w:i w:val="false"/>
          <w:color w:val="000000"/>
          <w:sz w:val="28"/>
        </w:rPr>
        <w:t xml:space="preserve">
      33-6-қосымшаға сәйкес облыстық бюджеттерге, Астана және Алматы қалаларының кадрларды даярлауға және қайта даярлауға берілетін ағымдағы нысаналы трансферттердің сомасын бөлу бекітілсін.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12-2-тармақпен толықтырылды - ҚР Үкіметінің 2009.04.14 </w:t>
      </w:r>
      <w:r>
        <w:rPr>
          <w:rFonts w:ascii="Times New Roman"/>
          <w:b w:val="false"/>
          <w:i w:val="false"/>
          <w:color w:val="000000"/>
          <w:sz w:val="28"/>
        </w:rPr>
        <w:t>N 515</w:t>
      </w:r>
      <w:r>
        <w:rPr>
          <w:rFonts w:ascii="Times New Roman"/>
          <w:b w:val="false"/>
          <w:i w:val="false"/>
          <w:color w:val="ff0000"/>
          <w:sz w:val="28"/>
        </w:rPr>
        <w:t xml:space="preserve">, 2009.11.19 </w:t>
      </w:r>
      <w:r>
        <w:rPr>
          <w:rFonts w:ascii="Times New Roman"/>
          <w:b w:val="false"/>
          <w:i w:val="false"/>
          <w:color w:val="000000"/>
          <w:sz w:val="28"/>
        </w:rPr>
        <w:t>N 1894</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12-3. Қазақстан Республикасы Еңбек және халықты әлеуметтік қорғау министрлігі Қазақстан Республикасы Білім және ғылым, денсаулық сақтау министрліктерімен және уәкілетті орталық мемлекеттік органдармен бірлесіп: </w:t>
      </w:r>
      <w:r>
        <w:br/>
      </w:r>
      <w:r>
        <w:rPr>
          <w:rFonts w:ascii="Times New Roman"/>
          <w:b w:val="false"/>
          <w:i w:val="false"/>
          <w:color w:val="000000"/>
          <w:sz w:val="28"/>
        </w:rPr>
        <w:t xml:space="preserve">
      2009 жылғы 20 сәуірге дейінгі мерзімде облыстық бюджеттерге, Астана және Алматы қалаларының бюджеттеріне өңірлік жұмыспен қамту және кадрларды қайта даярлау стратегиясын іске асыру үшін аударылатын ағымдағы нысаналы трансферттерді және ағымдағы даму трансферттерін пайдалану тәртібі туралы шешімнің жобасын әзірлесін және заңнамада белгіленген тәртіппен Қазақстан Республикасының Үкіметіне енгізсін; </w:t>
      </w:r>
      <w:r>
        <w:br/>
      </w:r>
      <w:r>
        <w:rPr>
          <w:rFonts w:ascii="Times New Roman"/>
          <w:b w:val="false"/>
          <w:i w:val="false"/>
          <w:color w:val="000000"/>
          <w:sz w:val="28"/>
        </w:rPr>
        <w:t xml:space="preserve">
      облыстық бюджеттерге, Астана және Алматы қалаларының бюджеттеріне өңірлік жұмыспен қамту және кадрларды қайта даярлау стратегиясын іске асыру үшін бөлінетін ағымдағы нысаналы трансферттерді және ағымдағы даму трансферттерін аударуды қамтамасыз етсін.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12-3-тармақпен толықтырылды - ҚР Үкіметінің 2009.04.14 </w:t>
      </w:r>
      <w:r>
        <w:rPr>
          <w:rFonts w:ascii="Times New Roman"/>
          <w:b w:val="false"/>
          <w:i w:val="false"/>
          <w:color w:val="000000"/>
          <w:sz w:val="28"/>
        </w:rPr>
        <w:t>N 515</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12-4. Қазақстан Республикасы Қаржы министрлігі Қазақстан Республикасы Еңбек және халықты әлеуметтік қорғау, Білім және ғылым министрліктерімен және уәкілетті орталық және жергілікті мемлекеттік органдармен бірлесіп, өңірлік жұмыспен қамту және кадрларды қайта даярлау стратегиясын іске асыруға бөлінген қаражаттың мақсатты әрі тиімді пайдаланылуын бақылауды қамтамасыз етсін.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12-4-тармақпен толықтырылды - ҚР Үкіметінің 2009.04.14 </w:t>
      </w:r>
      <w:r>
        <w:rPr>
          <w:rFonts w:ascii="Times New Roman"/>
          <w:b w:val="false"/>
          <w:i w:val="false"/>
          <w:color w:val="000000"/>
          <w:sz w:val="28"/>
        </w:rPr>
        <w:t>N 515</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13. Қазақстан Республикасы Қаржы министрлігі ай сайын, есептіден кейінгі айдың 25-күніне дейінгі мерзімде Қазақстан Республикасының Экономика және бюджеттік жоспарлау министрлігіне инвестициялық жобалар бөлінісінде осы қаулыға 1-қосымшаға сәйкес республикалық бюджеттік даму бағдарламаларының атқарылуы туралы ақпарат берсін. </w:t>
      </w:r>
      <w:r>
        <w:br/>
      </w:r>
      <w:r>
        <w:rPr>
          <w:rFonts w:ascii="Times New Roman"/>
          <w:b w:val="false"/>
          <w:i w:val="false"/>
          <w:color w:val="000000"/>
          <w:sz w:val="28"/>
        </w:rPr>
        <w:t>
</w:t>
      </w:r>
      <w:r>
        <w:rPr>
          <w:rFonts w:ascii="Times New Roman"/>
          <w:b w:val="false"/>
          <w:i w:val="false"/>
          <w:color w:val="000000"/>
          <w:sz w:val="28"/>
        </w:rPr>
        <w:t xml:space="preserve">
      14. Жергілікті атқарушы органдар 2009 жылғы 15 қаңтарға дейінгі мерзімде осы қаулыға </w:t>
      </w:r>
      <w:r>
        <w:rPr>
          <w:rFonts w:ascii="Times New Roman"/>
          <w:b w:val="false"/>
          <w:i w:val="false"/>
          <w:color w:val="000000"/>
          <w:sz w:val="28"/>
        </w:rPr>
        <w:t>1-қосымшада</w:t>
      </w:r>
      <w:r>
        <w:rPr>
          <w:rFonts w:ascii="Times New Roman"/>
          <w:b w:val="false"/>
          <w:i w:val="false"/>
          <w:color w:val="000000"/>
          <w:sz w:val="28"/>
        </w:rPr>
        <w:t xml:space="preserve"> көзделген ауыз сумен жабдықтау, білім беру, денсаулық сақтау және мектепке дейінгі ұйымдар объектілерін салуға және қайта жаңартуға арналған конкурстық рәсімдерді заңнамада белгіленген тәртіппен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15. Орталық атқарушы органдар 2009 жылғы 1 ақпанға дейінгі мерзімде Қазақстан Республикасы Үкіметінің бұрын қабылданған шешімдерін осы қаулыға сәйкес келтіру туралы Қазақстан Республикасының Үкіметіне ұсыныстар енгізсін. </w:t>
      </w:r>
      <w:r>
        <w:br/>
      </w:r>
      <w:r>
        <w:rPr>
          <w:rFonts w:ascii="Times New Roman"/>
          <w:b w:val="false"/>
          <w:i w:val="false"/>
          <w:color w:val="000000"/>
          <w:sz w:val="28"/>
        </w:rPr>
        <w:t>
</w:t>
      </w:r>
      <w:r>
        <w:rPr>
          <w:rFonts w:ascii="Times New Roman"/>
          <w:b w:val="false"/>
          <w:i w:val="false"/>
          <w:color w:val="ff0000"/>
          <w:sz w:val="28"/>
        </w:rPr>
        <w:t xml:space="preserve">      РҚАО-ның ескертуі! </w:t>
      </w:r>
      <w:r>
        <w:br/>
      </w:r>
      <w:r>
        <w:rPr>
          <w:rFonts w:ascii="Times New Roman"/>
          <w:b w:val="false"/>
          <w:i w:val="false"/>
          <w:color w:val="000000"/>
          <w:sz w:val="28"/>
        </w:rPr>
        <w:t>
</w:t>
      </w:r>
      <w:r>
        <w:rPr>
          <w:rFonts w:ascii="Times New Roman"/>
          <w:b w:val="false"/>
          <w:i w:val="false"/>
          <w:color w:val="ff0000"/>
          <w:sz w:val="28"/>
        </w:rPr>
        <w:t xml:space="preserve">      16-тармаққа өзгертулер қабылданған - ҚР Үкіметінің 2009.07.14 </w:t>
      </w:r>
      <w:r>
        <w:rPr>
          <w:rFonts w:ascii="Times New Roman"/>
          <w:b w:val="false"/>
          <w:i w:val="false"/>
          <w:color w:val="000000"/>
          <w:sz w:val="28"/>
        </w:rPr>
        <w:t>N 1067</w:t>
      </w:r>
      <w:r>
        <w:rPr>
          <w:rFonts w:ascii="Times New Roman"/>
          <w:b w:val="false"/>
          <w:i w:val="false"/>
          <w:color w:val="ff0000"/>
          <w:sz w:val="28"/>
        </w:rPr>
        <w:t xml:space="preserve"> (құпия) Қаулысымен. </w:t>
      </w:r>
      <w:r>
        <w:br/>
      </w:r>
      <w:r>
        <w:rPr>
          <w:rFonts w:ascii="Times New Roman"/>
          <w:b w:val="false"/>
          <w:i w:val="false"/>
          <w:color w:val="000000"/>
          <w:sz w:val="28"/>
        </w:rPr>
        <w:t>
</w:t>
      </w:r>
      <w:r>
        <w:rPr>
          <w:rFonts w:ascii="Times New Roman"/>
          <w:b w:val="false"/>
          <w:i w:val="false"/>
          <w:color w:val="000000"/>
          <w:sz w:val="28"/>
        </w:rPr>
        <w:t xml:space="preserve">
      16. Құпия. </w:t>
      </w:r>
      <w:r>
        <w:br/>
      </w:r>
      <w:r>
        <w:rPr>
          <w:rFonts w:ascii="Times New Roman"/>
          <w:b w:val="false"/>
          <w:i w:val="false"/>
          <w:color w:val="000000"/>
          <w:sz w:val="28"/>
        </w:rPr>
        <w:t>
</w:t>
      </w:r>
      <w:r>
        <w:rPr>
          <w:rFonts w:ascii="Times New Roman"/>
          <w:b w:val="false"/>
          <w:i w:val="false"/>
          <w:color w:val="000000"/>
          <w:sz w:val="28"/>
        </w:rPr>
        <w:t xml:space="preserve">
      17.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7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1-қосымша </w:t>
      </w:r>
    </w:p>
    <w:bookmarkEnd w:id="1"/>
    <w:bookmarkStart w:name="z111" w:id="2"/>
    <w:p>
      <w:pPr>
        <w:spacing w:after="0"/>
        <w:ind w:left="0"/>
        <w:jc w:val="left"/>
      </w:pPr>
      <w:r>
        <w:rPr>
          <w:rFonts w:ascii="Times New Roman"/>
          <w:b/>
          <w:i w:val="false"/>
          <w:color w:val="000000"/>
        </w:rPr>
        <w:t xml:space="preserve"> 
2009 - 2011 жылдарға арналған республикалық бюджеттік</w:t>
      </w:r>
      <w:r>
        <w:br/>
      </w:r>
      <w:r>
        <w:rPr>
          <w:rFonts w:ascii="Times New Roman"/>
          <w:b/>
          <w:i w:val="false"/>
          <w:color w:val="000000"/>
        </w:rPr>
        <w:t>
инвестициялық жобалардың, сондай-ақ республикалық бюджеттен</w:t>
      </w:r>
      <w:r>
        <w:br/>
      </w:r>
      <w:r>
        <w:rPr>
          <w:rFonts w:ascii="Times New Roman"/>
          <w:b/>
          <w:i w:val="false"/>
          <w:color w:val="000000"/>
        </w:rPr>
        <w:t>
берілетін нысаналы даму трансферттері мен кредиттер есебінен</w:t>
      </w:r>
      <w:r>
        <w:br/>
      </w:r>
      <w:r>
        <w:rPr>
          <w:rFonts w:ascii="Times New Roman"/>
          <w:b/>
          <w:i w:val="false"/>
          <w:color w:val="000000"/>
        </w:rPr>
        <w:t>
қаржыландырылатын жергілікті бюджеттік инвестициялық жобалардың</w:t>
      </w:r>
      <w:r>
        <w:br/>
      </w:r>
      <w:r>
        <w:rPr>
          <w:rFonts w:ascii="Times New Roman"/>
          <w:b/>
          <w:i w:val="false"/>
          <w:color w:val="000000"/>
        </w:rPr>
        <w:t>
тізбесі</w:t>
      </w:r>
    </w:p>
    <w:bookmarkEnd w:id="2"/>
    <w:p>
      <w:pPr>
        <w:spacing w:after="0"/>
        <w:ind w:left="0"/>
        <w:jc w:val="both"/>
      </w:pPr>
      <w:r>
        <w:rPr>
          <w:rFonts w:ascii="Times New Roman"/>
          <w:b w:val="false"/>
          <w:i w:val="false"/>
          <w:color w:val="ff0000"/>
          <w:sz w:val="28"/>
        </w:rPr>
        <w:t xml:space="preserve">      Ескерту. 1-қосымша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өзгерту енгізілді - ҚР Үкіметінің, 2009.12.30 </w:t>
      </w:r>
      <w:r>
        <w:rPr>
          <w:rFonts w:ascii="Times New Roman"/>
          <w:b w:val="false"/>
          <w:i w:val="false"/>
          <w:color w:val="ff0000"/>
          <w:sz w:val="28"/>
        </w:rPr>
        <w:t>№ 2260</w:t>
      </w:r>
      <w:r>
        <w:rPr>
          <w:rFonts w:ascii="Times New Roman"/>
          <w:b w:val="false"/>
          <w:i w:val="false"/>
          <w:color w:val="ff0000"/>
          <w:sz w:val="28"/>
        </w:rPr>
        <w:t xml:space="preserve">, 2009.12.30 </w:t>
      </w:r>
      <w:r>
        <w:rPr>
          <w:rFonts w:ascii="Times New Roman"/>
          <w:b w:val="false"/>
          <w:i w:val="false"/>
          <w:color w:val="ff0000"/>
          <w:sz w:val="28"/>
        </w:rPr>
        <w:t>№ 2272</w:t>
      </w:r>
      <w:r>
        <w:rPr>
          <w:rFonts w:ascii="Times New Roman"/>
          <w:b w:val="false"/>
          <w:i w:val="false"/>
          <w:color w:val="ff0000"/>
          <w:sz w:val="28"/>
        </w:rPr>
        <w:t xml:space="preserve">, 2009.12.31 </w:t>
      </w:r>
      <w:r>
        <w:rPr>
          <w:rFonts w:ascii="Times New Roman"/>
          <w:b w:val="false"/>
          <w:i w:val="false"/>
          <w:color w:val="ff0000"/>
          <w:sz w:val="28"/>
        </w:rPr>
        <w:t>№ 2317</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667"/>
        <w:gridCol w:w="749"/>
        <w:gridCol w:w="688"/>
        <w:gridCol w:w="728"/>
        <w:gridCol w:w="5858"/>
        <w:gridCol w:w="1608"/>
        <w:gridCol w:w="1629"/>
        <w:gridCol w:w="16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11 461 364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6 080 627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2 923 561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Кеңсесі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901 132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Ахуал орталығын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200 128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901 132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Ахуал орталығын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901 132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640 454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1 212 750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640 454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1 212 750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 (Әбу-Даби қаласы) Қазақстан Республикасы Елшісінің резиденциясы мен Елшіліктің әкімшілік ғимараты құрылысын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 Елшіліктің әкімшілік ғимараты, тұрғын үй құрылысы және резиденцияны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508 769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1 212 750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9 251 341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4 286 540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1 975 814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 қызметін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423 109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7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328 665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423 109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328 665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423 109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1 644 097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631 919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кеден бекетінің инфрақұрылымын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"Қорғас" кедені үшін инженерлік қамтамасыз етілген 3 қабатты 18 пәтерлік тұрғын үй (2 дана)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облысында "Бірлік" бірыңғай бақылау рұқсатнамалық пункт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"Тәжен" бірыңғай бақылау-рұқсатнамалық пункт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449 844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"Темір-Баба" бірыңғай бақылау-рұқсатнамалық пункт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475 257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200 090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қаласындағы кедендік ресімдеу орталығымен кедендік бақылау департаменті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облысындағы "Жібек-Жолы" рұқсатнамалық пунктін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Қазынашылықтың ақпараттық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1 407 640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313 978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1 407 640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министрлігінің ақпараттық жүйелерін құру және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183 772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ақпараттық жүйесін құру және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"КААЖ" және "Электрондық кеден" ақпараттық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616 976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 тізілімі" ақпараттық жүйесін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 тізілімі" ақпараттық жүйесін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мемлекеттік сатып алу" автоматтандырылған интеграцияланған ақпараттық жүйесін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391 841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70 070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Қазынашылық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80 755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қазынашылық ғимаратына құрылыс жалғастыру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заңнамасын өзгертуге байланысты салық органдарының ақпараттық жүйелерін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2 839 893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607 392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205 301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2 839 893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607 392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органдарының ақпаратты қабылдау және өңдеу орталықтарын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611 095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491 511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ақпаратты қабылдау және өңдеу орталықтарын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611 095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491 511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бақылау жүргізудің ақпараттық жүйесін құру және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859 954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1 242 561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840 609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жүргізудің ақпараттық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1 242 561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840 609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 және бюджеттік жоспарлау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489 411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жоспарлау саласындағы ақпараттық жүйені құру және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489 411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40 615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саласындағы ақпараттық жүйені құру және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489 411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Ақпараттандыру және байланыс агенттігі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1 019 098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126 085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деректер базасын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210 850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негізін жасау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органдардың ақпараттық инфрақұрылымын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400 660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жасау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400 660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"Government to Government", "Government to Consumer" қызметтерін көрсететін кешенді жүйе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99 778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"Government to Government", "Government to Consumer" қызмет көрсетудің кешендік жүйесін жасау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сәйкестендіру жүйесінің ашық кілттер инфрақұрылымын жасау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64 155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10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теңестіру жүйесінің инфроқұрылымдық ашық кілттер жасау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үкімет" инфрақұрылымын қорғау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102 455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126 085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инфрақұрылымының қорғаныс жүйесін жасау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126 085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үкіметтің төлем шлюзі" автоматтандырылған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141 200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төлем шлюзы" автоматтандырылған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Статистика агенттігі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органдарының ақпараттық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61 060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органдарының ақпараттық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33 949 284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40 222 197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33 988 964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27 174 223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жағдайлардан қорғау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27 174 223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18 778 000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Щучье қаласында 6 автокөлікке арналған өрт депосының жобалау-сметалық құжаттамасын әзірлеу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Щучье қаласында 6 автокөлікке арналған өрт депосының жобалау-сметалық құжаттамасын әзірлеу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442 150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Щучье ауданының Бурабай кентінде 6 автокөлікке арналған өрт депосының жобалау-сметалық құжаттамасын әзірлеу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431 969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Есіл өзенінің тасқын сулары жайылауынан қорғау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4 200 362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6 шығу жолдары бар өрт депосын салу үшін жобалау-сметалық құжаттама әзірлеу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(Астрахан шоссесі) Тілендиев даңғылы бойынша 6 автокөлікке арналған өрт депосы ғимараттары кешенінің жобалау-сметалық құжаттарын пысықтау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361 492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Сырдария өзенінде су тасқынына қарсы Көксарай реттеуші су қоймасын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6 775 061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20 050 697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16 898 464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Қарулы Күштердің автоматтандырылған басқару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419 433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1 406 200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1 406 200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419 433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1 406 200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1 406 200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Қарулы Күштердің объектілерін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6 355 628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18 644 497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15 492 264</w:t>
            </w:r>
          </w:p>
        </w:tc>
      </w:tr>
      <w:tr>
        <w:trPr>
          <w:trHeight w:val="8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4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6 355 628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18 644 497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15 492 264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Республикалық ұланы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ұлан объектілерін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1 393 500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2 090 500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Республикалық ұлан бригадасының әскери қалашығын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10 872 467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13 977 962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10 332 657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1 165 459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4 337 145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4 289 165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жүйені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308 187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1 542 545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1 778 320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автоматтандырылған ақпараттық-іздестіру жүйесі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164 570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автоматтандырылған ақпараттық-іздестіру жүйесі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198 726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ведомствалық веб-порталын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109 461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Процессингті орталықтың жол қозғалысы ережелерін бұзушылықтарды</w:t>
            </w:r>
            <w:r>
              <w:rPr>
                <w:rFonts w:ascii="Times New Roman"/>
                <w:b w:val="false"/>
                <w:i w:val="false"/>
                <w:color w:val="000000"/>
                <w:sz w:val="20"/>
              </w:rPr>
              <w:t xml:space="preserve"> бейнебақылау  мен белгілеудің автоматтандырылған ақпараттық жүйесі (бейнебақылау)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пен қауіпсіздік объектілерін салу,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2 794 600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2 510 845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Ақтөбе облысының Жем кентіндегі түзеу мекемелерін күзету жөніндегі әскери қызметшілерін орналастыруға арналған объектілерді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Ішкі әскерлердің әскери қызметшілеріне арналған тұрғын үйі бар үлгілік әскери қалашық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1 760 845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Астана қаласындағы дипломатиялық өкілдіктерін күзету жөніндегі Полиция полкін орналастыруға арналған ғимараттар мен құрылыстар кешенін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Жамбыл облысының Тараз қаласындағы түзеу мекемелерін күзету жөніндегі әскери қызметшілерін орналастыруға арналған объектілерді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177 603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Қостанай облысының Степной кентіндегі түзеу мекемелерін күзету жөніндегі әскери қызметшілерін орналастыруға арналған объектілерді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549 607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Қызылорда облысының Қызылорда қаласындағы түзеу мекемелерін күзету жөніндегі әскери қызметшілерін орналастыруға арналған объектілерді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188 786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Оңтүстік Қазақстан облысының Ленгер қаласындағы түзеу мекемелерін күзету жөніндегі әскери қызметшілерін орналастыруға арналған объектілерді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 берудің спутниктік желісі мен телефонияны жаңғырту және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162 239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 мен телефонияның спутниктік желісін жаңғырту және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162 239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жоба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45 033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Талдықорған қаласында Жедел басқару орталығын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Әділет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1 918 445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Қылмыстық-атқару жүйесі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1 918 445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ішіндегі инвестициялық жобаларға</w:t>
            </w:r>
            <w:r>
              <w:rPr>
                <w:rFonts w:ascii="Times New Roman"/>
                <w:b w:val="false"/>
                <w:i w:val="false"/>
                <w:color w:val="000000"/>
                <w:sz w:val="20"/>
              </w:rPr>
              <w:t>:</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Заречный кентінің ЛА-155/12 мекемесін қатаң тәртібіндегі түзету колониясы етіп салу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904 700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"Лейла" ЖШС-нің өндірістік базасын әйелдерді түзету колониясына  айналдырып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713 745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Тергеу изоляторын қайта жаңарту және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қауіпсіздік комитеті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6 668 973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8 580 083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5 990 617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қауіпсіздік жүйесін дамыту бағдарламасы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6 668 973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8 580 083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5 990 617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6 668 973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8 580 083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5 990 617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Жоғарғы Соты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1 015 415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1 008 584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сот жүйесі органдарының бірыңғай автоматтандырылған ақпараттық-талдау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213 373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жүйесінің бірыңғай автоматтандырылған ақпараттық-аналитикалық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213 373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Сот жүйесі органдарының объектілерін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1 015 415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795 211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Целиноград аудандық сот негізінде сот орындаушылардың аймақтық учаскелерімен аудандық соттың типтік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276 008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қаласында облыстық сот ғимаратын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Ақтөбе қаласында облыстық сот әкімшілік ғимаратын кеңейту. Алқа билер үшін қосымша ғимарат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Қаскелен қаласында Мақашев көшесі бойынша Қарасай аудандық сот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Жетісу соты ғимаратына қондырма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қаласында Жамбыл облысы сотының әкімшілік ғимаратына 3 қабатты қосымша ғимарат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218 034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 Шиелі ауданының Шиелі поселкесінде 3 құрамды аудандық сотының әкімшілік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87 356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Ақтау қаласында облыстық соттың әкімшілік ғимаратына қосымша ғимарат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Ақтау қаласында соттар әкімшісі мен әскери соттың 3 қабатты әкімшілік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"МАЭС"-пен біріккен Оңтүстік Қазақстан облысының аудандық соты негізінде сот орындаушылардың аймақтық учаскелерімен мамандандырылған ауданаралық экономикалық сотының типтік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 (қаржы полициясы)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52 875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Бірыңғай автоматтандырылған ақпараттық-телекоммуникациялық жүйені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104 175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52 150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52 875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52 875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76 374 630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79 741 879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46 958 562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кентіндегі әскери қалашығы бар Қазақстан Республикасы Ішкі істер министрлігінің жауынгерлік және әдістемелік даярлығы оқу орталығының оқу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саласындағы білім беру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агротехникалық университетінің техникалық факультетінің оқу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76 166 793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78 050 279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44 558 562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зерттеулерді коммерцияландыру жобасы бойынша инновациялық жүйенің желілерін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1 209 728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176 230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524 864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коммерциализациялау жобасы бойынша инновациялық жүйелер желісін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524 864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684 864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коммерциализациялау жобасы бойынша инновациялық жүйелер желісін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684 864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және ғылым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16 064 760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6 283 463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Есік қаласында көру қабілетінде проблемалары бар балаларға арналған 250 орындық мектеп-интернат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1 332 885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қаласында мұнай-газ саласы үшін қызмет көрсететін және техникалық мамандарды даярлау және қайта даярлау үшін 700 орындық өңіраралық кәсіби орталық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2 385 651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700 орындық машина жасау саласы үшін техникалық қызмет көрсету және өңдеу саласындағы қызметкерлерді даярлау мен қайта даярлауға арналған өңіраралық кәсіби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2 191 009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орталық ғылыми кітапханасы" РМҚК ғимараттарының кешенін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1 750 859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Әл-Фараби атындағы Қазақ ұлттық университетінің университеттік қалашығының екінші кезектегі объектілерін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2 769 586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Гоголь көшесінде 161 мекен-жайында орналасқан "Қазақ мемлекеттік қыздар педагогикалық институты" РМҚК 450 орындық жатақхана (студенттер үйін)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361 042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дарынды балаларға арналған республикалық мектеп-интернат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299 289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306 950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Қазақстан Республикасының Ұлттық биотехнологиялар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2 275 586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Л. Гумилев атындағы Еуразия ұлттық университетінің кітапханасын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1 575 920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Өтеміс атындағы Батыс-Қазақстан мемлекеттік университетінің 308 орынға арналған жатақханасын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369 541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Жәңгір-хан атындағы Батыс-Қазақстан аграрлық-техникалық университетінің 560 орынға арналған жатақханасын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589 666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Қарағанды қаласында көру қабілетінің проблемалары бар балаларға арналған 250 орындық мектеп-интернат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Есенов атындағы Ақтау мемлекеттік университетінің студенттер қалашығындағы инженерлік-техникалық институты оқу корпусының ғимаратын салу. 1, 2, 3, 4 корпустар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1 286 719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қаласында отын-энергетика саласы үшін қызмет көрсететін және техникалық мамандарды даярлау және қайта даярлауға арналған 700 орындық өңіраралық кәсіби орталық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2 792 027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Түркістан қаласында Қ.А. Яссауи атындағы Халықаралық қазақ-түрік университетінің басты оқу корпусын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452 864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Қ.А. Яссауи атындағы Халықаралық қазақ-түрік университетінің медициналық оқу корпусын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Қ.А. Яссауи атындағы Халықаралық қазақ-түрік университетінің медицина мамандарына арналған 500 орындық жатақхана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өңдеу саласы үшін қызмет көрсететін және техникалық мамандарды даярлау және қайта даярлауға арналған 700 орындық өңіраралық кәсіби орталық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44 747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1 250 377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60 099 985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70 557 088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44 382 332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183 109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қаласында 1200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824 335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Қосшы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Шортанды ауданы Шортанды кентінде 1200 орындық мектеп салу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қаласының Бестөбе кентінде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Ильинка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Вознесенка ауылында 140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қаласында 600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ауданының Александровка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705 600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қаласында 140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қаласында 320 орындық ұлттық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265 999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(Малиновка)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ауданының Есіл қаласында 420 оқушы орындық қазақ орта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қаласында 600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Ақмола ауылында 200 орындық жатақханасы бар 300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Қорғалжын ауылында 200 орындық жатақханасы бар 300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қаласында 504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662 686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қаласында 600 орындық Қазақстан Республикасының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427 716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қаласының Новый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қаласының 12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399 506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қаласының Заречный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қаласының Оңтүстік-батыс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ауданының Шұбаршы ауылында 300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қаласында 600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Қандыағаш қаласында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 Қарабұтақ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қаласында 600 орындық орта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Құмқұдық ауылында 320 орындық Қарашатау орта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341 121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Аралтөбе селосында 270 орындық Қызылжұлдыз орта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ауылында 120 орындық жатақханасы бар 320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 облысы Мәртүк ауданы Мәртүк ауылында 120 орындық жатақханасы бар 320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ауылында 120 орындық жатақханасы бар 600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Талдықорған қаласында 900 орындық Қазақстан Республикасының Тұңғыш Президентінің интеллекетуалды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705 600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620 589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Ақши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Талғар қаласында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 Кеген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Ұзынағаш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Қарғалы ауылында 500 орындық N 4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Үштөбе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Қарақастек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Түрген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Маловодное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Ақжар ауылында балабақшаны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Октябрь ауылында 600 орындық Молдағұлова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Жаркент қаласында 450 орындық Ы. Алтынсарин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Бижанов ауылында балабақшаны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ауданының Үштөбе қаласындағы N 13 орта мектепті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ауылында 360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552 295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Қаракемір ауылында 600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798 050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ауданы Қарабұлақ ауылында 600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Жансүгіров ауылында Сиқымов атындағы мектепті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147 564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 Бақанас ауылында N 10 кәсіби мектепті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Талдыбұлақ ауылында "Болашақ" балабақшасын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104 049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Нұрсая шағын ауданында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Жұмыскер-2 шағын ауданында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Привокзальный шағын ауданында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Жаңа-Қаратон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қаласының Талгарьян ауылында 300 орындық Тайманов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қаласының Жұмыскер ауылында 624 орындық Тайманов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қаласының 5 учаскесінде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ауданының Мақат кентінде 424 орындық Шахатов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ауданының Тайсойған ауылында  220 орындық Сланов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ауылында 100 орындық жатақханасы бар 320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қаласында 100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Благодарное кентінде 320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450 910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Үшбиік ауылында 250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275 295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Құршым ауданы Құршым ауылында 140 орындық балабақшасын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Аягөз ауылында 200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Қатон-Қарағай ауданы Өріл ауылында 320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376 837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Шемонаиха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310 800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қаласының Холодный ключ кентінде 400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162 456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қаласының сол жағалау бөлігінде 360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 200 орындық жатақханасы бар 300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Қазақстан Республикасы Тұңғыш Президентінің 1000 орындық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Георгиевка (Қалбатау) ауылында мемлекеттік тілде оқытатын 140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Аягөз қаласында 200 орындық жатақханасы бар 300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9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N 78 мектеп ғимаратын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N 120 орта мектеп ғимаратын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орналасқан N 112 мектеп ғимаратының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"Думан"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"Камаз"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орналасқан N 51 мектеп ғимаратының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248 696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орналасқан N 52 мектеп ғимаратының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123 191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"Дархан"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"Ұлжан" шағын ауданында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593 073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орналасқан N 38 мектеп ғимаратының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орналасқан N 88 мектеп ғимаратының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"Қалқаман"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Медеу ауданында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"Әйгерім" шағын ауданында 1200 орындық орта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"Шаңырақ-2" шағын ауданында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345 470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"Пятилетка Турксиба" ауданында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1 139 248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Казакова көшесінің бұрышы, Райымбек даңғылында 210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Молодежная көшесі, 14 мекен жайында орналасқан N 41 жалпы білім беру мектепті қалпына келтіру жұмыстары арқылы сейсмикалық нығайту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Күйгенжар селосында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Ильинка поселкесі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Мичурин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Тілендиев көшесі бойынан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Ильинка ауылында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762 071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Промышленный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Көктал-2 ауданында 800 орындық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635 703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Комсомольский поселкесінде 240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Сейфуллин көшесінің оңтүстік ауданында 240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329 060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Интернациональный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Тілендиев даңғылы ауданында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825 930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 N 12 көшелерінің қиылысы ауданында 240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259 685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316 315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Жұмабаев - Айнакөл көшесі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Тілендиев даңғылының оң жақ ауданында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821 565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 Ақмешіт - N 23 көшелері ауданында 240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471 279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Күмісбеков - Кенесары көшесінің төңірегінде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300 орынға арналған кәсіптік-техникалық лицей салу (инженерлік желілер)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114 351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көшесі - N 17 мектептің төңірегінде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Қойма кооперативы ауданында (Степной)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765 395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Айнакөл-Мирзоян көшелерінің қиылысы ауданында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418 687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Панфилов-Торайғыров көшелерінің қиылысы ауданында 240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302 687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ауданында 800 орындық кәсіптік мектеп" салу (құрылыс бейіні бойынша)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264 952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Оңтүстік-шығыс шағын ауданында (Махтумқұлы көшесінің сол жағы)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804 222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Сарайшық көшесінің оңтүстігі, Жұмабаев көшесінің шығыс жобалауы қиылысы ауданында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418 687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әкімшілік орталығының N 19 көшесінің оңтүстік ауданында мектеп жанында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418 687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оңтүстік шығыс тұрғын үй кешені Көктал кентінде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418 687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800 орындық кәсіптік-техникалық лицей салу (Промышленный тұрғын ауданында аграрлық және құрылыс бағыты бойынша)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91 389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573 141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Комсомол кентіндегі 240 орындық санаторийлық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129 961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463 900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N 24 және N 37 көшелері қиылысының аймағындағы 240 орынға арналған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320 365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үлгі жобаларын қайта байланыстыру (мектептер, балабақшалар)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Кубрин көшесінің бойынан 240 орынға арналған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Көктал-1 кентінің ауданында бассейні бар 240 орынға арналған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404 488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Көктал-2 кентінің ауданында бассейні бар 240 орынға арналған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342 004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Беляков  көшесінің бойынан бассейні бар 240 орынға арналған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484 799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Шу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Төле би ауылында 240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Мерке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Сортөбе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қаласының Астана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ауылында 140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Рысқұлов ауданы Луговая ауылында 240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Мойынқұм ауылында 140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148 063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қаласында 600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798 050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Сарымолдаев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ауданының Б. Момышұлы атындағы ауылында 300 орындық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ауданының Қолбастау ауылында А.Гайдар атындағы 330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Құлан ауылында 360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507 600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Төле би ауылында 780 оқушыға арналған М. Мақатаев атындағы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262 769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444 960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қаласының Самал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308 520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қаласының Зачаганск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Қызылтал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308 520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Бөкейорда ауданы Сайхын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Даринск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444 960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Желаево кентінде 360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405 306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Подстепное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Казталовка ауданы Казталовка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444 960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қаласының 5 шағын ауданында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қаласында 300 орындық кәсіптік-техникалық лицейінің оқу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қаласында 300 орындық кәсіптік-техникалық лицейінің оқу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ауылында 100 орындық интернаты бар 300 орындық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ауылында 100 орындық интернаты бар 300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346 934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226 249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Казталовка ауданы Жалпақтал ауылында 300 орындық кәсіби-техникалық лицейінің оқу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Подстепное ауылында 300 орындық кәсіби-техникалық лицейінің оқу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жаңа қаласында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Абай қаласында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қаласында 7-2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247 734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Осакаровка ауданы Осакаровка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қаласының Оңтүстік-Шығыс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374 440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қаласының Пришахтинск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қаласының 14 шағын ауданында 280 орындық Журавушка балабақшасын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420 160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қаласының "Көгілдір тоған"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213 047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қаласында Гүлдер шағын ауданында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қаласының 15 шағын ауданында 280 орындық Золотой башмачок балабақшасын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қаласының Восток-3 (Майқұдық) шағын ауданында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Сарань қаласының Ақтас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Сарань қаласында 100 орындық жатақханасы бар 360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489 600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қаласында 100 орындық жатақханасы бар 360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ауылында 100 орындық жатақханасы бар 200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Осакаровка ауданы Осакаровка ауылында 100 орындық жатақханасы бар 200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қаласында 300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қаласында 300 орындық балабақшаны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178 403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қаласында 280 орындық N 47 балабақшаны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Тобыл ауылында 300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Денисовка ауылындағы 160 орындық балабақшаны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ауданының Қамысты ауылында 300 орындық мемлекеттік тілде оқытатын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508 670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ауылындағы 140 орындық балабақшаны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"Наурыз" шағын ауданында 140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Октябрьское ауылында 300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Тарановск ауданы Тарановск ауылында 300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ауылындағы 160 орындық балабақшаны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Семеновка ауылында 300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506 555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ауданы Жетіқара қаласында 300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297 800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Затобольск ауылында 300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қаласының Наурыз шағын ауданында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қаласының солтүстік-батыс шағын ауданында 300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Рудный қаласында 19 шағын ауданында 900 орындық мемлекеттік тілде оқытатын бассейнмен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916 319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қаласында 360 орындық жатақханасы бар 480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ауданының Қарасу ауылында 200 орындық мемлекеттік тілде оқытатын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286 030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қаласының Качары ауылында 240 орындық жатақханасы бар 300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Тарановск ауданы Тобыл ауылында 240 орындық жатақханасы бар 300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"Алтынсарин атындағы дарынды балаларға арналған 260 орындық қостанайлық мектеп-интернаты" мемлекеттік мекемесін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626 013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ауданы Амангелді ауылында 180 орындық жатақханасы бар 240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Байқоңыр қаласында 1200 орындық "мектеп-балабақша" кешенін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926 215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 қаласында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Шіркейлі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кентінде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904 318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411 100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қаласының Саяхат тұрғын ауданында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ауылында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705 600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494 689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қаласының Түркістан көшесі бойынан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705 600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613 843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кентінде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705 600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494 689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қаласының "Арай" жаңа көпір ауданының маңында 1248 оқушыға арналған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1 239 185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 N 47 орта мектепке 300 орындық жапсарлас құрылыс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кентінде N 216 орта мектепке 600 орындық жапсарлас құрылыс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қаласының Титово ауылында 200 орындық жатақханасы бар 600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қаласында Тасбөгет кентінде 200 орындық жатақханасы бар 600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қаласының 29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 Теңге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210 682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Дәулет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Қызылтөбе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960 орындық мұнай және газ колледжінің типтік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Ақсу (Рахат-2) шағын ауданында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Түпқараған ауданының С. Шапағатов ауылында 320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98 540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Жұлдыз (Рахат-3)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 Жұлдыз шағын ауданында (Рахат-3) 1200 орындық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 Бостандық шағын ауданында (арай-3) 624 орындық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661 751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Шұғыла шағын ауданында шипажай үлгісінде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ақыл-есі кем балаларға арналған 280 орындық мамандандырылған мектеп-балабақша кешенін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ауылында 200 орындық жатақханасы бар 400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Түпқараған ауданы Форт Шевченко қаласында 200 орындық жатақханасы бар 400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қаласында 1200 орындық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761 800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ауылында 600 орындық мектеп-интернат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 360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қаласының Павлодар ауылдық аймағы ауылында 420 орындық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656 466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Павлодар қаласында 420 орындық мемлекеттік тілде оқытатын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 Красноармейка ауылында 300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Пески ауылында 250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415 828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Тайыншы ауданы Келлеровка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қаласында 360 орындық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Петропавловск қаласында Победа-Уәлиханов көшесі бойынан бассейні бар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 Булаев ауылында 360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489 600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Мамлютка ауданы Мамлютка ауылында 360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 400 орынға арналған ұйықтайтын корпусы бар 200 орындық мемлекеттік тілде оқытатын мектеп-интернат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734 626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қаласында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Яссы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1200 орындық N 24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1 130 397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ауданының Отырар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Атакент ауылында 600 орындық мектепті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Оралмандар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282 109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ауданының Жыныс ауылында 300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241 697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Ленин ауылында N 56 орта мектепті 600 орынға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468 454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636 573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 Шаян ауылында 240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Қызылжар ауылында N 53 орта мектепті 900 орынға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830 213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830 213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Чапаевка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Тұрлан ауылында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1 166 799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Коммуна ауылында 300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ауданының Мәдени ауылында 300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ауданының Қарағұр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354 494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 Қазата ауылында 300 орындық Тұрмыс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Наурыз кентінде N 48 орта мектепті 300 орынға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Құрсай кентіндегі N 49 орта мектебін 900 орынға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830 213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830 213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Куйбышев ауылдағы N 52 мектепті 600 орынға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503 272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601 751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Ворошиловка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Ақсукент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Шәуілдер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184 240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Саттарханов қаласының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Азат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ауданының Қайнар ауылында 320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Теле би ауданы Ленгер қаласында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ауданы Қазығұрт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Шолаққорған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Сәуле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Бозарық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Кентау қаласында 600 орындық Бала Бөргем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342 701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Қайтпас-1 шағын ауданында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1 174 846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2 Қайтпас ауылында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1 144 617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Шұғыла ауылында 300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ауданының Алғабас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347 083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ауданының Жаушықұм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455 300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ауданының Ленгер қаласында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1 091 459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ауданының Шұбарсу ауылында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926 606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Жайлау шағын ауданында 336 орындық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ауданының Атамекен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552 840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қаласының "Стадион" шағын ауданында 900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767 816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ауданының Еңбекші ауылында 900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726 452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Сарыағаш қаласында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қаласындағы Қазығұрт шағын ауданында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1 226 623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Сарыағаш қаласында 900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738 005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Мырзакент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Сарыағаш қаласында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Асықата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Атакент ауылында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3-Самал шағын ауданында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1 062 608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Т. Рысқұлов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Қазығұрт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Қайтпас-2 шағын ауданында 320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Достық ауылында Мүсірепов атындағы мектепті 600 орынға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Лесбек батыр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Нұрсат шағын ауданында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Тұлпар шағын ауданында 900 орындық Қазақстан Республикасы Тұңғыш Президентінің интеллектуалды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Темирлановка ауылында 120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Отырар тасжолы Яссы ауылында 120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199 200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Кентау тасжолы Яссы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Абай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346 941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ауданының "Хлопзавод" тұрғын ауданында 1200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964 059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ауданының Рабат ауылында 300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256 597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Байдыбек ауданының Жұлдыз ауылында 300 орындық Майбұлақ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255 616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Балтакөл тасжолы Яссы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ауданының Көлкент ауылында 300 орындық Құрбанов атындағы орта мектебін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Қызылорда тасжолы Яссы ауылында 120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ауданы Рабат ауылында 600 орындық Тәжібаев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ауданының Қарабұлақ ауылында 1200 орындық Фуркат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894 321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Бозсу ауылында 900 орындық Құрманғазы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767 199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ауданының Шаян ауылында 350 орындық интернаты бар 700 орындық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676 261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Көктөбе ауылында Мақатаев атындағы 300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ауданының Қаратас ауылында 300 орындық Н. Арапов атындағы орта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257 846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ҚазССР-інің 40 жылдығы ауылында 300 орындық Науаи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ауданының Келтемашат ауылында 320 орнын құрайтын Уәлиханов атындағы орта мектебін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256 449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ауданының Мырзакент ауылында 1200 орындық Абылай хан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956 962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ауданының Тассай елді мекенінің Достық ауылында 600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351 831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Созақ ауылында 345 орындық N 1 кәсіби-техникалық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451 950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ауданының Қайнарбұлақ айналысында Әсіл ауылында 300 орындық Уәлиханов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257 673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Лесбек батыр ауылдық округінде Л.Жолдасов атындағы 900 орындық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ауданының Түлкібас ауылында 1200 орындық Б. Момышұлы атындағы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930 937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400 орындық жатақханасы бар 960 орындық N 6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881 344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1 269 302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 Шаян ауылында 180 орындық жатақханасы бар 360 орындық кәсіптік-техникалық лицей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Рысқұлов ауылының Жанкент учаскесінде 350 орындық ұйықтайтын корпусы бар 624 орындық кәсіптік-техникалық лицей-интернат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Нұрсәт шағын ауылында 280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Мақтыарал ауданының Асықата ауылында 1200 оқушыға арналған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Азат шағын ауданында 22 сыныптық толық орта мектеп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187 151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187 151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191 600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Бейбітшілік көшесіндегі Қазақ мемлекеттік медициналық академиясын кеңейту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126 338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Щорс көшесіндегі 500 көйкелі орнымен студенттік жатақхана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мемлекеттік медициналық академиясының Әл-Фараби, 3б алаңындағы бұрын бөлінген жер учаскесіндегі спорт және лекция залдарының құрылысы және Шымкент қаласындағы мемлекеттік медициналық академиясының Әл-Фараби, 3б алаңындағы төрт қабатты оқу корпусының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77 279  677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128 791 029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78 195 528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77 279 677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128 791 029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78 195 528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64 612 883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94 182 642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66 185 825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қаласында облыстық қан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1 677 062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12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Щучинск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640 027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ауданының Ақмол (Малиновка) ауылында 150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1 620 100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ауданының Державинск қаласында қала үлгісіндегі Степной кентінде Центральный көшесі, N 2 үйде 150 төсектік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1 362 450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Ақтөбе қаласында 300 облыстық көп бейінді аурухана салу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2 022 250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3 522 800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Ақтөбе қаласында 200 төсектік көп бейінді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3 235 020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қаласының "Жилгородок" ауданында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850 089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ауданының Шұбарқұдық кентінде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қаласының "Авиагородок" ауданында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819 587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Ақтөбе қаласында ("Арай" тұрғын үй массиві ауданы)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Достық кентінде ауысымда 150 адам қабылдайтын 50 төсектік ауылдық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592 244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Талдықорған қаласында 300 төсектік қалалық көп бейінді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4 250 566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ауданының Талғар қаласында 150 төсектік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799 996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412 094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ауданының Кеген ауылында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 250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799 996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894 171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Сарқанд ауданының Лепсі кентінде ауылдық аурухана ғимаратын қалпына келтіру жұмыстары арқылы сейсмотұрақтылығын күшейту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227 564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Шонжы ауылында орталық аудандық аурухананың ғимаратын қалпына келтіру жұмыстары арқылы сейсмотұрақтылығын күшейту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ауданының Өтеген Батыр кентінің Қуат шағын ауданында бір ауысымда 450 адам қабылдайтын емханасы бар 200 төсектік Алматы өңірлік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1 172 370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қаласындағы 5-шағын аудандағы бір ауысымда 500 адам қабылдайтын емханасы бар 150 төсектік орталық қалалық аурухана ғимаратын қалпына келтіру жұмыстары арқылы сейсмотұрақтылығын күшейту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156 558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Атырау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767 898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w:t>
            </w:r>
            <w:r>
              <w:br/>
            </w:r>
            <w:r>
              <w:rPr>
                <w:rFonts w:ascii="Times New Roman"/>
                <w:b w:val="false"/>
                <w:i w:val="false"/>
                <w:color w:val="000000"/>
                <w:sz w:val="20"/>
              </w:rPr>
              <w:t>
</w:t>
            </w:r>
            <w:r>
              <w:rPr>
                <w:rFonts w:ascii="Times New Roman"/>
                <w:b w:val="false"/>
                <w:i w:val="false"/>
                <w:color w:val="000000"/>
                <w:sz w:val="20"/>
              </w:rPr>
              <w:t>қаласының Алмагүл шағын</w:t>
            </w:r>
            <w:r>
              <w:br/>
            </w:r>
            <w:r>
              <w:rPr>
                <w:rFonts w:ascii="Times New Roman"/>
                <w:b w:val="false"/>
                <w:i w:val="false"/>
                <w:color w:val="000000"/>
                <w:sz w:val="20"/>
              </w:rPr>
              <w:t>
</w:t>
            </w:r>
            <w:r>
              <w:rPr>
                <w:rFonts w:ascii="Times New Roman"/>
                <w:b w:val="false"/>
                <w:i w:val="false"/>
                <w:color w:val="000000"/>
                <w:sz w:val="20"/>
              </w:rPr>
              <w:t>ауданында 100 төсектік</w:t>
            </w:r>
            <w:r>
              <w:br/>
            </w:r>
            <w:r>
              <w:rPr>
                <w:rFonts w:ascii="Times New Roman"/>
                <w:b w:val="false"/>
                <w:i w:val="false"/>
                <w:color w:val="000000"/>
                <w:sz w:val="20"/>
              </w:rPr>
              <w:t>
</w:t>
            </w:r>
            <w:r>
              <w:rPr>
                <w:rFonts w:ascii="Times New Roman"/>
                <w:b w:val="false"/>
                <w:i w:val="false"/>
                <w:color w:val="000000"/>
                <w:sz w:val="20"/>
              </w:rPr>
              <w:t>перзентхана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938 253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w:t>
            </w:r>
            <w:r>
              <w:br/>
            </w:r>
            <w:r>
              <w:rPr>
                <w:rFonts w:ascii="Times New Roman"/>
                <w:b w:val="false"/>
                <w:i w:val="false"/>
                <w:color w:val="000000"/>
                <w:sz w:val="20"/>
              </w:rPr>
              <w:t>
</w:t>
            </w:r>
            <w:r>
              <w:rPr>
                <w:rFonts w:ascii="Times New Roman"/>
                <w:b w:val="false"/>
                <w:i w:val="false"/>
                <w:color w:val="000000"/>
                <w:sz w:val="20"/>
              </w:rPr>
              <w:t>ауданының Мақат ауылында</w:t>
            </w:r>
            <w:r>
              <w:br/>
            </w:r>
            <w:r>
              <w:rPr>
                <w:rFonts w:ascii="Times New Roman"/>
                <w:b w:val="false"/>
                <w:i w:val="false"/>
                <w:color w:val="000000"/>
                <w:sz w:val="20"/>
              </w:rPr>
              <w:t>
</w:t>
            </w:r>
            <w:r>
              <w:rPr>
                <w:rFonts w:ascii="Times New Roman"/>
                <w:b w:val="false"/>
                <w:i w:val="false"/>
                <w:color w:val="000000"/>
                <w:sz w:val="20"/>
              </w:rPr>
              <w:t>бір ауысымда 250 адам</w:t>
            </w:r>
            <w:r>
              <w:br/>
            </w:r>
            <w:r>
              <w:rPr>
                <w:rFonts w:ascii="Times New Roman"/>
                <w:b w:val="false"/>
                <w:i w:val="false"/>
                <w:color w:val="000000"/>
                <w:sz w:val="20"/>
              </w:rPr>
              <w:t>
</w:t>
            </w:r>
            <w:r>
              <w:rPr>
                <w:rFonts w:ascii="Times New Roman"/>
                <w:b w:val="false"/>
                <w:i w:val="false"/>
                <w:color w:val="000000"/>
                <w:sz w:val="20"/>
              </w:rPr>
              <w:t>қабылдайтын аудандық</w:t>
            </w:r>
            <w:r>
              <w:br/>
            </w:r>
            <w:r>
              <w:rPr>
                <w:rFonts w:ascii="Times New Roman"/>
                <w:b w:val="false"/>
                <w:i w:val="false"/>
                <w:color w:val="000000"/>
                <w:sz w:val="20"/>
              </w:rPr>
              <w:t>
</w:t>
            </w:r>
            <w:r>
              <w:rPr>
                <w:rFonts w:ascii="Times New Roman"/>
                <w:b w:val="false"/>
                <w:i w:val="false"/>
                <w:color w:val="000000"/>
                <w:sz w:val="20"/>
              </w:rPr>
              <w:t>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257 188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903 550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ауданының Аққыстау ауылында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257 188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903 550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ауданының Миялы ауылында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257 188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903 550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Махамбет ауылында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257 188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903 350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Ганюшкино ауылында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903 550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Сарытоғай ауылында 100 төсектік ауданаралық туберкулезге қарсы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Құлсары қаласында 75 төсектік туберкулезге қарсы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w:t>
            </w:r>
            <w:r>
              <w:br/>
            </w:r>
            <w:r>
              <w:rPr>
                <w:rFonts w:ascii="Times New Roman"/>
                <w:b w:val="false"/>
                <w:i w:val="false"/>
                <w:color w:val="000000"/>
                <w:sz w:val="20"/>
              </w:rPr>
              <w:t>
</w:t>
            </w:r>
            <w:r>
              <w:rPr>
                <w:rFonts w:ascii="Times New Roman"/>
                <w:b w:val="false"/>
                <w:i w:val="false"/>
                <w:color w:val="000000"/>
                <w:sz w:val="20"/>
              </w:rPr>
              <w:t>Өскемен қаласында</w:t>
            </w:r>
            <w:r>
              <w:br/>
            </w:r>
            <w:r>
              <w:rPr>
                <w:rFonts w:ascii="Times New Roman"/>
                <w:b w:val="false"/>
                <w:i w:val="false"/>
                <w:color w:val="000000"/>
                <w:sz w:val="20"/>
              </w:rPr>
              <w:t>
</w:t>
            </w:r>
            <w:r>
              <w:rPr>
                <w:rFonts w:ascii="Times New Roman"/>
                <w:b w:val="false"/>
                <w:i w:val="false"/>
                <w:color w:val="000000"/>
                <w:sz w:val="20"/>
              </w:rPr>
              <w:t>облыстық қан орталығын</w:t>
            </w:r>
            <w:r>
              <w:br/>
            </w:r>
            <w:r>
              <w:rPr>
                <w:rFonts w:ascii="Times New Roman"/>
                <w:b w:val="false"/>
                <w:i w:val="false"/>
                <w:color w:val="000000"/>
                <w:sz w:val="20"/>
              </w:rPr>
              <w:t>
</w:t>
            </w:r>
            <w:r>
              <w:rPr>
                <w:rFonts w:ascii="Times New Roman"/>
                <w:b w:val="false"/>
                <w:i w:val="false"/>
                <w:color w:val="000000"/>
                <w:sz w:val="20"/>
              </w:rPr>
              <w:t>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1 413 042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Семей қаласында 200 төсектік қалалық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1 953 351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Семей қаласында 300 төсектік қалалық көп бейінді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 200 төсектік қалалық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1 950 385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Ақжар ауылында 50 төсектік туберкулез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803 642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 300 төсектік облыстық көп бейінді аурух</w:t>
            </w:r>
            <w:r>
              <w:rPr>
                <w:rFonts w:ascii="Times New Roman"/>
                <w:b w:val="false"/>
                <w:i w:val="false"/>
                <w:color w:val="000000"/>
                <w:sz w:val="20"/>
              </w:rPr>
              <w:t>ан</w:t>
            </w:r>
            <w:r>
              <w:rPr>
                <w:rFonts w:ascii="Times New Roman"/>
                <w:b w:val="false"/>
                <w:i w:val="false"/>
                <w:color w:val="000000"/>
                <w:sz w:val="20"/>
              </w:rPr>
              <w:t>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4 240 900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Қатон-Қарағай ауданының Қатон-Қарағай ауылында 75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802 011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Ақсуат ауылында 100 адам қабылдайтын емханасы бар 75 төсектік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ауданының Көкпекті ауылында бір ауысымда 150 адам қабылдайтын емханасы бар 100 төсек-орындық орталық аудандық ауруханасының құрылысын аяқтау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632 344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Семей қаласында облыстық онкологиялық диспансердің радиологиялық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154 651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N 3 қалалық</w:t>
            </w:r>
            <w:r>
              <w:br/>
            </w:r>
            <w:r>
              <w:rPr>
                <w:rFonts w:ascii="Times New Roman"/>
                <w:b w:val="false"/>
                <w:i w:val="false"/>
                <w:color w:val="000000"/>
                <w:sz w:val="20"/>
              </w:rPr>
              <w:t>
</w:t>
            </w:r>
            <w:r>
              <w:rPr>
                <w:rFonts w:ascii="Times New Roman"/>
                <w:b w:val="false"/>
                <w:i w:val="false"/>
                <w:color w:val="000000"/>
                <w:sz w:val="20"/>
              </w:rPr>
              <w:t>емханасының</w:t>
            </w:r>
            <w:r>
              <w:br/>
            </w:r>
            <w:r>
              <w:rPr>
                <w:rFonts w:ascii="Times New Roman"/>
                <w:b w:val="false"/>
                <w:i w:val="false"/>
                <w:color w:val="000000"/>
                <w:sz w:val="20"/>
              </w:rPr>
              <w:t>
</w:t>
            </w:r>
            <w:r>
              <w:rPr>
                <w:rFonts w:ascii="Times New Roman"/>
                <w:b w:val="false"/>
                <w:i w:val="false"/>
                <w:color w:val="000000"/>
                <w:sz w:val="20"/>
              </w:rPr>
              <w:t>сейсмотұрақтылығын күшейту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183 584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150 төсектік қалалық перинаталдық орталық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952 053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882 714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300 төсектік қалалық көп бейінді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2 525 189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1 994 893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N 1 блок 2Б қалалық балалар клиникалық ауруханасының сейсмотұрақтылығын күшейту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110 390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200 төсектік қалалық көп бейінді балалар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804 684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1 593 700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1 301 416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260 төсектік ауданаралық туберкулезге қарсы диспансер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687 252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N 5 қалалық клиникалық аурухананың N 2 корпусын жөндеу-қалпына келтіру жұмыстары арқылы сейсмотұрақтылығын күшейту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N 1 қалалық клиникалық аурухананың N 3 корпусын жөндеу-қалпына келтіру жұмыстары арқылы сейсмотұрақтылығын күшейту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265 731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Қалқаман шағын ауданында МҚКК N 7 қалалық клиникалық аурухананың N 1, 3, 5, 6, 10 павильондары ғимараттарының сейсмотұрақтылығын күшейту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1 313 127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929 266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350 төсектік жедел шұғыл көмек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250</w:t>
            </w:r>
            <w:r>
              <w:br/>
            </w:r>
            <w:r>
              <w:rPr>
                <w:rFonts w:ascii="Times New Roman"/>
                <w:b w:val="false"/>
                <w:i w:val="false"/>
                <w:color w:val="000000"/>
                <w:sz w:val="20"/>
              </w:rPr>
              <w:t>
</w:t>
            </w:r>
            <w:r>
              <w:rPr>
                <w:rFonts w:ascii="Times New Roman"/>
                <w:b w:val="false"/>
                <w:i w:val="false"/>
                <w:color w:val="000000"/>
                <w:sz w:val="20"/>
              </w:rPr>
              <w:t>төсектік қалалық балалар</w:t>
            </w:r>
            <w:r>
              <w:br/>
            </w:r>
            <w:r>
              <w:rPr>
                <w:rFonts w:ascii="Times New Roman"/>
                <w:b w:val="false"/>
                <w:i w:val="false"/>
                <w:color w:val="000000"/>
                <w:sz w:val="20"/>
              </w:rPr>
              <w:t>
</w:t>
            </w:r>
            <w:r>
              <w:rPr>
                <w:rFonts w:ascii="Times New Roman"/>
                <w:b w:val="false"/>
                <w:i w:val="false"/>
                <w:color w:val="000000"/>
                <w:sz w:val="20"/>
              </w:rPr>
              <w:t>жұқпалы аурулар</w:t>
            </w:r>
            <w:r>
              <w:br/>
            </w:r>
            <w:r>
              <w:rPr>
                <w:rFonts w:ascii="Times New Roman"/>
                <w:b w:val="false"/>
                <w:i w:val="false"/>
                <w:color w:val="000000"/>
                <w:sz w:val="20"/>
              </w:rPr>
              <w:t>
</w:t>
            </w:r>
            <w:r>
              <w:rPr>
                <w:rFonts w:ascii="Times New Roman"/>
                <w:b w:val="false"/>
                <w:i w:val="false"/>
                <w:color w:val="000000"/>
                <w:sz w:val="20"/>
              </w:rPr>
              <w:t>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1 335 423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250 төсектік қалалық ересектер жұқпалы аурулар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1 702 410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(сол жақ жағалау) 360 төсектік көп бейінді стационар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5 392 500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N 12 көше мен Абылай хан даңғылының қиылысындағы 500 төсектік көп бейінді стационар салу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1 906 571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4 102 200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Аспаптарды және медициналық мақсаттағы бұйымдарды стерильдеу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1 336 214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бір ауысымда 150 адам қабылдайтын емханасы бар 250 төсектік Медициналық-әлеуметтік оңалту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бір ауысымда 250 адам қабылдайтын консультациялық-диагностикалық емханасы бар 350 төсектік қалалық көп бейінді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1 508 035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691 965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амбулаториялық-емханалық кешен (бір ауысымда 350 адам қабылдайтын ересектер емханасы, бір ауысымда 150 адам қабылдайтын балалар емханасы)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663 026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Қабанбай батыр даңғылында бір ауысымда 250 адам қабылдайтын әйелдер консультациясы бар жаңа туған нәрестелерге 2-кезеңдік күтім жасау бөлімшесі бар 150 төсектік перзентхана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727 049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Оңтүстік-Шығыс шағын ауданында (оң жағы) амбулаториялық-емханалық кешен (бір ауысымда 350 адам қабылдайтын ересектер емханасы, бір ауысымда 150 адам қабылдайтын балалар емханасы)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829 105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ауысымда 380 адам емханасы бар 270 көйкеге арналған онкологиялық диспансерді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1 694 965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қан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 облыстық қан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683 312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1 689 950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 300 төсектік қалалық көп бейінді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5 318 600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 200 төсектік қалалық көп бейінді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2 919 460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 200 төсектік облыстық көп бейінді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911 684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2 913 366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ауданының Төле би ауылында 150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1 408 397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1 382 338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ауданының Аса ауылында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1 260 842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Орал қаласында онкологиялық диспансер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Орал қаласында 300 төсектік қалалық көп бейінді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1 865 580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4 176 420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Орал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387 093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Орал қаласында 200 төсектік облыстық көп бейінді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ауданының Ақжайық ауылында 100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501 979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ауданының Чапаев ауылында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1 122 277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ауданының Переметное ауылында 120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909 865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ауданының Жаңақала кентінде 100 төсектік қалпына келтіріп емдейтін ауданаралық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340 782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Қарағанды қаласында облыстық қан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1 223 262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Қарағанды қаласында 300 төсектік облыстық көп бейінді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5 345 143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Сәтпаев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654 650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Қарағанды қаласында 200 төсектік облыстық көп бейінді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3 050 936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Ботақара кентінде 200 адам қабылдайтын емханасы бар 100 төсектік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Қостанай қаласында облыстық қан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1 706 562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Рудный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Қостанай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Қостанай қаласында 300 төсектік облыстық көп бейінді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Рудный қаласында 200 төсектік қалалық көп бейінді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612 781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766 500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 200 төсектік қалалық перинаталдық орталық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1 603 100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 300 төсектік қалалық көп бейінді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710 061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 200 төсектік облыстық көп бейінді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Байқоңыр қаласында бір ауысымда 100 адам қабылдайтын әйелдер консультациясы бар 80 төсектік перзентхана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ауданының Жосалы кентінде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Ақтау қаласында облыстық қан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1 773 262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Жаңаөзен қаласында 100 төсектік перзентхана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Жаңаөзен қаласында 100 төсектік туберкулез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Ақтау қаласында 300 төсектік қалалық көп бейінді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4 268 250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ауданының Шетпе кентінде 150 төсектік Маңғыстау орталық аудандық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620 300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ауданының Құрық ауылында бір ауысымда 250 адам қабылдайтын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420 613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Жаңаөзен қаласында 100 төсектік туберкулезге қарсы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Жаңаөзен қаласында 100 төсектік перзентхана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1 058 122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1 054 687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 бір ауысымда 100 адам қабылдайтын емханасы бар 210 төсектік туберкулезге қарсы диспансер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377 412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ауданының Көктөбе ауылында бір ауысымда 100 адам қабылдайтын емханасы бар 75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677 441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ауданының Железинка селосындағы бір ауысымда 100  келіп-кетушіге арналған емханасы бар 60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1 063 673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1 039 721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қаласында облыстық қан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982 515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қаласында бір ауысымда 500 адам қабылдайтын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Явленко ауылында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1 456 408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Смирнов ауылында бір ауысымда 250 адам қабылдайтын аудандық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1 456 408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ауылында 90 адам қабылдайтын емханасы бар 100 төсектік ауданаралық туберкулезге қарсы диспансер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647 590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 ауылында бір ауысымда 90 адам қабылдайтын емханасы бар 100 төсектік ауданаралық туберкулезге қарсы диспансер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247 590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Леңгір қаласында 150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бір ауысымда 500 адам қабылдайтын N 3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бір ауысымда 500 адам қабылдайтын N 6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бір ауысымда 500 адам қабылдайтын N 7 қалалық емхана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қаласындағы ауысымда 240 адам қабылдайтын емханасы бар 300 төсектік облыстық балалар ауруханасын салу. Жобаны түзету.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2 310 725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200 төсектік көп бейінді қалалық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1 899 441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1 727 519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Түркістан қаласында 200 төсектік көп бейінді қалалық балалар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1 899 440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1 727 520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ауданының Арыс қаласында 150 төсектік орталық аудандық аурухана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347 947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781 053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Абай ауылында 200 адам қабылдайтын емханасы бар 150 төсектік орталық аудандық аурухананың құрылысын аяқтау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534 432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Ақ-су кентінде 60 төсектік туберкулезге қарсы аурухананың құрылысын аяқтау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8 282 472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29 895 890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6 709 080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125 төсекке арналған "Балбұлақ"   республикалық балаларды оңалту орталығының жататын корпусы құрылысы жобасының жоба-сметалық құжаттамасын түзету және ведомстводан тыс мемлекеттік сараптама жүргізу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"С.Д. Асфендияров атындағы "Қазақ ұлттық медициналық университеті" РМКК жанынан 300 төсекке арналған көп бейінді аурухана салуға арналған жоба-сметалық құжаттамасын әзірлеу және ведомстводан тыс мемлекеттік сараптама жүргізу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100 төсектік кардиохирургия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5 955 001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"Педиатрия және балалар хирургиясы ғылыми орталығы" РМҚК жанынан 150 төсекке арналған емдеу корпусын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2 172 400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"С.Д. Асфендияров атындағы Қазақ ұлттық медициналық университеті" РМҚК 300 төсекке арналған көпбейінді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3 221 433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 мемлекеттік медициналық академиясы" РМҚК жанынан 300 төсекке арналған көп бейінді аурухана салуға арналған жоба-сметалық құжаттамасын әзірлеу және ведомстводан тыс мемлекеттік сараптама жүргізу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180 төсектік кардиохирургиялық орталықты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4 173 877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3 908 243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ауысымда 500 адам қабылдайтын диагностикалық орталықты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1 756 191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даңғылындағы сот медициналық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2 800 837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жедел-жәрдем станциясы бар 240 төсектік жедел медициналық көмек көрсету ҒЗИ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896 705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РПК-88 трансформаторлық подстанциясынан 240 төсектік ҒЗИ жедел-жәрдем медициналық көмек станциясы объектісіне дейін сыртқы электр желілерін салу және жоба-сметалық құжаттамасын әзірлеу және оған мемлекеттік ведомстводан тыс сараптама жүргізу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 мемлекеттік медициналық академиясы" РМҚК 300 төсекке көпбейінді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3 221 433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Травмотология және ортопедия ҒЗИ РМҚК қабылдау бөлімшесінің үстінен 4-ші қабатты жалғастырып, оны 4-қабатты операциялық блок жапсаржайы етіп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631 146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медициналық академиясы" РМКК  жанынан 300 төсекке арналған көп бейінді аурухана салуға арналған жоба-сметалық құжаттамасын әзірлеу және ведомстводан тыс мемлекеттік сараптама жүргізу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мемлекеттік медициналық академиясы" РМҚК жанынан 300 төсекке арналған көпбейінді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3 231 133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қаласындағы 50 төсектік Павлодар өңірлік кардиохирургиялық орталықты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903 924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6 861 780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медициналық академиясы" РМКК жанынан 300 төсекке арналған көп бейінді аурухана салуға арналған жоба-сметалық құжаттамасын әзірлеу және ведомстводан тыс мемлекеттік сараптама жүргізу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облысы "Оңтүстік Қазақстан мемлекеттік медициналық академия" РМҚК 300 төсекке көпбейінді ауруханасын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3 231 233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сақтаудың ақпараттық жүйелерін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602 398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162 078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Бірыңғай денсаулық сақтаудың ақпараттық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қызметінің ақпараттық жүйесінің құрамында Қазақстан Республикасының қан берушілердің ұлттық тізімі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жерлердегі денсаулық сақтауда ұтқыр және телемедицинаны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1 583 078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1 212 669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1 137 774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1 583 078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1 212 669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1 137 774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жүйесін реформалау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2 198 846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3 337 750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4 162 849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982 399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1 723 592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860 872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1 216 447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1 614 158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3 301 977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6 215 804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5 908 288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4 597 353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әлеуметтік қорғау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6 215 804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5 908 288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4 597 353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Әлеуметтік-еңбек саласында бірыңғай ақпараттық жүйе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330 050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669 108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621 668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Еңбек-әлеуметтік салада біртұтас ақпараттық жүйелер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669 108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621 668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5 885 754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5 239 180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3 975 685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Сарайшық селосындағы психоневрологиялық интернатының 100 орынға арналған қосымша ғимараты мен канализациялы-насосты стансасының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215 768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200 орынға арналған Медициналық-әлеуметтік сараптау және мүгедектерді оңалту республикалық орталығын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3 407 730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3 975 685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500 орынға арналған жүйкеневрологиялық интернат үйінің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1 042 985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1 116 052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Александровск кентіндегі балаларға арналған 200 орындық жүйкеневрологиялық интернат үйінің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Александровск кентіндегі мүгедектерге арналған 150 орындық облыстық сауықтыру орталығының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781 599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Александровск кентіндегі ересектерге арналған 300 орындық жүйкеневрологиялық интернат үйінің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875 687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715 398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Ақтау қаласынан оралмандарды бейімдеу және шоғырландыру орталығының ғимаратын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1 434 385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Ақтау қаласындағы ақыл-есі кеміс балаларға арналған 210 орындық интернат үйінің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154 386 816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95 548  654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21 208 638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154 386 816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95 548 654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21 208 638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инженерлік-коммуникациялық инфрақұрылым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үлескерлердің қатысуымен салынып жатқан тұрғын үй кешендерінің магистральдық инженерлік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40 939 900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32 387 087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6 925 405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2 615 289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8 686 741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1 117 379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сумен жабдықтау және оған су бұру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8 686 741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1 117 379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көздер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5 232 065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5 282 200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2 615 289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қаласының су құбыры және кәріз желілерін кеңейту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1 417 500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қаласының қолданыстағы су құбыры және кәріз жүйелерін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544 200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сумен жабдықтау және су бұру объектілерін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2 615 289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Степногор қаласы - Сілеті су қоймасының магистральды суағарын және 1-ші көтергіштің сорғы станциясын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Сопка 305-тен Степногор қаласына дейін магистральды су құбыры желілерін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Вячеслав су қоймасынан суағардың екінші желісін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2 198 365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энергетикалық хабының сыртқы инфрақұрылымын салу шеңберінде қуаты тәулігіне 40000 мз суды тұщыландырудың дербес қондырғысын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қарыздарды республикалық бюджеттен қоса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18 468 281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525 826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сумен жабдықтау және оған су бұру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18 468 281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525 826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41 679 483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құрылыс объектілеріндегі құрылыс салушылардан пәтерлер сатып 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31 379 483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бюджеттік ұйымдары қызметкерлеріне және жас отбасыларына екі 200 пәтерлік тұрғын үй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тұрғын үй қорының тұрғын үйін салуға және (немесе) сатып алуға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5 459 527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12 436 347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18 021 349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кәріздік тазарту құрылыстарын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нөсер кәрізі жүйесін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6 236 347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8 421 349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Талдыкөл сарқынды су жинақтаушысын қалпына келтіре отырып жою</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1 044 194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бірінші кезектегі объектілерге инженерлік желілер және оларды абаттандыру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19 жоспарлы ауданның инженерлік желілері (жылумен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"Слободка" ауданынан қолданыстағы 2000 мм коллектордың ойып орнату жеріне дейін (Қорғалжын тас жолы) кәріздік коллектор салу және қолданыстағысын КНС-43-тен КОС-қа дейін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 Б жоспарлы ауданының, Слободканың, Кеңесары көшесі - Есіл өзені - Күмісбеков - Сарыарқа көшелерінің; Жангелдин - Кеңесары — Күмісбеков - Сарыарқа көшесінің; Бөгенбай — Жангелдин - Күмісбеков - Сарыарқа көшесінің инженерлік желілері мен жолдарын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1 625 300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энергетикалық хабының сыртқы инфрақұрылымын салу шеңберінде өнімділігі 24000 мз тазарту құрылыстарын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қалалық кәріз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кәріздік тазарту құрылыстарын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751 700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1 687 719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Есіл өзенінің арнасын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1 393 101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Есіл өзенінде кеме қатынасын ұйымдастыру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115 689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Бас алаң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178 929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салу үшін уәкілетті ұйымның жарғылық капиталын қалыптастыру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58 320 267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39 801 331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92 854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38 301 618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29 852 221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23 699 435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қаласындағы секіртпесі бар шаңғы спортының республикалық базасын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олимпиадаға дайындық жасау республикалық базасын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6 630 992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Солдат шатқалында орналасқан шаңғы және биотлон стадиондары комплексі (инженерлік желілерсіз)</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республикалық велотректі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1 868 393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"Олимпиадалық қорды дайындау орталығы" көп бейінді спорт кешенін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14 602 183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13 852 221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қаласында орналасқан универсалды залымен және 1500 орынды трибунасымен спорт сарайын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901 168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спорт кешенін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шаңғы трамплиндерінің кешенін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2 005 982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"Орталық стадион" РМКК спорттық объектілерін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1 846 239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теннис кешенінің жобалау-сметалық құжаттамасын әзірлеу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507 150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теннис кортын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530 776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коньки тебу стадионын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2 435 908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"Қазақстан" спорт сарайын сырғанақ тебетін мұз айдынын қосымша сала отырып, жобалау-сметалық құжаттамасын әзірлеу және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545 664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спорттық-сауықтыру кешенін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181 517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және ақпарат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18 518 649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9 636 660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17 330  476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9 603 306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Конгресс холл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"Шабыт" шығармашылық сарайын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4 395 059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3500 орынды әмбебап киноконцерт залын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9 603 306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Классикалық опера және балет театры құрылысының жобалау-сметалық құжаттамасын әзірлеу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өзенінің су қоймасында Астана қаласының тұрғындарына арналған қысқа мерзімді демалыс аймағын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173 874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Абай қаласындағы 400 орынға арналған Мәдениет үйін қайта құру және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және ақпарат объектілерін салу,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859 875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Еңбекші-қазақ ауданында "Есік" тарихи-мәдени қорық-мұражайын салу және оны мұражалау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Каир қаласында Сұлтан Бейбарыс күмбезді мешітін қайта жөндеу және қалпына келтіру (Египет Араб Республикасы)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Дамаск қаласында (Сирия) этномәдени орталығын және Әл-Фараби кесенесін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тілді және Қазақстан халқының басқа да тілдерін дамыту жөніндегі ақпараттық жүйелерді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328 298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 жөніндегі ақпараттық жүйелерді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ақпараттық технологияларды пайдалана отырып халықтың мәдени құндылықтарға қолжетімділігін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33 354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35 854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ақпараттық технологияларды пайдалана отырып халықтың мәдени құндылықтарға қолжетімділігін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Щучинск-Бурабай курорттық аймағының инфрақұрылымын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312 450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аймағындағы инфрақұрылымды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51 457 559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86 964 305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59 837 883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және минералдық ресурстар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51 457 559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86 964 305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59 837 883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Қазақстандық Токамак термоядролық материалтану реакторын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250 895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Қазақстандық Токамак термоядролық материалтану реакторын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пайдалануда ақпараттық жүйені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490 226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пайдалануда ақпараттық жүйені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490 226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Ядролық медицина және биофизика орталығын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290 900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49 418 376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81 403 549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56 852 330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зонасының электр желілерін салу және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орталық мекеніне магистральды газ құбырын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1 438 120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ауданының Тамды-Павловка-Қайнар кентіне келетін газ құбырын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789 974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"Новоалексеевка" қаласында (Қобда) жоғары қысымды жалғастыратын газ құбырын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1 160 183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жылу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223 218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"Шағала" санаториясының қазандығын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98 819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"Ақжар-2" - "Ульке" N 1 ӘЖ-220 кВ желісінің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441 007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N 2, ӘЖ-220 кВ ЭЖ қимасы "Ақтөбе" - "Кемпірсай" желісінің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"Болашақ" шағын ауданын жылумен жабдықтау үшін көтерме сорғы станциясын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66 244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Оңтүстік-Батыс ауданындағы электрмен жабдықтау желілерін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2 398 150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817 800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Жанбай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420 703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Құрылыс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208 422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Есбол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Ақжайық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Забурунье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Орлы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Еңбекшіл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Дашино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Нұржау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75 292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Ортақшыл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Богатое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Приморье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Сафоновка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93 832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Жүмекен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Дәулеткерей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Қадырқа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Алға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қаласында электр қуаты мен жабдықтау объектілерін салу мен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849 720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(Аэропорт ауданы, Самаркино ауданы. үлкен Красиловка, кіші Красиловка, Строительный ықшам ауданы, үлкен Ганюшкино, кіші Ганюшкино) Ганюшкино селосын газдандыру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 қазіргі жылумен жабдықтау жүйесін қайта құру және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2 257 337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"Шымбұлақ" 110 кВ ҚС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"Ерменсай" 220 кВ ҚС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Отрар ҚС КЖ 110 кВ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"Медеу" КЖ 110 кВ ҚС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ЖЭО-2 жылуды қабылдауға ЖЭО-1-ін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2 420 400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Алатау ҚС 110/10 кВ құрылысы КЖ 110 кВ</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"Кеңсай" 220 кВ КС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магистралдық және ішкі жылу желілерін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сорғы станциясымен ЖЭО-2 - ЖЭО-1 жалғайтын жылу магистралін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6 710 864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ЖЭО-1-ді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2 077 467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3 096 843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110/10кВ "ПНФ" ҚС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жұмыс істеп тұрған магистральды жылу жүйесін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1 701 086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жұмыс істеп тұрған электр жүйесін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521 601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3 114 315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5 066 146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110/10кВ "Көктем" ҚС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«14-ші тұрғын аймағы» 110/10 кВ ШС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563 330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сол жақ жағалау бөлігіне ЖЭО-2-ден III қосылысты жылу магистралын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3 139 589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"Восточная" 110/35/10 ҚС-ын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799 114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ЖЭО-2, жылу желілері мен энергожелі объектілерін кеңейту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878 410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2 170 650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N 7, 8 ст.қазанды агрегаттарын, N 5, 6 ст.турбоагрегаттарын құру мен ЖЭС-2 және су жылыту қазандығын кеңейту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10 438 935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12 001 065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қаласындағы магистральды жылу желісін ауыстыру және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Жаңатас қаласындағы жылу желісін қайта құру (магистралды жылу желісі)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ауданын газбен қамтамасыз 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АГРС-10-нан Батыс Қазақстан облысы Бөрлі ауданы Ақсай қаласы және оңтүстік бөлігіне дейін газдандыру сызбасы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827 200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жылу желісі учаскесін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609 200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494 400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Қарағанды қаласындағы ЖЭО-3-нің күл үйіндісінің бөгетін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1 307 525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2 675 420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әкімшілігінің "ҚЖЭК" МКК N 3 бу қазандығын КВ-ГМ - 100 ст. N 4 су жылыту қазандығын орната отырып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облысындағы ГБС мен ОК-нен "Перелески-Денисовка" магистралды бұрып апаратын газ құбырын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242 244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селосын газбен жабдықтау үшін жобаланатын бұрып апаратын газ құбыры мен АГТС-ті "Бұхара-Орал" магистралды газ құбырының бұрып апаратын газ құбырына қосу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671 716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жылыту көздері мен жеке секторды ілеспе газға көшіру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2 135 753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1 384 083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жылу жүйелерін кеңейту және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Жұлдыз, Мерей жаңа ықшам аудандарын газдандыру жүйесінің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1 654 000</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орталық қазандықты кеңейтіп кіші ЖЭО-на ауыстыру және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"Жұлдыз", "Мерей" жаңа ықшам аудандарында электр желісінің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ҚС-110/6 кВ "Рахат" қосалқы стансасы және ӘЖ-110 кВ электр өткізу желісінің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ауданының Құрық ауылындағы ұзындығы 9,8 шақырым орташа қысымды ГРП қондырғысымен газқұбыр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ауданының Құрық ауылында қосымша ЖТҚС орнатумен бірге ұзындығы 54 км 6 және 0,4 кВ электр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365 567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энергетикалық хабының сыртқы инфрақұрылымын салу шеңберінде кернеуі 110 кВ электр беру желісін және 110/10 ҚС салу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энергетикалық хабының сыртқы инфрақұрылымын салу шеңберінде "Жаңаөзен-Ақтау" газ құбырынан АГБС қоса магистральды газ құбырын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Ғ.Мүсірепов ауданы Новоишимское селосындағы жылу құбырын есепке ала отырып орталық бу қазандығының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"Бурабай" геофизикалық обсерваториясын көшіру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4 734 000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1 939 000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жаңа жерге көшіру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үкімет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143 057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75 861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46 553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 қойнауын пайдалануды басқарудың бірыңғай мемлекеттік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75 861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49 307 721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72 435 334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70 036 351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47 311 038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60 556 769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64 011 173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 және ерекше қорғалатын табиғи аумақтардың инфрақұрылым объектілерін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175 066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селосында Ырғыз-Торғай МТР ғимараттар кешенінің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259 072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Іле-Алатауы МҰТП-де өрт сөндіру-химиялық бекет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Космонавт көшесіндегі әкімшілік ғимаратының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Барсакелмес мемлекеттік қорығының кордон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Барсакелмес МТҚ өрт сөндіру-бақылау мұнарасының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1 681 005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6 148 486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5 134 814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ғимараттарын және ветеринарлық зертханаларын халықаралық стандарттар талаптарына сәйкес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1 681 005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6 148 486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5 134 814</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Ирригациялық және дренаждық жүйелерді жетілдіру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618 432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4 607 362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618 432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4 607 362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 жүйелерін жетілдіру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618 432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4 607 362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шаруашылығын жекешелендіруден кейінгі қолдау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106 575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25 721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56 061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22 998 170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селосында сутартқыш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ауданының Степок селосының су құбыры жүйесін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Щучье ауданының Кенесары ауылындағы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40 689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Ивановское ауылындағы су құбыры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50 147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Чаглинка селосының сумен қамту жүйесін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150 892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Максимовка ауылындағы су құбыры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Новокубанка ауылындағы сумен қамтамасыздандыру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Елизаветинка ауылының суөткізгіш желілерін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Шалқар селосының тарату суөткізгіш желістерін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Новомарковка селосындағы сумен қамту жүйесін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Жантеке селосының тарату суөткізгіш желістерін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Сабынды селосының тарату суөткізгіш желістерін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53 041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Аңдықожа батыр ауылындағы су құбыры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Еңбекшілдер селосының сумен қамту жүйесін күрделі жөндеу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Кеңбидайық селосын тарату суөткізгіш желістерін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Қосшы ауылында су құбыры желілері мен құрылыстарын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182 890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Олжабай батыр ауылындағы сумен қамту жүйесін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ауданының Есіл қаласындағы су құбыры жүйелерін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564 554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Запорожье селосының тарату суөткізгіш желістерін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119 046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Жарқайын ауданы Пятигорск ауылындағы сумен қамсыздандыру желілері мен сутартқышты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су құбыры жүйесін қайта жаңарту (үшінші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қаласында суөткізу желілерін қайта жаңарту (</w:t>
            </w:r>
            <w:r>
              <w:rPr>
                <w:rFonts w:ascii="Times New Roman"/>
                <w:b w:val="false"/>
                <w:i w:val="false"/>
                <w:color w:val="000000"/>
                <w:sz w:val="20"/>
              </w:rPr>
              <w:t>2 кезең</w:t>
            </w:r>
            <w:r>
              <w:rPr>
                <w:rFonts w:ascii="Times New Roman"/>
                <w:b w:val="false"/>
                <w:i w:val="false"/>
                <w:color w:val="000000"/>
                <w:sz w:val="20"/>
              </w:rPr>
              <w:t>)</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140 736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Жарқайын ауданы Далабай ауылын жер асты көзінен сумен қамтамасыздандырылуын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51 995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Жарқайын ауданы Гастелло ауылының жер асты көзінен сумен қамтамасыздандырылуын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Жаңа қима және Қима ауылдарда таратушы су құбыры жүйелерін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218 608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Киевское селосындағы су қабылдағыш ұңғымасын және сумен қамтамасыздандыру жүйесін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ауылындағы су құбырларын тарату тораптарының құрылысы және реконструкциясы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130 067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Белағаш селосындағы су қабылдағыш ұңғымасын және сумен қамтамасыздандыру жүйесін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Подгорное селосының сумен қамту және ұңғымалық су қабылдағышын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82 187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Новокиевка селосындағы су қабылдағыш ұңғымасын және сумен қамтамасыздандыру жүйесін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Қоржынкөл селосының жүйесін, ауылдық алаң бас торан имараттарын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Бауман селосындағы поселкелік желілер мен суөткізгіш имараттары алаңдарын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Есенгелді селосында сутартқыш, суөткізгіш имараттарының алаңдары және таратқыш тораптардың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152 589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Ұзынкөл ауылының су құбыры құрылысының аумағын және кентін сумен қамтамасыз ету желілерін жаңалау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Буревестник ауылындығы су құбыры жүйелерін және су құбыры құрылымдарының алаңын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34 119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Степняк нан қабылдау пунктінен Қорғалжын селосының сорғы станциясына дейін Нуринск сутартқыш топтамасын қайта құру (4 кезек 1-ші кезең)</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Қазақстанға 30 жыл (Таганас) ауылындағы кенттік сумен қамтамасыздырылатын жүйелерін және су құбыры құрылымдарының алаңшасын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Өтек селосының су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101 561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селосының су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Қаратал селосындағы су құбырлары желісін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қаласының сумен қамтамасыз ету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353 992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құрылыс ауылында су өткізу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206 292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Тамды селосын сумен қамту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115 160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Мамыт селосындағы су құбырлары желісін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128 356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Тассай селосындағы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130 471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Қызылжар селосындағы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81 775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Богословка селосындағы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Құдықсай селосындағы су құбырлары желісін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Бестамақ селосының су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84 389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Херсон ауылында сумен қамтамасыз ету жүйесін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Ембі қаласының су құбыры кешенін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Жұрын селосындағы су құбырларының кешенін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95 485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Мәртүк ауданы Хлебодар селосындағы су құбыры желісін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96 536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Бозой ауылында сушаруашылығы құрылғыларын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Саралжын (Кемер) ауылындағы су құбыры кешенін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101 737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Бегімбет селосындағы су шаруашылығы имараттарын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94 585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Алимбетовка ауылындағы су құбыры кешенін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Петропавловка селосының су құбыры кешенін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88 467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Благодарный ауылдық округінің Новостепановка кентінің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ауданы Қарабұтақ ауылының су құбыры желілерін және ғимараттарын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ауданындағы Қандыағаш қаласындағы су құбыры желілері мен қондырғыларын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Ш. Қалдаяқов (Александровка) атындағы селосын сумен қамту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112 464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 Тельман ауылы - Коминтерн ауылы" магистралды су тарту құбырын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 құрылыс жүйесін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188 103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Ащысу селосының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49 986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қаласының құрылыс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Жандосов ауылдық аймағындағы Жандосов ауылын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Жаркент қаласында сумен қамтамасыз ету жүйесін салу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Сұңқар ауылындағы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Чунджа ауылының сумен қамтамасыз ету жүйелерінің құрылысы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101 680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ауданының Көксу ауылындағы сумен жабдықтау жүйесінің құбырларының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83 759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ауданының Көксу станциясындағы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Балхаш ауданы Бақбақты ауылының сумен қамтамасыз ету жүйесін салу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Ұзынағаш ауылындағы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ауылының суқұбыры жүйесін салу және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96 639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ауданның Жаланаш ауылындағы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Қабанбай ауылының сумен қамтамасыз ету жүйесін салу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55 264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Фабричный ауылындағы суменжабдықтау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Сарқанд ауылының Сарқанд қаласының сумен жабдықтауды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Еліс ауданының Пакровка ауылындағы суменжабдықтау жүйесінің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50 319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Балхаш ауданы Желтораңғы ауылының сумен қамтамасыз ету жүйесін салу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ауылының Қарағайлы селосының суменжабдықтау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Раиымбек ауданы Нарынкөл селосының су құбыры жүйесінің құрылысын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Үшарал қаласы су құбыры жүйесінің құрылысын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ауданының Балпық би ауылында суменжабдықтау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56 469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ауылының Көпберлік селосының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Қаскелен қаласының сумен жабдықтау жүйесін қайта құру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180 479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1 430 040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ауданының Беріктас ауылындағы суменжабдықтау жүйесінің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ауданындағы Түрген ауылының топтық суқұбырын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 ауданының Сарқан қаласындағы ауыз суын тазарту жүйесі имараттарының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ауданның Алдаберген ауылындағы суменжабдықтау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ауданындағы Қаракемер ауылын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Еңбекшіқазақ ауданындағы Қызылшарық ауылын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ауданының Мелкомбинат шағын ауданы мен Қарабұлақ кентіндегі суменжабдықтау жүйесінің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Үштөбе қаласында су құбырларын және су өткізу желілерін қайта жаңғырту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313 158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Бекболат Әшекеев  ауылын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Аққала селосының су тазарту қондырғыларын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Жанбай селосының ішкі поселкелік жүйесінің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52 673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су құбыры жүйесінің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Чапаево селосының су тазарту қондырғыларын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 Мұздыбұлақ-Қарабау топтық су құбырын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80 345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 Кереген-Сағыз-Жамансор топтық су құбырын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1 081 955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ауданының елді мекендерінің су құбыры желілерін салу мен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Гран станциясының су тазарту қондырғылары мен су құбырлары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72 938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Құрылыс селосының су тазарту қондырғылары мен су құбырлары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Гребенщик селосының су тазарту қондырғылары мен су құбырлары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Береке селосында су құбырлары желісімен су тартқыш құрылғылары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140 036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Х. Ерғалиев ауылының су тазарту қондырғылары мен су құбырлары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302 015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Жыланды селосында су тазарту қондырғылары мен су құбырлары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Қызылоба селосында су тазарту қондырғылары мен су құбырлары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Дашино селосындағы шығыр су тазартқыш және поселке ішіндегі су құбырлары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Нұржау ауылындағы шығыр су тазартқыш және кент ішіндегі су құбырлары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Қоптағай ауылындағы шығыр су тазартқыш және кент ішіндегі су құбырлары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Сафоновка ауылындағы шығыр су тазартқыш және кент ішіндегі су құбырлары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Орлы селосындағы шығыр су тартқышы және поселке ішіндегі су құбырлары (түзету)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кентіндегі шығыр сутазартқышы және кент ішіндегі су құбырлары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Науалы ауылын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Ұржар ауданы Аксаковка ауылындағы су құбырын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Алмасай ауылды сумен қамтамасыз ету жүйесін жаңалау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ауданы Октябрьский кентінде су құбырын жаңалау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132 947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Жарманқайын ауданның Георгиевка ауылындағы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ауданының Белағаш ауылының сумен жабдықтау желілерін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Қоростел селосын сумен жабдықтау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Дмитриевка селосының сумен жабдықтау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80 645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ауданының Петропавловка ауылының сумен жабдықтау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Айғыз ауылындағы бас тоғанды кенттік су құбырын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қаласының 5,6 км қашықтықтағы суөткізу-кәріз желісін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ауданының Қосағаш, Мәдениет, Бидайық селоларындағы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 Сарыарқа ауылындағы бас тоғанды кенттік су құбырын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ауданның Бородулиха ауылындағы (2 кезегі) суменжабдықтау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қаласында су тарту құрылыстары мен су құбыры желілерін қайта жаңартудың екінші кезегі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қаласының бас тоғанды кенттік су құбырын қайта жаңғырту (үшінші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Құйған ауылының су құбыры құрылғыларын және су құбыры желілерін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129 535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Таврия ауылының сумен қамтамасыз ету жүйесін жаңалау (2-кезек құрылыс)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4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Бесжылдық ауылын сумен қамтамасыз 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Бірлесу Еңбек ауылын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Тамды ауылының сумен жабдықтау жүйесін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Жайылма ауылының су құбыры желілерін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Белбасар ауылының сумен жабдықтау жүйелерін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Үшарал ауылын сумен қамтамасыз ету жүйесін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132 749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Жанатас қаласының су құбыры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170 783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Қарақат ауылында су құбыры желісінің құрылысын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 Аспара ауылының сумен қамтамасыз ету жүйесін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 Аққайнар ауылының сумен жабдықтау жүйесін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44 626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 Ақермен ауылының сумен қамтамасыз ету жүйесін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 Татты ауылының жүйесін сумен жабдықтау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59 153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Түркістан ауылының сумен қамтамасыз ету жүйесін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Жақсылық ауылында су құбыры желісінің құрылысын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103 846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Төле би ауылының сумен қамтамасыз ету жүйесін (2 кезегі)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331 616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Пионер ауылының су құбыры желілері және су қабылдау имараттары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 Шолақ Қайынды ауылында су құбыры желісінің құрылысын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51 952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Шайдана ауылының су құбыры желілері және су құбыры желілері және су қабылдау имараттары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Диқан ауылындағы су қабылдау имараттары және су құбыры желілері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С. Шәкіров ауылын сумен қамтамасыз ету сметалық құжаттаманы қайта есептеу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Кеңес ауылының сумен жабдықтау жүйесі құрылысын салу (2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Мадимар ауылындағы су қабылдау ғимараттары және су құбыры желілері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Аймантөбе ауылындағы су қабылдау имараттары және су құбыры желілері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Жаңажол ауылының су құбырларын және су шығару ғимараттарын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Жайылма ауылында, Маятас ауылында топтық сумен жабдықтау жүйелерін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Қарақыстақ (Каменка) аулының су шығару имараттары және су құбыры желілері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146 984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Құмөзек ауылының сумен қамтамасыз ету жүйелерін және су шығару имараттарын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Ақкөл ауылындағы су желілері (су құбыры) құрылысының екінші кезеңін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Юбилейное ауылының сумен қамтамасыз ету жүйесін қалпына келтіру сметалық құжаттаманы түзету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117 707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Еңбекші-Көкарық ауылының су құбырларын және су шығару имараттарын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қаласын сумен жабдықтау үшін инфрақұрылымдық және инженерлік коммуникацияларды дамыту және жайластыру (құрылыстың 1-кезеңі, су жинау және сыртқы суқұбыры жүйесі)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493 903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қаласын сумен жабдықтау үшін инфрақұрылымдық және инженерлік коммуникацияларды дамыту және жайластыру (құрылыстың 2-кезеңі, су қабылдау және сыртқы ішкі кварталдық су құбырлары жүйесі)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ауданындағы Булан ауылын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Оян ауылын сумен қамту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84 070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Тайпақ ауылың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164 245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Бударин кентін сумен қамту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 ауданы Тасқала селосын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Тау селосындағы суөткізгіш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Бүрлі ауданы Қызыл-Тал ауылындағы суөткізгіштік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ауданындағы Ақжайық ауылында су жабдықтауын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Қоскөл ауылында сумен жабдықтау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Бөкейорда ауданы Саралжын селосының кентіндегі су құбырының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93 450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ауылын сумен жабдықтау жүйесін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Ақтау ауылының су өткізу желісін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Жайрем кентіндегі су құбырлары желілерін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581 788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Сортировка кентінде су құбырларын салу (түзету)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қаласы су жүйелерін қайта жаңарту (2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92 861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Көксу ауылындағы су құбырлар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Өспен ауылындағы су құбырлары желілерін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Шахтер ауылындағы су құбырлар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Ақжал ауылындағы су құбырлары желілерін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Топар кентінде суөткізгіш жүйесінің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361 138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Майоровка ауылындағы су құбырлар жүйесін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ауданының Байқоңыр ауылындағы су құбырлар жүйелерінің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ауданының Аппаз ауылындағы су құбырлар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 Ағадыр ауылын сумен жабдықтау жүйесін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150 696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Пржевальское ауылындағы су құбырлары желілерін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Бүркітті ауылындағы су құбырлар жүйесінің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114 268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ауданының Теректі ауылындағы су құбырлар жүйелерінің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қалаішілік су құбырлары желілерін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202 427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ауданының Байдалы би ауылындағы су құбырлар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Бұхар-Жырау ауданының Көкпекті ауылының су құбырының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Бұхар-Жырау ауданының Үміткер ауылының су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ауданының Қызыл Жар ауылы. Су құбыры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ауданының Егіндібұлақ ауылындағы су құбырлар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73 018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қаласында қалалық су жүйесін қайта құрылымдау (2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347 513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Бұқар-Жырау ауданының Сарытөбе ауылы. Су құбыры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ауданының Молодецкое ауылындағы су құбырлары желілерін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2-кезек, Шет ауданының Ағадыр кентінің су құбырларын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Байтуған ауылы квартал ішіндегі су құбырлары желілерін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Сарышаған ауылішілік су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ауданының Центральное ауылы су құбырлары желілерін қайта құру (түзету)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обласы Шахтинск қаласының Долинка және Солтүстік Батыс кенттеріндегі су құбырларын қайта құру және су құйылымының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ауданының Атасу кентіндегі кенттік құбырлары желілері мен су құбырғылары имаратын салу, 2-кезек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кентінің кентішілік су құбыры желілері мен су қабылдағыш ғимараттарының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Жамбыл селосында сумен қамту жүйелерін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120 103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Баталы ауылын сумен қамтамасыз етуді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Озерное ауылын сумен қамтамасыз етуді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ауданының Көкалат селосындағы сумен қамтудың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ауданы Әулиекөл ауылын сумен жабдықтау объектілерін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269 411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ауданы Құшмұрын ауылын сумен жабдықтау объектілерін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275 165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ауданының Ұзынкөл селосында су тарату тораптарын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234 076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қаласының Фурманов ауылында жер асты су көзінен жабдықтау және су тарату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ауданындағы Есіл топтық су құбырын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793 051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382 949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ауданының Қарамеңді селосы жер асты сулары кен орнының Қараменді селосы жер асты сулары кен орнының сумен қамту жүйелерін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238 959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Жетіқара ауданы Мықтыкөл, Волгоград </w:t>
            </w:r>
            <w:r>
              <w:rPr>
                <w:rFonts w:ascii="Times New Roman"/>
                <w:b w:val="false"/>
                <w:i w:val="false"/>
                <w:color w:val="000000"/>
                <w:sz w:val="20"/>
              </w:rPr>
              <w:t>ауылдары Волгоград топтық</w:t>
            </w:r>
            <w:r>
              <w:rPr>
                <w:rFonts w:ascii="Times New Roman"/>
                <w:b w:val="false"/>
                <w:i w:val="false"/>
                <w:color w:val="000000"/>
                <w:sz w:val="20"/>
              </w:rPr>
              <w:t xml:space="preserve"> су құбырын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ауданының орталық ауданын жер асты суларымен жабдықтау үшін Шортанды су құбырының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165 776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Целинное, Прогресс, Челгаши, Октябрьское, Железнодорожное, Жаныспай ауылдары Тютінгүр жер асты су кенішінен Железнодорожный топтық су құбырын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58 790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Сексеуіл кентінің сумен жабдықтау желісін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аудан орталығындағы суды алдын-ала айдау станциясының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123 190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Мәдениет елді мекеніндегі сумен қамту жүйесін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171 948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Айдарлы елді мекеніндегі сумен қамту жүйесін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Бесарық елді мекенінің сумен жабдықтау желісін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66 264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Жаңаарық елді мекенінің сумен жабдықтау желісін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Төменарық елді мекеніндегі сумен қамту жүйесін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Сүттіқұдық елді мекеніндегі сумен қамту жүйесін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58 538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Примова елді мекенін сумен жабдықтау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Шаған елді мекеніндегі сумен қамту жүйесін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389 846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Тасбөгет кентінің сумен жабдықтау және субұрма желілерін кеңейту мен қайта құру (2-кезеңі)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кентінің сумен жабдықтау және кеңейтілген жүйесін қайта құрылымдау 2-кезегі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789 041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Басықара елді мекенін сумен жабдықтау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Шіркейлі елді мекеніндегі сумен қамту жүйесін кеңейту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Қоғалыкөл елді мекеніндегі сумен қамту жүйесін қайта құрылымдау және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212 656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Сейфуллин елді мекеніндегі сумен Қамту жүйесін қайта құрылымдау және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194 709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аудан орталығындағы су құбырының құрылысы. Қыстақішілік тораптар (3-ші кезеңі)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218 118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мен Қазалы қаласы Әйтеке-би кентінде қазір бар су құбыры желілерін қайта жаңарту (2 кезегі)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454 948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аудан орталығындағы суқұбыры торабын кеңейту. Қыстақ ішіндегі тораптар 3-ші кезең</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Нағи Ілиясов елді мекеніндегі сумен қамту жүйесін кеңейту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мен Қазалы қаласы Әйтеке-би кентінде қазір бар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73 202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Ақжар елді мекеніндегі сумен қамту жүйесінің құрылысы. Қыстақішілік суқұбыры желілері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51 058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Ақтөбе елді мекеніндегі сумен қамту жүйесін құрылысы. Қыстақішілік суқұбыры желілері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қыстағындағы сумен қамту жүйесін қайта жаңарту қыстақішілік суөткізгіш жүйесінің 3-кезеңі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110 734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ауданындағы Арал-Сарыбұлақ топтық суқұбырының сорғы бекетінен Жақсықылыш қыстағына дейінгі су құбыры жолдарын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138 595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N 21 бекет, Жансейіт, Ортақшыл елді мекендеріндегі ішкі су құбыры желілерінің құрылысы және Қодаманов елді мекеніндегі ішкі суқұбыры желілерін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217 017</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Ақмая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Еңбекші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Жөлек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Жахаев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142 687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Байсын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75 485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Бестам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141 135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Тәжібаев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Жиделіарық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620 116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Бекежанов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бойынша Жиделі топтық су құбырының және оған қосылатын N 3 ПНС-тен (ПК282+70) Бірлестік елді мекеніне дейінгі тармағының құрылысы. Алмалы елді мекеніндегі қыстақішілік су таратушы тораптарын қайта құрылымдау (сметалық құжаттар)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Бұрма, Қолқа елді мекендерін сумен қамту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Тәжен, Ақшымырау елді мекендерін сумен қамту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Форт-Шевченко қаласында және Баутин кентінде ауыз су құбыры мен тұрмыстық канализация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156 704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Қарақиян ауданы Құрық ауылындағы "Ақтау-Құрық" су тарту құбырының екінші тармағының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660 277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Құрық селосындағы ұзындығы 28 шаршы метр кентішілік су құбыры құрылысына Жобалы-Сметалық құжаттама жасау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Боздақ, 15-бекет елді мекендеріндегі суды даярлау жүйелерінің, сутартқыш имараттарының, желгенераторларының, құрылысы және ұңғымаларды бұрғылау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Көгез-Шетпе су құбыры және Шетпе селосының кентішілік су құбыры құрылысы 2 кезек. Шетпе селосының 2 көтеру сорғы стансасынан басталатын ұзындығы 40 км кентішілік су құбырының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Көгез - Шетпе су құбыры және Шетпе селосының кентішілік су құбыры құрылысы. 1-кезек. Резервуарлармен су құбырлары имараттар алаңы бар, сорғы стансасы бар ұзындығы 14 км Көгез-Шетпе су құбыры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701 978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Екібастұз-Майқайын сутартқысын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Парамоновка селосының су құбырын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225 378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кентінің су құбырлар жүйелерін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Львовка ауылы су құбырларын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86 203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Черное ауылындағы су құбырларын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ауылы су құбырының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218 779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Лебяжі ауданы Малыбай ауылында су құбырының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102 242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r>
              <w:rPr>
                <w:rFonts w:ascii="Times New Roman"/>
                <w:b w:val="false"/>
                <w:i w:val="false"/>
                <w:color w:val="000000"/>
                <w:sz w:val="20"/>
              </w:rPr>
              <w:t xml:space="preserve"> облысы Успенка</w:t>
            </w:r>
            <w:r>
              <w:rPr>
                <w:rFonts w:ascii="Times New Roman"/>
                <w:b w:val="false"/>
                <w:i w:val="false"/>
                <w:color w:val="000000"/>
                <w:sz w:val="20"/>
              </w:rPr>
              <w:t xml:space="preserve"> ауданы Тимирязево ауылының су құбырларын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Голубовка ауылының су құбырларын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110 858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Железинка ауданы Железинка ауылында су құбырын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212 130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Сосновка ауылында су құбырын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51 727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 магистральдық су құбырын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селосының су құбыры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қаласындағы тоқсанішілік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сумен қамту және су тарту жүйелерін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261 470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қаласының селолық округі) Үштерек селосының су құбырын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70 762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қаласының селолық округі) Қалқаман селосының су құбырын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142 258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қаласының селолық округі) Пограничник ауылының су құбырын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Шідерті кентінің сумен жабдықтау және субұрма желілерін кеңейту мен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294 519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Октябрьское ауылында су құбырын және су құбыры имараттарын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ауданында Черновецск селосында сумен жабдықтау және субұрма желілерін кеңейту мен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 Шақат су құбырларын және сумен қамту имараттарын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95 738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 сумен қамтуын қайта құрылымдауы және жаңғыртуы (магистральдық су құбыр)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Байқоныс селосының су құбыры және су құбыры имараттарын қайта құру (2-кезеңі)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137 868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қаласының 5а және 9-шы шағын ауданын сумен жабдықтау қалаішілік жүйесін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 сумен қамтуын қайта құрылымдауы және жаңғыртуы (қаласының ішкі кварталдық және көшелерінің желісі)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158 595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қаласын сумен қамтуын қайта кұрылымдауы және жаңғыртуы (тазарту сумен қамту имараттары және қысымын көбейту сорғы станциясы)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Ибраев селосында суағызғыны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Дубровное ауылындағы бетбұрысты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120 204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Минкесер селосында суағызғының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Аққұдық селосындағы суағызғыны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77 963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Тарангул және Двинск ауылдарындағы бетбұрысты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ауданының Бостандық, Киевское селоларындағы суағызғыны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ауылының тарату желісін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Новоишимск селосында суағызғыны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қаласының таратушы желілерін қайта жаңғырту (3-ші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Қиялы селосында суқұбыр желілерін дамыту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селосында суқұбыр желілерін дамыту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Уалиханов ауданы Кішкенекөл ауылындағы су құбырлары торларын қайта жөндеу және өркендету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Афонькино, Пробуждение және Новоукраинка ауылдарындағы бетбұрысты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Булаев топтық су құбырын (3 кезегі) қайта жаңарту (жобаны түзету)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393 388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ауданы Новоишимское селосындағы су құбырлары торларын қайта жөндеу және өркендету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Аққайын ауданы Смирнов селосындағы су құбырлары торларын қайта жөндеу және өркендету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108 768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қаласындағы су құбырының таратушы торабын қайта жаңғыртудың (2-кезек)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ауданының Нежинка селосына Есіл топтық суқұбырының суағызғысын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атындағы ауданының Булаев қаласында суқұбыр желілерін дамыту және қайта жаңғырту(2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278 455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ауданында түптік скважиналық сужинақтарының құрылысы (2-кезең). Жамбыл ауданының Светлое, Матросово, Екатериновка, Чапаево, Сабит, Святодуховка, Зеленая Роща селоларындағы жерасты суларының Екатериновка учаскесі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69 103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108 455</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Бабаата селосын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114 136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қаласындағы су құбырының жүйесін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306 097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Байдібек ауданы Ақбастау селосын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Жаскешу селосын сумен қамтамасыз 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Бөген поселкесін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134 581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Созақ ауданы Ыбырай (Ынтымақ) селосын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105 296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1-Май селосында су құбырының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Мырзакент елді мекеніндегі су құбырының құрылысын аяқтау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143 821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Жібек жолы елді мекенін сумен қамтамасыз етуді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Сайрам селосында су құбыры желісін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338 296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Кемірбастау - Түлкібас - Т. Рысқұлов ауылына су өткізу құбыры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149 469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 Нұртас ауылындағы су құбыры құрылысын аяқтау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Байдыбек ауылының Агыбет селосының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159 777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Қорғасын-1, 2 поселкасындағы су құбырларын және тарату жүйесі тармағын қосу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Байдыбек ауылының Амасай селосының суменжабдықтау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57 518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қаласында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 Қасқасу селосына түзету су құбыры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152 346</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 Жүйнек селолық округі, Қызыл жол ауылын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 Шерт Бабай селосының Құрған ауылдық округін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Шолақ-Қорған селосын сумен қамтамасыз ету құрылыстың 2-ші кезегі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175 509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Балтакөл елді мекеніндегі ішкі су құбырларының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Қажымұхан-Қараспан топтық су құбырын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1 134 268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 Майдантал селосындағы су құбырының құрылысын аяқтау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114 259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 Т. Рысқұлов селосының ішкі су құбыры жүйесінің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870 220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 орталығындағы Кезенбұлақ және Ащыбұлақ елді мекендерін сумен жабдықтау. 2-кезең (сметалық құжатты қайта санау)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Шұғыла ауылындағы су құбырларын және тарату жүйесі тармағын қосу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Тассай 2-су қабылдағышынан Нұрсат шағын ауданының су қабылдағышына дейінгі су тартқыш магистралды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208 558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көшесінен Сайрам, Жұлдыз, Қарабастау, Бадам-1, Бадам-2 елді мекендеріне дейін тартылған су құбырын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269 263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Балықты ауыл округінің және Састөбе поселкесіндегі су құбырларының жүйелері мен ғимараттарын қайта құру (2-бөлік-Састөбе поселкісі)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ауданы Рабат және Атбұлақ елді мекендерінің су құбыры желілерін және ғимаратарын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Қайнарбұлақ, Қарасу, Көлкент ауыл округтеріндегі елді мекендерді сумен жабдықтау үшін суаққы құрылысы 1-кезекте Ақбай-Қарасу су алғышынан Көмешбұлақ су алғышына дейін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1 405 805</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Сырдария өзенінің арнасын реттеу және Арал теңізінің солтүстік бөлігін сақтау (1-ші фаза)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507 704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354 696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(1-фаза)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354 696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(1-фаза)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жүйесін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10 283 417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11 061 681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2 083 916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800 522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619 469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аймақтардың сумен қамтамасыз ету және кәріз жүйелерін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2 039 482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181 053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ауылдық сумен қамтамасыз ету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44 434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619 469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619 469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7 742 047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9 407 386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біріккен су торабын салу (1 кезек, 1 пусктік кешені)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434 542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 Қоңыртерек, Батырбек, Егіндіқұдық қоныс жерлеріне қосу арқылы Қоянды топтық су құбырының 3 кезегін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246 864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Орда топтық су құбырын құру (3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558 457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"Жәйрем-Қаражал" топтық су құбырының құрылысы (Тұзкөл тоғаны)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Балхаш қаласының Төменгі-Тоқырау қоймасының су қабылдағыш имараттарын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532 383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422 824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 Арал-Сарыбұлақ топтық су құбырын салу (V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984 500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712 670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673+0.3-ПК 722+03 және ПК 1849+79-ПК 1943+79 Арал-Сарыбұлақ топтық су құбырын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548 605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Жетісай топтық су құбырынан елді мекендерді сумен жабдықтау жүйелерін қайта құру (1 кезең)</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334 584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Абай ауылын сумен жабдықтау (жақын жатқан сегіз ауылдық су құбыры жүйелері)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қаласындағы Дарбаза және Жылқа ауылдық округтерінің халқын сумен қамтамасыз ету үшін "Келес" су алғыш құрылымын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ауданының орталығын сумен жабдықтауды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546 090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ауданының елді мекендерінің су құбырларының жүйелерін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біріккен сутартқышының сумен 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530 398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Жезқазған қаласын сумен қамтамасыз етуді ескеріп Ескулинск су ағызғысының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1 212 706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1 000 660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ауданындағы Түрген топтық суқұбырын қайта жаңғырту. (Құрылыстың 2 кезегі 3-қосылу комплексі. Жұмыстың қалдық көлемі. Ақши, Маловодное, Таутүрген мекендері)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 Октябрь топты су құбырының құрылысын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311 982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Жаңақорған кентін Жиделі топтық су құбырына қосу тармағының құрылысын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Жиделі топтық су жүргізу бұтағы мен оған қосындысын қайтадан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Жаңақорған ауданындағы Жиделі су құбырын қайта құру. Еңбек және Екпінді елді мекендеріне дейінгі су құбыры тармағын қайта құру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топтық су құбырын жұмыс жобасын өңдеу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990 651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Иртыш ауданы  Беловод топтық су құбырын қайта жаңарту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1 976 073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4 237 535</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Мақтыарал ауданы Жетісай қаласында су құбыры желілерін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297 063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Шиелі ауданы КП-2-ден бастап Поуказарма, Ақмая, Бекет-22 ауылдарына дейінгі Жиделі топтық су жүргізу бұтағын ЖГВ-ға қосуды қайтадан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33 226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Тасты-Шу топтық су торабын қайта жасарту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94 661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Дарбаза топтық су торабын қайта жаңарту (сегменттеу)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Соколов топтық су құбырын қайта жаңарту жобалық-сметалық құжаттарын дайындау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362 185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397 185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Есіл топтық су құбырын қайта жаңарту жобалық-сметалық құжаттарын дайындау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Преснов топтық су құбырын қайта жаңарту жобалық-сметалық құжаттарын дайындау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Булаев топтық су құбырын қайта жаңарту жобалық-сметалық құжаттарын дайындау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634 896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1 591 340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Көкшетау топтық су құбырын қайта жаңарту жобалық-сметалық құжаттарын дайындау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198 465</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Қаскелен қаласындағы суменжабдықтау жүйелерінің құрылысы және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451 492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Шиелі ауданындағы ЖГВ, ГВС, НС N 5 Байсын елді мекендерін ЖТС қосу тармақтары, Жахаев топтық су құбырын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753 461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853 773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780 531</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аумақтардың кәріз және сумен жабдықталуын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436 353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ауылдық жерлерін сумен жабдықтау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780 531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780 531</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Гидротехникалық құрылыстарды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5 889 011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7 978 222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5 627 333</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бөгеніндегі тасқын су қашыртқысының бұру каналын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Бартоғай су қоймасын қайта жаңғырту (1-ші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ауданындағы Ақдала суармалы массивіндегі Тасмұрын магистральды каналын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Панфилов ауданындағы Қорғас өзеніндегі магистральды каналдарға қосылған біріккен "Достық" гидроторабы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ауданының Үштөбе, Күшік-Кәлпе суару жүйелеріндегі үлестеу және қашыртқы каналдарын механикалық жолмен тазарту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Панфилов ауданындағы Қорғас өзеніндегі магистральды каналдарға қосылған біріккен "Достық" гидроторабы. Жобалық сметалық құжаттамаларды әзірлеу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мен Махамбет аудандарындағы Нарын суландыру және тазарту қондырғыларын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Кендірлік өзеніндегі плотинаны жаңалау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182 230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Шар су қоймасының имараттарын қайта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өзеніндегі су қоймасы имараттарын қайта жаңғырту (1 қосылатын кешені)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Тасөткел су қоймасының су торабын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340 907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Шу өзенінде жағалауды күшейту және арна түзету жұмыстары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152 788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314 472</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Шу өзенінің жағалауын күшейту және арнасын түзету жұмыстары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166 182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Үлкен Өзен өзеніндегі Айдархан суқоймасын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Варфоломеев гидротүйінде су жіберу имаратын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Орал-Көшім жүйесінен Үлкен Өзен өзеніне бассейнаралық су жіберу трактін қалпына келтіру (1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108 340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Орал-Көшім жүйесінен Қара Өзен өзеніне бассейнаралық су айдайтын арнайы жаңарту (2 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128 973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каналының байланыс жүйесінің модернизациясы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ПС-1, ПС-2, ПС-3 және НС-10 қалқалау имараттарын қайта құру Қаныш Сәтпаев атындағы канал</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45 182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каналы N 1 сорғы станциясына су беру үшін Белая тармағының бас бөлігін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425 760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Жартас суару жүйесінің "Б" каналы, "Жартасский" және "Малокомспайский" МК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367 655</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каналының N N 1 (2 агрегат), 8(3), 15 (1), 22 (1) сорғы стансаларының негізгі технологиялық жабдықтауларды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О-1, О-2, Р-7, Р-8, Р-12 каналдарын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149 594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148 906</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Оң жағалау магистральды каналын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ауданындағы Сол жағалау магистральды каналының Сол жақ тармағын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ауданындағы Сол жағалау магистральды каналын (Оң тармағы, Балажарма, Құрайлы, Наурызбай) қайта құрылымдау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Шідерті өзенінің су өткізгіш жолын құрылыстармен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298 815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35, N 36 каналдар мен Екібастұз су қоймасындағы су көлемі мен оның деңгейін реттеуге арналған N 35 каналдағы қалқалағыштың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Сергеев гидроторабы су ағызу бөгетіндегі су асты бөлігінің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Оңтүстіқ Қазақстан облысы Ордабасы ауданы Бөген тоғанының жоғарғы құрамасын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ауданындағы "Комсомол" магистральдік каналының жұмыс істеу қабілеттілігін қайта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ауданының суармалы жерлеріне Шардара суқоймасынан машиналық су жіберуі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2 386 302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ауданының суармалы жерлеріне Шардара суқоймасынан машиналық су жіберуі. Жобалық-сметалық құжаттамаларды әзірлеу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168 840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Өскемен қаласында жер асты суларын қорғау және өнеркәсіп ағындыларын тазарту объектілерін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340 649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1 140 667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3 121 877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668 454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668 454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көздерден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көздерден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1 091 877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1 091 877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Грант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Нұра-Есіл өзендері бассейнінің қоршаған ортасын оңалту және басқару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2 344 220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2 698 781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1 256 147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1 397 313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Нұра-Есіл өзендері алабының қоршаған ортасын оңалту және басқару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1 397 313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2 698 781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1 256 147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Нұра-Есіл өзендері алабының қоршаған ортасын оңалту және басқару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2 698 781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1 256 147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Ормандарды сақтау және республикалық орманды аумақтарын ұлғайту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592 310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836 422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839 252</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447 777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353 938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салаларын бірыңғай автоматтандырылған "Е-Agriculture" басқару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412 666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269 713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1 996 683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11 878 565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6 025 178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Қоршаған ортаны қорғау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1 924 350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қаласындағы ағынды суларды толық биологиялық тазарту кешенін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1 924 350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1 530 940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6 449 171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1 911 389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Елек өзеніндегі канализациялық тазарту имараттарын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675 520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Елек өзеніндегі тазарту имараттарының кешенін реконструкциялау (арынды канализациялық коллектордың және реттелетін сиымдылықтың торабы)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1 161 950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сол жағалау бөлігіндегі канализациялық тазарту имараттарының кешенін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тазарту имараттарын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қаласындағы ағынды суларды биологиялық тазартудың тазарту имараттарын реконструкциялау және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канализациялық тазарту имараттарын (КТИ) реконструкциялау (1-кезек)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502 240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647 056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қаласының тазарту имараттарын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қаласындағы канализациялық-тазарту ғимараттарын (КТИ-2)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1 148 555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861 389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кентіндегі канализациялық тазарту имараттарын (КТИ) реконструкциялау және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257 171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өнімділігі тәулігіне 21,5 мың текше метр болатын қолданылып жүрген канализацияны тазарту  құрылғыларын қалпына келтіру және жаңғырту. Құрылыстың 1-кезегі.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"Тарихи" ластануларды жою</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2 275 000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1 775 000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Елек өзеніне жанасатын суларды алтывалентті хроммен ластанудан тазалау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Бұзылған табиғи ортаны қалпына келтіру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23 257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14 461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тыңайған жерлерін оңалту жобасы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Грант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тыңайған жерлерін оңалту жобасы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Гидрометеорологиялық қызметті жаңғырту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442 486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1 215 583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2 338 789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ауданындағы Жібек Жолы кентінің жер учаскесінде орналасқан гидрометеорология бойынша республикалық оқу орталығының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375 086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Қоршағанортаминінің Ұлттық метеорология орталығының құрылысын аяқтау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261 470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қаласындағы экологиялық мониторингтің кешенді зертханасы үшін ғимараттың ЖСҚ әзірлеу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240 323</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"Қарағанды гидрометеорология орталығы" ЕМК өндірістік-зертханалық корпусының ЖСҚ әзірлеу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кентіндегі "Маңғыстау гидрометеорология орталығы" ЕМК әкімшілік ғимараты ЖСҚ әзірлеу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85 025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бақылауға арналған гидрометеорологиялық жүйені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397 339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1 722 529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қаласындағы гидрометеорология орталығы қызметтік кешенінің жобалық сметалық құжаттамасын әзірлеу және құрылысын аяқтау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200 937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9 732 589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2 832 570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және минералдық ресурстар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31 358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2 612 000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индустриалды мұнай-химия технопаркі" арнайы экономикалық аймақ территориясын қоршау және инфрақұрылымын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сауда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9 701 231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220 570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9 701 231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220 570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жаңа өнеркәсіп аймағының инфрақұрылымын салу (Индустриялық парк)</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7 596 690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220 570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 дамытуға Оңтүстік Қазақстан облысының әкімдігіне дамуға берілетін мақсатты трансферттер"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2 104 541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152 615 204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217 580 016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170 338 902</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Көлік және коммуникация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152 615 204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216 380 016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167 538 902</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деңгейде автомобиль жолдарын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79 768 823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141 591 300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148 859 000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82 068 180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116 577 500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шекарасы-Арал-Қызылорда-Түркістан-Шымкент"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"Қордай-Тараз-Шымкент-Өзбекістан шекарасы"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34 468 180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"Ақтөбе-Мәртүк"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6 927 500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47 699 023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45 040 500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11 709 000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"Қарабұтақ-Ырғыз-Қызылорда облысы шекарасы"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5 179 000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12 615 700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"Ақтөбе-Мәртүк"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"Астана-Щучье"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25 798 423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шекарасы-Орал-Ақтөбе" автожолын қайта жаңарту және Ақтөбе қаласын айналма 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 айналма жолын қоса "Щучье-Көкшетау-Петропавл-Ресей Федерациясы шекарасы"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5 470 400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"Шучье-Бурабай" курорттық аймағы" туристік ойын-сауық орталығына кіру жолы" автожолын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294 644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ақпараттық технологиялар паркі" еркін экономикалық аймағына кіреберіс" автожолын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"Орал-Павлодар-Майқапшағай"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3 311 700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"Астана-Қостанай-Челябі"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5 077 500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12 224 800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"Таскескен-Бақты (КХР шекарасы)"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Шонжа-Көлжат (Қытай Халық Республикасының шекарасы) учаскесінде "Ақсай-Шонжа-Көлжат-Қытай Халық Республикасының шекарасы" автожолын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755 356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сыртқы қарыздарды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10 419 800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14 482 620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20 572 500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шекарасы-Арал-Қызылорда-Түркістан-Шымкент"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"Қордай-Тараз-Шымкент-Өзбекістан шекарасы"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6 082 620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"Ақтөбе-Мәртүк"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1 222 500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"Атырау-Ақтау" автожолының "Қарабатан-Бейнеу" учаскесін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5 967 327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"Астана-Алматы"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102 473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көлігі инфрақұрылымын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2 160 000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көздер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аэропортының жасанды ұшып-қону алаңы мен аэровокзалын қайта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Ақтөбе қаласындағы халықаралық әуежайды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572 322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"Қорқыт Ата" әуежайының ұшу-қону жолағын қайта жаңғырту және аэродромы мен сервистік арнайы техникасын қайта жарақтандыру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1 427 678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көлігі инфрақұрылымын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163 408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598 968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306 871</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аймағында кеме жүзу қауіпсіздігін жоғарылату және гидродинамикалық апат болуы азайту мақсатында Бұқтарма шлюзы қондырғылары мен ғимараттарын қайта жаңарту және жаңалау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348 955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204 101</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аймағында кеме жүзу қауіпсіздігін жоғарылату және гидродинамикалық апат болуды азайту мақсатында Өскемен шлюзы қондырғылары мен ғимараттарын қайта жаңарту және жаңалау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102 770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Көліктік бақылау бекеттерінің желілерін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109 379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236 430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посттарының жүйесін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109 379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236 430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69 313 594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73 953 318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18 373 031</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"Шортанды-Жолымбет-Пригородное" 0-117 км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"Мәдениет-Мариновка" автожолына шығатын "Петровка-Каменка-Острогорка" автожолының 79-93 км учаскесін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496 074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"Талдықорған-Текелі" 0-31 км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965 725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"Сарыөзек-Қорғас-Қоғалы-Көксу-Қарабұлақ"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741 229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666 772</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"Бірлік-Алмалық-Рысқұлов-Казстрой-Ақбұлақ" 0-23 км автожолын салу және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396 846</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"Еркін қала поселкесіне кіру" 0-11 км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513 309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"Индер-Қарабау-Миялы-Сағыз" 20-317 км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418 691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1 113 691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"Риддер қаласын айналма жолы" автомобиль 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568 478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"Зыряновск қаласын шығу" 0-6,2 км автомобиль 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449 666</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Самара тас жолындағы темір жол арқылы өтетін автомобиль 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метрополитен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12 697 000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33 145 235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Сайын-Төле би қиылысында көлік айырымын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"Шығыс Айналма Алматы автожолы" 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10 478 780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15 779 356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Әл-Фараби-Жароков қиылысында  көлік айырымын салу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8 307 984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М-3 жаңа көпірін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N 12 N 19 көшеге дейін N 39 көшені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1 020 450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көшесінен N 36 көшеге дейін N 27 көшені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1 053 687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1 325 754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әуежайдан N 19 көшеге дейін Гастелло көшесін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346 165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2 044 290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727 752</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Республика даңғылынан Можайский көшесіне дейін Кенесары көшесін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1 359 490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шығыс жағына қарай Угольный көшесінің жалғасын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N 12 көшеден Абылай хан даңғылына дейін N 38 көшені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2 045 735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N 1 жоспарлау ауданының (N 19 көшесінің оңтүстігінде) инженерлік желілері мен жолдары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710 837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853 556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Уәлиханов көшесінен Фурманов көшесіне дейін Дружба көшесін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651 066</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университет  қалашығынан Манас көшесіне дейін N 41 көшені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601 899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1 684 856</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Манас даңғылынан университет қалашығына дейін N 42 көшені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194 792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2 024 987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Абылай хан даңғылынан Махтумкули көшесіне дейін Мұстафин көшесін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348 713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N 23 көшеден әуежай жолында айналма айырысына дейін Сарыарқа көшесін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2 004 233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2 518 177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Угольная, N 14, N 12 және Байсекова көшелерімен өтетін магистральды жол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6 144 859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7 199 417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3 368 939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көшесінен солтүстік айналма жолындағы көлік айырымына дейін Бөгенбай даңғылын қайта жаңарту. Астана қаласында III-учаске эстакаданың басынан Угольная көшесімен қиылысындағы екі деңгейдегі көлік айырымына дейін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3 839 325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Сарыарқа көшесінен (Сарыарқа көшесінен Пушкин көшесіне дейін І-учаске) Солтүстік айналма жолының көлік айырымына дейін Бөгенбай даңғылын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1 283 610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Күмісбеков көшесінен Бейсекова көшесіне дейінгі учаскеде Сейфуллин көшесін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2 059 184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Манас көшесінен бастап Мирзоян көшесіне дейінгі учаскеде Фабричная (Вавилон) көшесін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325 675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Қабанбай батыр даңғылынан N 35 көшеге дейін N 30 көшені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"Жасыл аралда" (екінші көпір) көпір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облысында "Жымпиты-Қаратөбе"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170 013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"Қарағанды-Шахтинск-Есенгелді-Щербаковский-Ізенді-Жараспай-Киевка" 225-255 км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750 716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 "Ұзынкөл-Сарыкөл"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441 981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428 974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 "Қарасу-Үлкен-Чуракова"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355 307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облысында "Федоровка-Ленин-Вишневое" автожолын қайта жаңарту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333 773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233 866</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 "Қойбағар-Қарасу-Севостополь" автожолының 0-63 учаскесін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446 070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479 045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127 699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ауылындағы Қорасан ата көшесін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 "Самара-Шымкент-Еңбек-Екпінді" N 32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124 678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"Бөзкөл-Тасарық"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ауданындағы "Самара-Шымкент-Сексеуіл"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130 817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 "Самара-Шымкент-Аққошқар-Жаңадария" N 32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"Каспий энергетикалық хабына кіреберіс" автомобиль жолын салу бойынша жобалық-сметалық құжаттама әзірлеу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"Қызылсай-Шопан-ата-Оғыланды" автожолын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266 095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300 095</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"Форт-Шевченко-Таушик" 30 км автожолын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214 303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334 303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 "Панфилов-Бестөбе" 23-42 км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399 407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 "Шарбақты-Галкино-Мақпал"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462 160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597 369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"М-51-Петерфельд-Архангелка-Новокаменка-А-16" КТ-1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1 498 356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"Лавровка-Келлеровка-Тайынша-Чкалов" КТ-68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510 151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926 848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 "Тараз-Ақкөл-Шолаққорған-Кентау" КХ-56 автожолын қайта жаңарту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767 395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ауданында "Қошқарата-Кенсай-Жамбыл облысы шекарасы" автожолын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660 092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362 819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59 654</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дол көлігі инфрақұрылымын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"Өзен-Түркіменстанмен мемлекеттік шекарасы" темір жол желісін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ғарыш агенттігі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ғарыш зымыран кешенін құруға кредит беру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ғарыш ракета кешенін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66 055 298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83 249 519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60 950 913</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849 700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849 700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 ғимараттарын, құрылыстарын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849 700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849 700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Қорғалжын тас жолының солтүстігіне қарай орналасқан жер учаскесіндегі 200 автокөлікке арналған гараж</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849 700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849 700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1 555 469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2 031 529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Азаматтық қорғаныс және төтенше жағдайлардың корпоративтік ақпаратты-коммуникациялық жүйесін құру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1 555 469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2 031 529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мен жоюдың мемлекеттік жүйесінің корпоративтік ақпаратты-коммуникациялық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1 555 469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2 031 529</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2 362 943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2 362 943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2 362 943</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Қарулы Күштерін институционалдық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2 362 943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2 362 943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2 362 943</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Қарулы Күштерін институционалды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2 362 943</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 және бюджеттік жоспарлау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55 163 000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27 277 000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55 163 000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45 000 000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55 163 000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сауда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6 020 006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10 019 337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жүйені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78 800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19 337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 ақпараттық жүйе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19 337</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Республикасында арнайы экономикалық аймақтарды құру және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арнайы экономикалық аймақты дамыту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аяқталмаған тұрғын үй объектілерін салуға қатысу үшін уәкілетті ұйымның жарғылық капиталын ұлғайту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Республикасында орнықты даму қағидаттарын енгізу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бюджеттен грантты бірлесіп қаржыландыру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дамудың қағидаттарын енгізу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Грант есебінен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дамудың принциптерін енгізу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1 255 323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687 404</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прокуратурасының бірыңғай ақпараттық-талдау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1 255 323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687 404</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1 255 323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687 404</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565 776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мемлекеттік органдардың орталық аппараттарының жас мамандары үшін жатақхана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565 776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ұсталатын мемлекеттік органдардың орталық аппараттарының жас мамандары үшін жатақхана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565 776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16 985 620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16 030 678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басқармасының объектілерін салу және реконструкциялау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15 947 448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16 030 678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Щучинск-Бурабай курорттық зона (Щучье, Бурабай, Қарасу көлдері) су қоймаларын тазарту жобалық сметалық құжаттарын дайындау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Красноярка ауылының аумағында мал шаруашылығы өнімдерін өндіру, қайта өңдеу және сату бойынша ауыл шаруашылығы кластері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1 712 548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"Алматы" санаториясын қайта жаңарту және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2 577 227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өзенінің оң жақ жағалауындағы N 38 көшедегі жапсарлап салынған орын-жайлары мен паркингісі бар көп пәтерлі тұрғын үй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А-320 әуе кемесіне арналған ангардың құрылысы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958 291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орындық бала-бақша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464 428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240 орындық бала-бақшаға арналған қазандықты жобалау және салу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орындық көрерменге арналған жабық стадион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5 810 617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өзенінің сол жағалауындағы қосалқы орын-жайлары бар 400 жеңіл автомашинаға арналған жабық гараж</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1 149 185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 Медициналық орталығының клиникалық-оңалту кешені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3 322 343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16 030 678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Ессентуки қаласындағы (Ресей Федерациясы) "Қазақстан" санаториясын қайта жаңарту және кеңейту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962 969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758 028 680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876 219 141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562 294 736</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1-1-қосымша       </w:t>
      </w:r>
    </w:p>
    <w:bookmarkStart w:name="z106" w:id="3"/>
    <w:p>
      <w:pPr>
        <w:spacing w:after="0"/>
        <w:ind w:left="0"/>
        <w:jc w:val="left"/>
      </w:pPr>
      <w:r>
        <w:rPr>
          <w:rFonts w:ascii="Times New Roman"/>
          <w:b/>
          <w:i w:val="false"/>
          <w:color w:val="000000"/>
        </w:rPr>
        <w:t xml:space="preserve"> 
2009 - 2011 жылдарға арналған Қазақстан Республикасы Денсаулық сақтау министрлігінің 005 "Облыстық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республикалық бюджеттік бағдарламасы бойынша іске асырылатын бюджеттік инвестициялық жобаларды бөлу </w:t>
      </w:r>
    </w:p>
    <w:bookmarkEnd w:id="3"/>
    <w:p>
      <w:pPr>
        <w:spacing w:after="0"/>
        <w:ind w:left="0"/>
        <w:jc w:val="both"/>
      </w:pPr>
      <w:r>
        <w:rPr>
          <w:rFonts w:ascii="Times New Roman"/>
          <w:b w:val="false"/>
          <w:i w:val="false"/>
          <w:color w:val="ff0000"/>
          <w:sz w:val="28"/>
        </w:rPr>
        <w:t xml:space="preserve">      Ескерту. 1-1-қосымша алынып тасталды - ҚР Үкіметінің 2009.04.14 </w:t>
      </w:r>
      <w:r>
        <w:rPr>
          <w:rFonts w:ascii="Times New Roman"/>
          <w:b w:val="false"/>
          <w:i w:val="false"/>
          <w:color w:val="ff0000"/>
          <w:sz w:val="28"/>
        </w:rPr>
        <w:t>N 515</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Қызмет бабында пайдалану үшін </w:t>
      </w:r>
    </w:p>
    <w:bookmarkStart w:name="z74" w:id="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ff0000"/>
          <w:sz w:val="28"/>
        </w:rPr>
        <w:t xml:space="preserve">      РҚАО-ның ескертуі. "Қызмет бабында пайдалану үшін" белгісімен Қаулы Деректер базасына енгізілмейді. (2-қосымшаның жаңа редакциясы қарастырылған - ҚР Үкіметінің 2009.04.14 </w:t>
      </w:r>
      <w:r>
        <w:rPr>
          <w:rFonts w:ascii="Times New Roman"/>
          <w:b w:val="false"/>
          <w:i w:val="false"/>
          <w:color w:val="ff0000"/>
          <w:sz w:val="28"/>
        </w:rPr>
        <w:t>N 515</w:t>
      </w:r>
      <w:r>
        <w:rPr>
          <w:rFonts w:ascii="Times New Roman"/>
          <w:b w:val="false"/>
          <w:i w:val="false"/>
          <w:color w:val="ff0000"/>
          <w:sz w:val="28"/>
        </w:rPr>
        <w:t xml:space="preserve"> Қаулысымен).</w:t>
      </w:r>
    </w:p>
    <w:bookmarkStart w:name="z75" w:id="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3-қосымша             </w:t>
      </w:r>
    </w:p>
    <w:bookmarkEnd w:id="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іске қосылатын денсаулық сақтау</w:t>
      </w:r>
      <w:r>
        <w:br/>
      </w:r>
      <w:r>
        <w:rPr>
          <w:rFonts w:ascii="Times New Roman"/>
          <w:b/>
          <w:i w:val="false"/>
          <w:color w:val="000000"/>
        </w:rPr>
        <w:t>
объектілерін ұстауға берілетін ағымдағы нысаналы</w:t>
      </w:r>
      <w:r>
        <w:br/>
      </w:r>
      <w:r>
        <w:rPr>
          <w:rFonts w:ascii="Times New Roman"/>
          <w:b/>
          <w:i w:val="false"/>
          <w:color w:val="000000"/>
        </w:rPr>
        <w:t>
трансферттердің сомасын бөлу</w:t>
      </w:r>
    </w:p>
    <w:p>
      <w:pPr>
        <w:spacing w:after="0"/>
        <w:ind w:left="0"/>
        <w:jc w:val="both"/>
      </w:pPr>
      <w:r>
        <w:rPr>
          <w:rFonts w:ascii="Times New Roman"/>
          <w:b w:val="false"/>
          <w:i w:val="false"/>
          <w:color w:val="ff0000"/>
          <w:sz w:val="28"/>
        </w:rPr>
        <w:t xml:space="preserve">      Ескерту. 3-қосымша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8073"/>
        <w:gridCol w:w="461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2 097 744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69 080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94 599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48 822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269 860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1 442 384</w:t>
            </w:r>
          </w:p>
        </w:tc>
      </w:tr>
    </w:tbl>
    <w:bookmarkStart w:name="z76" w:id="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4-қосымша          </w:t>
      </w:r>
    </w:p>
    <w:bookmarkEnd w:id="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іске қосылатын білім беру объектілерін</w:t>
      </w:r>
      <w:r>
        <w:br/>
      </w:r>
      <w:r>
        <w:rPr>
          <w:rFonts w:ascii="Times New Roman"/>
          <w:b/>
          <w:i w:val="false"/>
          <w:color w:val="000000"/>
        </w:rPr>
        <w:t>
ұстауға берілетін ағымдағы нысаналы трансферттердің сомасын</w:t>
      </w:r>
      <w:r>
        <w:br/>
      </w:r>
      <w:r>
        <w:rPr>
          <w:rFonts w:ascii="Times New Roman"/>
          <w:b/>
          <w:i w:val="false"/>
          <w:color w:val="000000"/>
        </w:rPr>
        <w:t>
бөлу</w:t>
      </w:r>
    </w:p>
    <w:p>
      <w:pPr>
        <w:spacing w:after="0"/>
        <w:ind w:left="0"/>
        <w:jc w:val="both"/>
      </w:pPr>
      <w:r>
        <w:rPr>
          <w:rFonts w:ascii="Times New Roman"/>
          <w:b w:val="false"/>
          <w:i w:val="false"/>
          <w:color w:val="ff0000"/>
          <w:sz w:val="28"/>
        </w:rPr>
        <w:t xml:space="preserve">      Ескерту. 4-қосымша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873"/>
        <w:gridCol w:w="44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5 997 531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211 746</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235 066</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745 652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481 314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306 705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500 904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518 416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289 511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593 895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425 659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622 881</w:t>
            </w:r>
          </w:p>
        </w:tc>
      </w:tr>
    </w:tbl>
    <w:bookmarkStart w:name="z77" w:id="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5-қосымша            </w:t>
      </w:r>
    </w:p>
    <w:bookmarkEnd w:id="7"/>
    <w:p>
      <w:pPr>
        <w:spacing w:after="0"/>
        <w:ind w:left="0"/>
        <w:jc w:val="left"/>
      </w:pPr>
      <w:r>
        <w:rPr>
          <w:rFonts w:ascii="Times New Roman"/>
          <w:b/>
          <w:i w:val="false"/>
          <w:color w:val="000000"/>
        </w:rPr>
        <w:t xml:space="preserve"> 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трансферттердің сомасын бөлу </w:t>
      </w:r>
    </w:p>
    <w:p>
      <w:pPr>
        <w:spacing w:after="0"/>
        <w:ind w:left="0"/>
        <w:jc w:val="both"/>
      </w:pPr>
      <w:r>
        <w:rPr>
          <w:rFonts w:ascii="Times New Roman"/>
          <w:b w:val="false"/>
          <w:i w:val="false"/>
          <w:color w:val="ff0000"/>
          <w:sz w:val="28"/>
        </w:rPr>
        <w:t xml:space="preserve">       Ескерту. 5-қосымшаға өзгерту енгізілді - ҚР Үкіметінің 2009.04.14 </w:t>
      </w:r>
      <w:r>
        <w:rPr>
          <w:rFonts w:ascii="Times New Roman"/>
          <w:b w:val="false"/>
          <w:i w:val="false"/>
          <w:color w:val="ff0000"/>
          <w:sz w:val="28"/>
        </w:rPr>
        <w:t>N 515</w:t>
      </w:r>
      <w:r>
        <w:rPr>
          <w:rFonts w:ascii="Times New Roman"/>
          <w:b w:val="false"/>
          <w:i w:val="false"/>
          <w:color w:val="ff0000"/>
          <w:sz w:val="28"/>
        </w:rPr>
        <w:t xml:space="preserve">, 2009.11.19 </w:t>
      </w:r>
      <w:r>
        <w:rPr>
          <w:rFonts w:ascii="Times New Roman"/>
          <w:b w:val="false"/>
          <w:i w:val="false"/>
          <w:color w:val="ff0000"/>
          <w:sz w:val="28"/>
        </w:rPr>
        <w:t>N 1894</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793"/>
        <w:gridCol w:w="44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атауы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212012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103 032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73 723</w:t>
            </w:r>
          </w:p>
        </w:tc>
      </w:tr>
    </w:tbl>
    <w:bookmarkStart w:name="z78" w:id="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6-қосымша           </w:t>
      </w:r>
    </w:p>
    <w:bookmarkEnd w:id="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дәрілік заттарды, вакциналарды және басқа да</w:t>
      </w:r>
      <w:r>
        <w:br/>
      </w:r>
      <w:r>
        <w:rPr>
          <w:rFonts w:ascii="Times New Roman"/>
          <w:b/>
          <w:i w:val="false"/>
          <w:color w:val="000000"/>
        </w:rPr>
        <w:t>
иммунобиологиялық препараттарды сатып алуға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ff0000"/>
          <w:sz w:val="28"/>
        </w:rPr>
        <w:t xml:space="preserve">      Ескерту. 6-қосымша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793"/>
        <w:gridCol w:w="1373"/>
        <w:gridCol w:w="1333"/>
        <w:gridCol w:w="1333"/>
        <w:gridCol w:w="1273"/>
        <w:gridCol w:w="1313"/>
        <w:gridCol w:w="1533"/>
        <w:gridCol w:w="1533"/>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иммунобиологиялық препараттарды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препараттарды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диабетке қарсы препараттарды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ауруларға химиялық препараттарды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лейкемиямен ауыратын балалар үшін дәрілік заттарды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ВИЧ жұқтырған  және ЖҚТБ-мен ауырған балаларды емдеу үшін дәрілік заттарды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11 383 031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2 944 473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1 765 196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2 703 045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3 811 338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8 029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351 836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387 126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812 373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365 834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127 388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403 332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107 457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53 487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1 039 661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326 214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368 827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613 891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504 960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102 078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75 822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1 181 778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157 047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310 818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490 554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597 398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84 263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183 693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209 096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118 797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541 674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91 986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172 897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165 156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514 880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198 849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1 313 117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646 581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264 167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1 255 321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298 612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803 881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113 546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479 978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 4 қаулысына       </w:t>
      </w:r>
      <w:r>
        <w:br/>
      </w:r>
      <w:r>
        <w:rPr>
          <w:rFonts w:ascii="Times New Roman"/>
          <w:b w:val="false"/>
          <w:i w:val="false"/>
          <w:color w:val="000000"/>
          <w:sz w:val="28"/>
        </w:rPr>
        <w:t xml:space="preserve">
7-қосымша            </w:t>
      </w:r>
    </w:p>
    <w:bookmarkEnd w:id="9"/>
    <w:p>
      <w:pPr>
        <w:spacing w:after="0"/>
        <w:ind w:left="0"/>
        <w:jc w:val="left"/>
      </w:pPr>
      <w:r>
        <w:rPr>
          <w:rFonts w:ascii="Times New Roman"/>
          <w:b/>
          <w:i w:val="false"/>
          <w:color w:val="000000"/>
        </w:rPr>
        <w:t xml:space="preserve"> Облыстық бюджеттерге, Астана және Алматы қалаларының бюджеттеріне әлеуметтік қызметтер стандарттарын енгізуге берілетін ағымдағы нысаналы трансферттердің сомасын бөлу</w:t>
      </w:r>
    </w:p>
    <w:p>
      <w:pPr>
        <w:spacing w:after="0"/>
        <w:ind w:left="0"/>
        <w:jc w:val="both"/>
      </w:pPr>
      <w:r>
        <w:rPr>
          <w:rFonts w:ascii="Times New Roman"/>
          <w:b w:val="false"/>
          <w:i w:val="false"/>
          <w:color w:val="ff0000"/>
          <w:sz w:val="28"/>
        </w:rPr>
        <w:t xml:space="preserve">      Ескерту. 7-қосымшаға өзгерту енгізілді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133"/>
        <w:gridCol w:w="37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93 6694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27 262</w:t>
            </w:r>
          </w:p>
        </w:tc>
      </w:tr>
    </w:tbl>
    <w:bookmarkStart w:name="z80" w:id="1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8-қосымша             </w:t>
      </w:r>
    </w:p>
    <w:bookmarkEnd w:id="10"/>
    <w:p>
      <w:pPr>
        <w:spacing w:after="0"/>
        <w:ind w:left="0"/>
        <w:jc w:val="left"/>
      </w:pPr>
      <w:r>
        <w:rPr>
          <w:rFonts w:ascii="Times New Roman"/>
          <w:b/>
          <w:i w:val="false"/>
          <w:color w:val="000000"/>
        </w:rPr>
        <w:t xml:space="preserve"> 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трансферттердің сомасын бөлу</w:t>
      </w:r>
    </w:p>
    <w:p>
      <w:pPr>
        <w:spacing w:after="0"/>
        <w:ind w:left="0"/>
        <w:jc w:val="both"/>
      </w:pPr>
      <w:r>
        <w:rPr>
          <w:rFonts w:ascii="Times New Roman"/>
          <w:b w:val="false"/>
          <w:i w:val="false"/>
          <w:color w:val="ff0000"/>
          <w:sz w:val="28"/>
        </w:rPr>
        <w:t xml:space="preserve">      Ескерту. 8-қосымшаға өзгерту енгізілді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613"/>
        <w:gridCol w:w="44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27 881</w:t>
            </w:r>
          </w:p>
        </w:tc>
      </w:tr>
    </w:tbl>
    <w:bookmarkStart w:name="z81" w:id="1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 4 қаулысына       </w:t>
      </w:r>
      <w:r>
        <w:br/>
      </w:r>
      <w:r>
        <w:rPr>
          <w:rFonts w:ascii="Times New Roman"/>
          <w:b w:val="false"/>
          <w:i w:val="false"/>
          <w:color w:val="000000"/>
          <w:sz w:val="28"/>
        </w:rPr>
        <w:t xml:space="preserve">
9-қосымша            </w:t>
      </w:r>
    </w:p>
    <w:bookmarkEnd w:id="1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үкіметтік емес секторда мемлекеттік әлеуметтік</w:t>
      </w:r>
      <w:r>
        <w:br/>
      </w:r>
      <w:r>
        <w:rPr>
          <w:rFonts w:ascii="Times New Roman"/>
          <w:b/>
          <w:i w:val="false"/>
          <w:color w:val="000000"/>
        </w:rPr>
        <w:t>
тапсырысты орналастыруға берілетін ағымдағы нысаналы</w:t>
      </w:r>
      <w:r>
        <w:br/>
      </w:r>
      <w:r>
        <w:rPr>
          <w:rFonts w:ascii="Times New Roman"/>
          <w:b/>
          <w:i w:val="false"/>
          <w:color w:val="000000"/>
        </w:rPr>
        <w:t>
трансферттердің сомасын бөлу</w:t>
      </w:r>
    </w:p>
    <w:p>
      <w:pPr>
        <w:spacing w:after="0"/>
        <w:ind w:left="0"/>
        <w:jc w:val="both"/>
      </w:pPr>
      <w:r>
        <w:rPr>
          <w:rFonts w:ascii="Times New Roman"/>
          <w:b w:val="false"/>
          <w:i w:val="false"/>
          <w:color w:val="ff0000"/>
          <w:sz w:val="28"/>
        </w:rPr>
        <w:t xml:space="preserve">      Ескерту. 9-қосымша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533"/>
        <w:gridCol w:w="49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165 120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64 209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64 069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5 160</w:t>
            </w:r>
          </w:p>
        </w:tc>
      </w:tr>
    </w:tbl>
    <w:bookmarkStart w:name="z82" w:id="1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10-қосымша             </w:t>
      </w:r>
    </w:p>
    <w:bookmarkEnd w:id="1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медициналық-әлеуметтік мекемелерде тамақтану</w:t>
      </w:r>
      <w:r>
        <w:br/>
      </w:r>
      <w:r>
        <w:rPr>
          <w:rFonts w:ascii="Times New Roman"/>
          <w:b/>
          <w:i w:val="false"/>
          <w:color w:val="000000"/>
        </w:rPr>
        <w:t>
нормаларын ұлғайтуға берілетін ағымдағы нысаналы</w:t>
      </w:r>
      <w:r>
        <w:br/>
      </w:r>
      <w:r>
        <w:rPr>
          <w:rFonts w:ascii="Times New Roman"/>
          <w:b/>
          <w:i w:val="false"/>
          <w:color w:val="000000"/>
        </w:rPr>
        <w:t>
трансферттердің сомасын бөлу</w:t>
      </w:r>
    </w:p>
    <w:p>
      <w:pPr>
        <w:spacing w:after="0"/>
        <w:ind w:left="0"/>
        <w:jc w:val="both"/>
      </w:pPr>
      <w:r>
        <w:rPr>
          <w:rFonts w:ascii="Times New Roman"/>
          <w:b w:val="false"/>
          <w:i w:val="false"/>
          <w:color w:val="ff0000"/>
          <w:sz w:val="28"/>
        </w:rPr>
        <w:t xml:space="preserve">      Ескерту. 10-қосымшаға өзгерту енгізілді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533"/>
        <w:gridCol w:w="44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4 189 900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256 217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133 320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350 288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127 396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397 047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274 481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251 344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518 886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283 645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137 980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36 172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231 771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354 100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431 309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298 835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107 109 </w:t>
            </w:r>
          </w:p>
        </w:tc>
      </w:tr>
    </w:tbl>
    <w:bookmarkStart w:name="z83" w:id="1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11-қосымша             </w:t>
      </w:r>
    </w:p>
    <w:bookmarkEnd w:id="1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ең төменгі күнкөріс деңгейі мөлшерінің өсуіне</w:t>
      </w:r>
      <w:r>
        <w:br/>
      </w:r>
      <w:r>
        <w:rPr>
          <w:rFonts w:ascii="Times New Roman"/>
          <w:b/>
          <w:i w:val="false"/>
          <w:color w:val="000000"/>
        </w:rPr>
        <w:t>
байланысты мемлекеттік атаулы әлеуметтік көмек пен 18 жасқа</w:t>
      </w:r>
      <w:r>
        <w:br/>
      </w:r>
      <w:r>
        <w:rPr>
          <w:rFonts w:ascii="Times New Roman"/>
          <w:b/>
          <w:i w:val="false"/>
          <w:color w:val="000000"/>
        </w:rPr>
        <w:t>
дейінгі балаларға ай сайынғы мемлекеттік жәрдемақы төлеуге</w:t>
      </w:r>
      <w:r>
        <w:br/>
      </w:r>
      <w:r>
        <w:rPr>
          <w:rFonts w:ascii="Times New Roman"/>
          <w:b/>
          <w:i w:val="false"/>
          <w:color w:val="000000"/>
        </w:rPr>
        <w:t xml:space="preserve">
берілетін ағымдағы нысаналы трансферттердің сомасын бөлу </w:t>
      </w:r>
    </w:p>
    <w:p>
      <w:pPr>
        <w:spacing w:after="0"/>
        <w:ind w:left="0"/>
        <w:jc w:val="both"/>
      </w:pPr>
      <w:r>
        <w:rPr>
          <w:rFonts w:ascii="Times New Roman"/>
          <w:b w:val="false"/>
          <w:i w:val="false"/>
          <w:color w:val="ff0000"/>
          <w:sz w:val="28"/>
        </w:rPr>
        <w:t xml:space="preserve">      Ескерту. 11-қосымша жаңа редакцияда - ҚР Үкіметінің 2009.04.14 </w:t>
      </w:r>
      <w:r>
        <w:rPr>
          <w:rFonts w:ascii="Times New Roman"/>
          <w:b w:val="false"/>
          <w:i w:val="false"/>
          <w:color w:val="ff0000"/>
          <w:sz w:val="28"/>
        </w:rPr>
        <w:t>N 515</w:t>
      </w:r>
      <w:r>
        <w:rPr>
          <w:rFonts w:ascii="Times New Roman"/>
          <w:b w:val="false"/>
          <w:i w:val="false"/>
          <w:color w:val="ff0000"/>
          <w:sz w:val="28"/>
        </w:rPr>
        <w:t xml:space="preserve">, өзгерту енгізілді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753"/>
        <w:gridCol w:w="2573"/>
        <w:gridCol w:w="2833"/>
        <w:gridCol w:w="285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көмегін төлеуге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табысы аз отбасылардағы 18 жасқа дейінгі балаларға ай сайынғы мемлекеттік жәрдемақылар төлеуге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3 280 631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1 150 062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2 130 569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97 223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26 659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70 564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104 087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196 661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81 044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115 617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135 146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53 319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81 827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221 469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118 366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103 103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326 987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202 609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124 378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144 366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36 257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108 109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163 234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50 119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113 115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299 364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37 323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262 041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361 641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262 041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69 006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53 316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15 690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145 167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82 111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63 056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174 929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98 107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76 822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803 277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140 760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662 517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5 486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11 261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8 884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2 377 </w:t>
            </w:r>
          </w:p>
        </w:tc>
      </w:tr>
    </w:tbl>
    <w:bookmarkStart w:name="z84" w:id="1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 4 қаулысына        </w:t>
      </w:r>
      <w:r>
        <w:br/>
      </w:r>
      <w:r>
        <w:rPr>
          <w:rFonts w:ascii="Times New Roman"/>
          <w:b w:val="false"/>
          <w:i w:val="false"/>
          <w:color w:val="000000"/>
          <w:sz w:val="28"/>
        </w:rPr>
        <w:t xml:space="preserve">
12-қосымша            </w:t>
      </w:r>
    </w:p>
    <w:bookmarkEnd w:id="1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ауыз сумен жабдықтаудың баламасыз көздері болып</w:t>
      </w:r>
      <w:r>
        <w:br/>
      </w:r>
      <w:r>
        <w:rPr>
          <w:rFonts w:ascii="Times New Roman"/>
          <w:b/>
          <w:i w:val="false"/>
          <w:color w:val="000000"/>
        </w:rPr>
        <w:t>
табылатын аса маңызды топтық және оқшау сумен жабдықтау</w:t>
      </w:r>
      <w:r>
        <w:br/>
      </w:r>
      <w:r>
        <w:rPr>
          <w:rFonts w:ascii="Times New Roman"/>
          <w:b/>
          <w:i w:val="false"/>
          <w:color w:val="000000"/>
        </w:rPr>
        <w:t>
жүйелерінен ауыз су беру жөніндегі қызметтердің құнын</w:t>
      </w:r>
      <w:r>
        <w:br/>
      </w:r>
      <w:r>
        <w:rPr>
          <w:rFonts w:ascii="Times New Roman"/>
          <w:b/>
          <w:i w:val="false"/>
          <w:color w:val="000000"/>
        </w:rPr>
        <w:t>
субсидиялауға берілетін ағымдағы нысаналы</w:t>
      </w:r>
      <w:r>
        <w:br/>
      </w:r>
      <w:r>
        <w:rPr>
          <w:rFonts w:ascii="Times New Roman"/>
          <w:b/>
          <w:i w:val="false"/>
          <w:color w:val="000000"/>
        </w:rPr>
        <w:t>
трансферттердің сомасын бөлу</w:t>
      </w:r>
    </w:p>
    <w:p>
      <w:pPr>
        <w:spacing w:after="0"/>
        <w:ind w:left="0"/>
        <w:jc w:val="both"/>
      </w:pPr>
      <w:r>
        <w:rPr>
          <w:rFonts w:ascii="Times New Roman"/>
          <w:b w:val="false"/>
          <w:i w:val="false"/>
          <w:color w:val="ff0000"/>
          <w:sz w:val="28"/>
        </w:rPr>
        <w:t xml:space="preserve">      Ескерту. 12-қосымшаға өзгерту енгізілді - ҚР Үкіметінің 2009.11.18 </w:t>
      </w:r>
      <w:r>
        <w:rPr>
          <w:rFonts w:ascii="Times New Roman"/>
          <w:b w:val="false"/>
          <w:i w:val="false"/>
          <w:color w:val="ff0000"/>
          <w:sz w:val="28"/>
        </w:rPr>
        <w:t>N 1871-1</w:t>
      </w:r>
      <w:r>
        <w:rPr>
          <w:rFonts w:ascii="Times New Roman"/>
          <w:b w:val="false"/>
          <w:i w:val="false"/>
          <w:color w:val="ff0000"/>
          <w:sz w:val="28"/>
        </w:rPr>
        <w:t xml:space="preserve">, 2009.11.19 </w:t>
      </w:r>
      <w:r>
        <w:rPr>
          <w:rFonts w:ascii="Times New Roman"/>
          <w:b w:val="false"/>
          <w:i w:val="false"/>
          <w:color w:val="ff0000"/>
          <w:sz w:val="28"/>
        </w:rPr>
        <w:t>N 1894</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453"/>
        <w:gridCol w:w="48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атауы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2 176 334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415 140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102 018</w:t>
            </w:r>
          </w:p>
        </w:tc>
      </w:tr>
    </w:tbl>
    <w:bookmarkStart w:name="z85" w:id="1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13-қосымша            </w:t>
      </w:r>
    </w:p>
    <w:bookmarkEnd w:id="15"/>
    <w:p>
      <w:pPr>
        <w:spacing w:after="0"/>
        <w:ind w:left="0"/>
        <w:jc w:val="left"/>
      </w:pPr>
      <w:r>
        <w:rPr>
          <w:rFonts w:ascii="Times New Roman"/>
          <w:b/>
          <w:i w:val="false"/>
          <w:color w:val="000000"/>
        </w:rPr>
        <w:t xml:space="preserve"> Облыстық бюджеттерге, Астана қаласының бюджетіне, облыстық</w:t>
      </w:r>
      <w:r>
        <w:br/>
      </w:r>
      <w:r>
        <w:rPr>
          <w:rFonts w:ascii="Times New Roman"/>
          <w:b/>
          <w:i w:val="false"/>
          <w:color w:val="000000"/>
        </w:rPr>
        <w:t>
және аудандық маңызы бар автомобиль жолдарын және Астана</w:t>
      </w:r>
      <w:r>
        <w:br/>
      </w:r>
      <w:r>
        <w:rPr>
          <w:rFonts w:ascii="Times New Roman"/>
          <w:b/>
          <w:i w:val="false"/>
          <w:color w:val="000000"/>
        </w:rPr>
        <w:t>
қаласының көшелерін күрделі және орташа жөндеуге берілетін</w:t>
      </w:r>
      <w:r>
        <w:br/>
      </w:r>
      <w:r>
        <w:rPr>
          <w:rFonts w:ascii="Times New Roman"/>
          <w:b/>
          <w:i w:val="false"/>
          <w:color w:val="000000"/>
        </w:rPr>
        <w:t>
ағымдағы нысаналы трансферттердің сомасын бөлу</w:t>
      </w:r>
    </w:p>
    <w:p>
      <w:pPr>
        <w:spacing w:after="0"/>
        <w:ind w:left="0"/>
        <w:jc w:val="both"/>
      </w:pPr>
      <w:r>
        <w:rPr>
          <w:rFonts w:ascii="Times New Roman"/>
          <w:b w:val="false"/>
          <w:i w:val="false"/>
          <w:color w:val="ff0000"/>
          <w:sz w:val="28"/>
        </w:rPr>
        <w:t xml:space="preserve">      Ескерту. 13-қосымшаға өзгерту енгізілді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Қаулыcымен.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453"/>
        <w:gridCol w:w="493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қаланың атауы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15 629 356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971 283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1 020 768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1 033 884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458 000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1 305 378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1 132 717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235 730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1 305 231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1 493 600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891 270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360 110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529 068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727 491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634 826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3 530 000 </w:t>
            </w:r>
          </w:p>
        </w:tc>
      </w:tr>
    </w:tbl>
    <w:bookmarkStart w:name="z86" w:id="1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14-қосымша           </w:t>
      </w:r>
    </w:p>
    <w:bookmarkEnd w:id="1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жол полициясының саптық бөлімшелері сыртқы қызмет</w:t>
      </w:r>
      <w:r>
        <w:br/>
      </w:r>
      <w:r>
        <w:rPr>
          <w:rFonts w:ascii="Times New Roman"/>
          <w:b/>
          <w:i w:val="false"/>
          <w:color w:val="000000"/>
        </w:rPr>
        <w:t>
қызметкерлерінің ақшалай үлесін ұлғайтуға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ff0000"/>
          <w:sz w:val="28"/>
        </w:rPr>
        <w:t xml:space="preserve">      Ескерту. 14-қосымша алынып тасталды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bookmarkStart w:name="z87" w:id="1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15-қосымша           </w:t>
      </w:r>
    </w:p>
    <w:bookmarkEnd w:id="1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тұқым шаруашылығын қолдауға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ff0000"/>
          <w:sz w:val="28"/>
        </w:rPr>
        <w:t xml:space="preserve">      Ескерту. 15-қосымша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473"/>
        <w:gridCol w:w="47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1 911 124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313 817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118 657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332 066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137 376</w:t>
            </w:r>
          </w:p>
        </w:tc>
      </w:tr>
    </w:tbl>
    <w:bookmarkStart w:name="z88" w:id="1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16-қосымша            </w:t>
      </w:r>
    </w:p>
    <w:bookmarkEnd w:id="1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асыл тұқымды мал шаруашылығын қолдауға берілетін</w:t>
      </w:r>
      <w:r>
        <w:br/>
      </w:r>
      <w:r>
        <w:rPr>
          <w:rFonts w:ascii="Times New Roman"/>
          <w:b/>
          <w:i w:val="false"/>
          <w:color w:val="000000"/>
        </w:rPr>
        <w:t>
ағымдағы нысаналы трансферттердің сомасын бөлу</w:t>
      </w:r>
    </w:p>
    <w:p>
      <w:pPr>
        <w:spacing w:after="0"/>
        <w:ind w:left="0"/>
        <w:jc w:val="both"/>
      </w:pPr>
      <w:r>
        <w:rPr>
          <w:rFonts w:ascii="Times New Roman"/>
          <w:b w:val="false"/>
          <w:i w:val="false"/>
          <w:color w:val="ff0000"/>
          <w:sz w:val="28"/>
        </w:rPr>
        <w:t xml:space="preserve">      Ескерту. 16-қосымшаға өзгерту енгізілді - ҚР Үкіметінің 2009.11.18 </w:t>
      </w:r>
      <w:r>
        <w:rPr>
          <w:rFonts w:ascii="Times New Roman"/>
          <w:b w:val="false"/>
          <w:i w:val="false"/>
          <w:color w:val="ff0000"/>
          <w:sz w:val="28"/>
        </w:rPr>
        <w:t>N 1871-1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333"/>
        <w:gridCol w:w="50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атауы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2 497 397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508 687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306 989</w:t>
            </w:r>
          </w:p>
        </w:tc>
      </w:tr>
    </w:tbl>
    <w:bookmarkStart w:name="z89" w:id="1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 4 қаулысына       </w:t>
      </w:r>
      <w:r>
        <w:br/>
      </w:r>
      <w:r>
        <w:rPr>
          <w:rFonts w:ascii="Times New Roman"/>
          <w:b w:val="false"/>
          <w:i w:val="false"/>
          <w:color w:val="000000"/>
          <w:sz w:val="28"/>
        </w:rPr>
        <w:t xml:space="preserve">
17-қосымша            </w:t>
      </w:r>
    </w:p>
    <w:bookmarkEnd w:id="1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көктемгі егіс және егін жинау жұмыстарын жүргізу</w:t>
      </w:r>
      <w:r>
        <w:br/>
      </w:r>
      <w:r>
        <w:rPr>
          <w:rFonts w:ascii="Times New Roman"/>
          <w:b/>
          <w:i w:val="false"/>
          <w:color w:val="000000"/>
        </w:rPr>
        <w:t>
үшін қажетті жанар-жағар май және басқа да тауар-материалдық</w:t>
      </w:r>
      <w:r>
        <w:br/>
      </w:r>
      <w:r>
        <w:rPr>
          <w:rFonts w:ascii="Times New Roman"/>
          <w:b/>
          <w:i w:val="false"/>
          <w:color w:val="000000"/>
        </w:rPr>
        <w:t>
құндылықтарының құнын арзандатуға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ff0000"/>
          <w:sz w:val="28"/>
        </w:rPr>
        <w:t xml:space="preserve">      Ескерту. 17-қосымшаға өзгерту енгізілді - ҚР Үкіметінің 2009.11.18 </w:t>
      </w:r>
      <w:r>
        <w:rPr>
          <w:rFonts w:ascii="Times New Roman"/>
          <w:b w:val="false"/>
          <w:i w:val="false"/>
          <w:color w:val="ff0000"/>
          <w:sz w:val="28"/>
        </w:rPr>
        <w:t>N 1871-1</w:t>
      </w:r>
      <w:r>
        <w:rPr>
          <w:rFonts w:ascii="Times New Roman"/>
          <w:b w:val="false"/>
          <w:i w:val="false"/>
          <w:color w:val="ff0000"/>
          <w:sz w:val="28"/>
        </w:rPr>
        <w:t xml:space="preserve">, 2009.11.19 </w:t>
      </w:r>
      <w:r>
        <w:rPr>
          <w:rFonts w:ascii="Times New Roman"/>
          <w:b w:val="false"/>
          <w:i w:val="false"/>
          <w:color w:val="ff0000"/>
          <w:sz w:val="28"/>
        </w:rPr>
        <w:t>N 1894</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353"/>
        <w:gridCol w:w="50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қаланың атауы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16 262 831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2 209 944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1 304 283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1 018 244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2 771 930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1 714 300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r>
    </w:tbl>
    <w:bookmarkStart w:name="z90" w:id="2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18-қосымша           </w:t>
      </w:r>
    </w:p>
    <w:bookmarkEnd w:id="2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xml:space="preserve">
бюджеттеріне өндірілетін ауыл шаруашылығы дақылдарының </w:t>
      </w:r>
      <w:r>
        <w:br/>
      </w:r>
      <w:r>
        <w:rPr>
          <w:rFonts w:ascii="Times New Roman"/>
          <w:b/>
          <w:i w:val="false"/>
          <w:color w:val="000000"/>
        </w:rPr>
        <w:t>
өнімділігі мен сапасын арттыруды қолдауға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ff0000"/>
          <w:sz w:val="28"/>
        </w:rPr>
        <w:t xml:space="preserve">      Ескерту. 18-қосымшаға өзгерту енгізілді - ҚР Үкіметінің 2009.08.28 </w:t>
      </w:r>
      <w:r>
        <w:rPr>
          <w:rFonts w:ascii="Times New Roman"/>
          <w:b w:val="false"/>
          <w:i w:val="false"/>
          <w:color w:val="ff0000"/>
          <w:sz w:val="28"/>
        </w:rPr>
        <w:t>N 1266</w:t>
      </w:r>
      <w:r>
        <w:rPr>
          <w:rFonts w:ascii="Times New Roman"/>
          <w:b w:val="false"/>
          <w:i w:val="false"/>
          <w:color w:val="ff0000"/>
          <w:sz w:val="28"/>
        </w:rPr>
        <w:t xml:space="preserve">, 2009.11.19 </w:t>
      </w:r>
      <w:r>
        <w:rPr>
          <w:rFonts w:ascii="Times New Roman"/>
          <w:b w:val="false"/>
          <w:i w:val="false"/>
          <w:color w:val="ff0000"/>
          <w:sz w:val="28"/>
        </w:rPr>
        <w:t>N 1894</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333"/>
        <w:gridCol w:w="50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қаланың атауы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2 928 650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585 175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4 451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129 844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5 446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44 016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72 064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8 078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110 861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1 083 716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150 340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25 747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444 714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255 091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1 166 </w:t>
            </w:r>
          </w:p>
        </w:tc>
      </w:tr>
    </w:tbl>
    <w:bookmarkStart w:name="z91" w:id="2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19-қосымша           </w:t>
      </w:r>
    </w:p>
    <w:bookmarkEnd w:id="2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ауыл шаруашылығы тауарларын өндірушілерге су</w:t>
      </w:r>
      <w:r>
        <w:br/>
      </w:r>
      <w:r>
        <w:rPr>
          <w:rFonts w:ascii="Times New Roman"/>
          <w:b/>
          <w:i w:val="false"/>
          <w:color w:val="000000"/>
        </w:rPr>
        <w:t>
жеткізу бойынша көрсетілетін қызметтердің құнын субсидиялауға</w:t>
      </w:r>
      <w:r>
        <w:br/>
      </w:r>
      <w:r>
        <w:rPr>
          <w:rFonts w:ascii="Times New Roman"/>
          <w:b/>
          <w:i w:val="false"/>
          <w:color w:val="000000"/>
        </w:rPr>
        <w:t>
берілетін ағымдағы нысаналы трансферттердің сомасын бөлу</w:t>
      </w:r>
    </w:p>
    <w:p>
      <w:pPr>
        <w:spacing w:after="0"/>
        <w:ind w:left="0"/>
        <w:jc w:val="both"/>
      </w:pPr>
      <w:r>
        <w:rPr>
          <w:rFonts w:ascii="Times New Roman"/>
          <w:b w:val="false"/>
          <w:i w:val="false"/>
          <w:color w:val="ff0000"/>
          <w:sz w:val="28"/>
        </w:rPr>
        <w:t xml:space="preserve">      Ескерту. 19-қосымша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453"/>
        <w:gridCol w:w="51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1 358 101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тасталсын</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554 874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70 486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168 805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61 944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105 630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290 494</w:t>
            </w:r>
          </w:p>
        </w:tc>
      </w:tr>
    </w:tbl>
    <w:bookmarkStart w:name="z92" w:id="2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20-қосымша            </w:t>
      </w:r>
    </w:p>
    <w:bookmarkEnd w:id="2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жеміс-жидек дақылдарының және жүзімнің көп жылдық</w:t>
      </w:r>
      <w:r>
        <w:br/>
      </w:r>
      <w:r>
        <w:rPr>
          <w:rFonts w:ascii="Times New Roman"/>
          <w:b/>
          <w:i w:val="false"/>
          <w:color w:val="000000"/>
        </w:rPr>
        <w:t>
көшеттерін отырғызу және өсіруді қамтамасыз етуге берілетін</w:t>
      </w:r>
      <w:r>
        <w:br/>
      </w:r>
      <w:r>
        <w:rPr>
          <w:rFonts w:ascii="Times New Roman"/>
          <w:b/>
          <w:i w:val="false"/>
          <w:color w:val="000000"/>
        </w:rPr>
        <w:t>
ағымдағы нысаналы трансферттердің сомасын бөлу</w:t>
      </w:r>
    </w:p>
    <w:p>
      <w:pPr>
        <w:spacing w:after="0"/>
        <w:ind w:left="0"/>
        <w:jc w:val="both"/>
      </w:pPr>
      <w:r>
        <w:rPr>
          <w:rFonts w:ascii="Times New Roman"/>
          <w:b w:val="false"/>
          <w:i w:val="false"/>
          <w:color w:val="ff0000"/>
          <w:sz w:val="28"/>
        </w:rPr>
        <w:t xml:space="preserve">      Ескерту. 20-қосымша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393"/>
        <w:gridCol w:w="50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2 480 424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523 939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468 592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1 416 760</w:t>
            </w:r>
          </w:p>
        </w:tc>
      </w:tr>
    </w:tbl>
    <w:bookmarkStart w:name="z93" w:id="2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21-қосымша           </w:t>
      </w:r>
    </w:p>
    <w:bookmarkEnd w:id="2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мал шаруашылығы өнімдерінің өнімділігін және</w:t>
      </w:r>
      <w:r>
        <w:br/>
      </w:r>
      <w:r>
        <w:rPr>
          <w:rFonts w:ascii="Times New Roman"/>
          <w:b/>
          <w:i w:val="false"/>
          <w:color w:val="000000"/>
        </w:rPr>
        <w:t>
сапасын арттыруды субсидиялауға берілетін ағымдағы нысаналы</w:t>
      </w:r>
      <w:r>
        <w:br/>
      </w:r>
      <w:r>
        <w:rPr>
          <w:rFonts w:ascii="Times New Roman"/>
          <w:b/>
          <w:i w:val="false"/>
          <w:color w:val="000000"/>
        </w:rPr>
        <w:t>
трансферттердің сомасын бөлу</w:t>
      </w:r>
    </w:p>
    <w:p>
      <w:pPr>
        <w:spacing w:after="0"/>
        <w:ind w:left="0"/>
        <w:jc w:val="both"/>
      </w:pPr>
      <w:r>
        <w:rPr>
          <w:rFonts w:ascii="Times New Roman"/>
          <w:b w:val="false"/>
          <w:i w:val="false"/>
          <w:color w:val="ff0000"/>
          <w:sz w:val="28"/>
        </w:rPr>
        <w:t xml:space="preserve">      Ескерту. 21-қосымшаға өзгерту енгізілді - ҚР Үкіметінің 2009.11.18 </w:t>
      </w:r>
      <w:r>
        <w:rPr>
          <w:rFonts w:ascii="Times New Roman"/>
          <w:b w:val="false"/>
          <w:i w:val="false"/>
          <w:color w:val="ff0000"/>
          <w:sz w:val="28"/>
        </w:rPr>
        <w:t>N 1871-1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413"/>
        <w:gridCol w:w="50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атауы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11 666 580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704 634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3 474 191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2 314 612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1 037 304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360 562</w:t>
            </w:r>
          </w:p>
        </w:tc>
      </w:tr>
    </w:tbl>
    <w:bookmarkStart w:name="z94" w:id="2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 4 қаулысына        </w:t>
      </w:r>
      <w:r>
        <w:br/>
      </w:r>
      <w:r>
        <w:rPr>
          <w:rFonts w:ascii="Times New Roman"/>
          <w:b w:val="false"/>
          <w:i w:val="false"/>
          <w:color w:val="000000"/>
          <w:sz w:val="28"/>
        </w:rPr>
        <w:t xml:space="preserve">
      22-қосымша            </w:t>
      </w:r>
    </w:p>
    <w:bookmarkEnd w:id="2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қазақстандық мақта талшығының сапасына сараптама</w:t>
      </w:r>
      <w:r>
        <w:br/>
      </w:r>
      <w:r>
        <w:rPr>
          <w:rFonts w:ascii="Times New Roman"/>
          <w:b/>
          <w:i w:val="false"/>
          <w:color w:val="000000"/>
        </w:rPr>
        <w:t>
жасауға берілетін ағымдағы нысаналы трансферттердің сомасын</w:t>
      </w:r>
      <w:r>
        <w:br/>
      </w:r>
      <w:r>
        <w:rPr>
          <w:rFonts w:ascii="Times New Roman"/>
          <w:b/>
          <w:i w:val="false"/>
          <w:color w:val="000000"/>
        </w:rPr>
        <w:t xml:space="preserve">
бөлу </w:t>
      </w:r>
    </w:p>
    <w:p>
      <w:pPr>
        <w:spacing w:after="0"/>
        <w:ind w:left="0"/>
        <w:jc w:val="both"/>
      </w:pPr>
      <w:r>
        <w:rPr>
          <w:rFonts w:ascii="Times New Roman"/>
          <w:b w:val="false"/>
          <w:i w:val="false"/>
          <w:color w:val="ff0000"/>
          <w:sz w:val="28"/>
        </w:rPr>
        <w:t xml:space="preserve">      Ескерту. 22-қосымшаға өзгерту енгізілді - ҚР Үкіметінің 2009.04.14. </w:t>
      </w:r>
      <w:r>
        <w:rPr>
          <w:rFonts w:ascii="Times New Roman"/>
          <w:b w:val="false"/>
          <w:i w:val="false"/>
          <w:color w:val="ff0000"/>
          <w:sz w:val="28"/>
        </w:rPr>
        <w:t xml:space="preserve">N 515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233"/>
        <w:gridCol w:w="51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атауы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153704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153704 </w:t>
            </w:r>
          </w:p>
        </w:tc>
      </w:tr>
    </w:tbl>
    <w:bookmarkStart w:name="z95" w:id="2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23-қосымша          </w:t>
      </w:r>
    </w:p>
    <w:bookmarkEnd w:id="2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ауылдық елді мекендер саласының мамандарын</w:t>
      </w:r>
      <w:r>
        <w:br/>
      </w:r>
      <w:r>
        <w:rPr>
          <w:rFonts w:ascii="Times New Roman"/>
          <w:b/>
          <w:i w:val="false"/>
          <w:color w:val="000000"/>
        </w:rPr>
        <w:t>
әлеуметтік қолдау шараларын іске асыру үшін берілетін</w:t>
      </w:r>
      <w:r>
        <w:br/>
      </w:r>
      <w:r>
        <w:rPr>
          <w:rFonts w:ascii="Times New Roman"/>
          <w:b/>
          <w:i w:val="false"/>
          <w:color w:val="000000"/>
        </w:rPr>
        <w:t>
ағымдағы нысаналы трансферттердің сомасын бөлу</w:t>
      </w:r>
    </w:p>
    <w:p>
      <w:pPr>
        <w:spacing w:after="0"/>
        <w:ind w:left="0"/>
        <w:jc w:val="both"/>
      </w:pPr>
      <w:r>
        <w:rPr>
          <w:rFonts w:ascii="Times New Roman"/>
          <w:b w:val="false"/>
          <w:i w:val="false"/>
          <w:color w:val="ff0000"/>
          <w:sz w:val="28"/>
        </w:rPr>
        <w:t xml:space="preserve">      Ескерту. 23-қосымша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253"/>
        <w:gridCol w:w="50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611 264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61 464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46 341</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62 377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55 159</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59 028</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28 889</w:t>
            </w:r>
          </w:p>
        </w:tc>
      </w:tr>
    </w:tbl>
    <w:bookmarkStart w:name="z96" w:id="2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24-қосымша          </w:t>
      </w:r>
    </w:p>
    <w:bookmarkEnd w:id="2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білім беруді дамытудың</w:t>
      </w:r>
      <w:r>
        <w:br/>
      </w:r>
      <w:r>
        <w:rPr>
          <w:rFonts w:ascii="Times New Roman"/>
          <w:b/>
          <w:i w:val="false"/>
          <w:color w:val="000000"/>
        </w:rPr>
        <w:t>
2005 - 2010 жылдарға арналған мемлекеттік бағдарламасын іске</w:t>
      </w:r>
      <w:r>
        <w:br/>
      </w:r>
      <w:r>
        <w:rPr>
          <w:rFonts w:ascii="Times New Roman"/>
          <w:b/>
          <w:i w:val="false"/>
          <w:color w:val="000000"/>
        </w:rPr>
        <w:t>
асыруға берілетін ағымдағы нысаналы трансферттердің сомасын</w:t>
      </w:r>
      <w:r>
        <w:br/>
      </w:r>
      <w:r>
        <w:rPr>
          <w:rFonts w:ascii="Times New Roman"/>
          <w:b/>
          <w:i w:val="false"/>
          <w:color w:val="000000"/>
        </w:rPr>
        <w:t>
бөлу</w:t>
      </w:r>
    </w:p>
    <w:p>
      <w:pPr>
        <w:spacing w:after="0"/>
        <w:ind w:left="0"/>
        <w:jc w:val="both"/>
      </w:pPr>
      <w:r>
        <w:rPr>
          <w:rFonts w:ascii="Times New Roman"/>
          <w:b w:val="false"/>
          <w:i w:val="false"/>
          <w:color w:val="ff0000"/>
          <w:sz w:val="28"/>
        </w:rPr>
        <w:t xml:space="preserve">      Ескерту. 24-қосымша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053"/>
        <w:gridCol w:w="1753"/>
        <w:gridCol w:w="2353"/>
        <w:gridCol w:w="2473"/>
        <w:gridCol w:w="257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жүйесінде оқытудың жаңа технологияларын енгізуге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9 284 399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2 320 129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2 428 910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4 535 360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424 038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139 057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145 119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139 862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504 690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142 127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853 091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218 514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214 991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419 586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143 951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166 561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753 980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194 760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368 720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630 674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142 127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368 727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441 854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143 951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180 453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856 839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194 766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479 823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721 867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200 030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321 887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617 959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142 127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317 183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133 287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82 646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142 127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252 294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543 485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194 766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146 219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1 073 483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194 766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679 017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481 713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87 868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100 015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293 830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95 360</w:t>
            </w:r>
          </w:p>
        </w:tc>
      </w:tr>
    </w:tbl>
    <w:bookmarkStart w:name="z97" w:id="2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25-қосымша             </w:t>
      </w:r>
    </w:p>
    <w:bookmarkEnd w:id="2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техникалық және</w:t>
      </w:r>
      <w:r>
        <w:br/>
      </w:r>
      <w:r>
        <w:rPr>
          <w:rFonts w:ascii="Times New Roman"/>
          <w:b/>
          <w:i w:val="false"/>
          <w:color w:val="000000"/>
        </w:rPr>
        <w:t>
кәсіптік білім беруді дамытудың 2008 — 2012 жылдарға арналған</w:t>
      </w:r>
      <w:r>
        <w:br/>
      </w:r>
      <w:r>
        <w:rPr>
          <w:rFonts w:ascii="Times New Roman"/>
          <w:b/>
          <w:i w:val="false"/>
          <w:color w:val="000000"/>
        </w:rPr>
        <w:t>
мемлекеттік бағдарламасын іске асыру шеңберінде кәсіптік</w:t>
      </w:r>
      <w:r>
        <w:br/>
      </w:r>
      <w:r>
        <w:rPr>
          <w:rFonts w:ascii="Times New Roman"/>
          <w:b/>
          <w:i w:val="false"/>
          <w:color w:val="000000"/>
        </w:rPr>
        <w:t>
лицейлер үшін шетелдік ағылшын тілі оқытушыларын тартуға</w:t>
      </w:r>
      <w:r>
        <w:br/>
      </w:r>
      <w:r>
        <w:rPr>
          <w:rFonts w:ascii="Times New Roman"/>
          <w:b/>
          <w:i w:val="false"/>
          <w:color w:val="000000"/>
        </w:rPr>
        <w:t xml:space="preserve">
берілетін ағымдағы нысаналы трансферттердің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493"/>
        <w:gridCol w:w="487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187 200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9 360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9 360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9 360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9 360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12 480 </w:t>
            </w:r>
          </w:p>
        </w:tc>
      </w:tr>
    </w:tbl>
    <w:bookmarkStart w:name="z98" w:id="2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26-қосымша          </w:t>
      </w:r>
    </w:p>
    <w:bookmarkEnd w:id="2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Республикасының денсаулық сақтау ісін</w:t>
      </w:r>
      <w:r>
        <w:br/>
      </w:r>
      <w:r>
        <w:rPr>
          <w:rFonts w:ascii="Times New Roman"/>
          <w:b/>
          <w:i w:val="false"/>
          <w:color w:val="000000"/>
        </w:rPr>
        <w:t>
реформалау мен дамытудың 2005 - 2010 жылдарға арналған</w:t>
      </w:r>
      <w:r>
        <w:br/>
      </w:r>
      <w:r>
        <w:rPr>
          <w:rFonts w:ascii="Times New Roman"/>
          <w:b/>
          <w:i w:val="false"/>
          <w:color w:val="000000"/>
        </w:rPr>
        <w:t>
мемлекеттік бағдарламасын іске асыруға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ff0000"/>
          <w:sz w:val="28"/>
        </w:rPr>
        <w:t xml:space="preserve">      Ескерту. 26-қосымша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413"/>
        <w:gridCol w:w="2233"/>
        <w:gridCol w:w="3913"/>
        <w:gridCol w:w="387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медициналық денсаулық сақтау ұйымдарын материалдық-техникалық жарақтандыруға</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24 782 937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9 272 618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15 510 319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1 101 091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399 898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701 193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1 348 408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736 820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611 588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5 236 419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571 514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4 664 905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797 632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404 875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1 689 034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785 357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1 883 802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1 008 074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875 728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938 405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414 703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523 702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2 089 106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1 177 496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911 610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1 179 353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483 810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695 543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1 485 637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857 632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1 092 981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759 041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333 940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1 238 948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635 697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603 251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883 072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268 078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614 994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2 331 505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508 335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1 823 170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978 343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269 344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708 999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221 571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287 630</w:t>
            </w:r>
          </w:p>
        </w:tc>
      </w:tr>
    </w:tbl>
    <w:bookmarkStart w:name="z99" w:id="2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 4 қаулысына       </w:t>
      </w:r>
      <w:r>
        <w:br/>
      </w:r>
      <w:r>
        <w:rPr>
          <w:rFonts w:ascii="Times New Roman"/>
          <w:b w:val="false"/>
          <w:i w:val="false"/>
          <w:color w:val="000000"/>
          <w:sz w:val="28"/>
        </w:rPr>
        <w:t xml:space="preserve">
      27-қосымша          </w:t>
      </w:r>
    </w:p>
    <w:bookmarkEnd w:id="2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жергілікті атқарушы органдардың мемлекеттік білім</w:t>
      </w:r>
      <w:r>
        <w:br/>
      </w:r>
      <w:r>
        <w:rPr>
          <w:rFonts w:ascii="Times New Roman"/>
          <w:b/>
          <w:i w:val="false"/>
          <w:color w:val="000000"/>
        </w:rPr>
        <w:t>
беру тапсырысы негізінде техникалық және кәсіптік, орта</w:t>
      </w:r>
      <w:r>
        <w:br/>
      </w:r>
      <w:r>
        <w:rPr>
          <w:rFonts w:ascii="Times New Roman"/>
          <w:b/>
          <w:i w:val="false"/>
          <w:color w:val="000000"/>
        </w:rPr>
        <w:t>
білімнен кейінгі білім беру ұйымдарында оқитындардың</w:t>
      </w:r>
      <w:r>
        <w:br/>
      </w:r>
      <w:r>
        <w:rPr>
          <w:rFonts w:ascii="Times New Roman"/>
          <w:b/>
          <w:i w:val="false"/>
          <w:color w:val="000000"/>
        </w:rPr>
        <w:t>
стипендияларының мөлшерін ұлғайтуға берілетін ағымдағы</w:t>
      </w:r>
      <w:r>
        <w:br/>
      </w:r>
      <w:r>
        <w:rPr>
          <w:rFonts w:ascii="Times New Roman"/>
          <w:b/>
          <w:i w:val="false"/>
          <w:color w:val="000000"/>
        </w:rPr>
        <w:t>
нысаналы трансферттердің сомасын бөлу</w:t>
      </w:r>
    </w:p>
    <w:p>
      <w:pPr>
        <w:spacing w:after="0"/>
        <w:ind w:left="0"/>
        <w:jc w:val="both"/>
      </w:pPr>
      <w:r>
        <w:rPr>
          <w:rFonts w:ascii="Times New Roman"/>
          <w:b w:val="false"/>
          <w:i w:val="false"/>
          <w:color w:val="ff0000"/>
          <w:sz w:val="28"/>
        </w:rPr>
        <w:t xml:space="preserve">      Ескерту. 27-қосымшаға өзгерту енгізілді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053"/>
        <w:gridCol w:w="2453"/>
        <w:gridCol w:w="2313"/>
        <w:gridCol w:w="265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және ғылым министрлігі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министрлігі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1 765 645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1 530 473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235 172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82 140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70 789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11 351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93 429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79 797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13 632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88 603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81 629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6 974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63 280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10 368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127 943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111 679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16 264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133 057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110 996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22 061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81 143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64 890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16 253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169 066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152 024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17 042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104 575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95 737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8 838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102 921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83 916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19 005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76 091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68 756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90 912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78 142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12 770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75 775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69 394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6 381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209 324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177 178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32 146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157 631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145 204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12 427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109 755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87 430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22 325 </w:t>
            </w:r>
          </w:p>
        </w:tc>
      </w:tr>
    </w:tbl>
    <w:bookmarkStart w:name="z100" w:id="3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28-қосымша            </w:t>
      </w:r>
    </w:p>
    <w:bookmarkEnd w:id="3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мемлекеттік басқару деңгейлері арасындағы</w:t>
      </w:r>
      <w:r>
        <w:br/>
      </w:r>
      <w:r>
        <w:rPr>
          <w:rFonts w:ascii="Times New Roman"/>
          <w:b/>
          <w:i w:val="false"/>
          <w:color w:val="000000"/>
        </w:rPr>
        <w:t>
өкілеттіктердің аражігін ажырату шеңберінде әкімшілік</w:t>
      </w:r>
      <w:r>
        <w:br/>
      </w:r>
      <w:r>
        <w:rPr>
          <w:rFonts w:ascii="Times New Roman"/>
          <w:b/>
          <w:i w:val="false"/>
          <w:color w:val="000000"/>
        </w:rPr>
        <w:t>
функцияларға берілетін ағымдағы нысаналы трансферттердің</w:t>
      </w:r>
      <w:r>
        <w:br/>
      </w:r>
      <w:r>
        <w:rPr>
          <w:rFonts w:ascii="Times New Roman"/>
          <w:b/>
          <w:i w:val="false"/>
          <w:color w:val="000000"/>
        </w:rPr>
        <w:t xml:space="preserve">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993"/>
        <w:gridCol w:w="359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25 195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1 335 </w:t>
            </w:r>
          </w:p>
        </w:tc>
      </w:tr>
    </w:tbl>
    <w:bookmarkStart w:name="z101" w:id="3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 4 қаулысына         </w:t>
      </w:r>
      <w:r>
        <w:br/>
      </w:r>
      <w:r>
        <w:rPr>
          <w:rFonts w:ascii="Times New Roman"/>
          <w:b w:val="false"/>
          <w:i w:val="false"/>
          <w:color w:val="000000"/>
          <w:sz w:val="28"/>
        </w:rPr>
        <w:t xml:space="preserve">
      29-қосымша           </w:t>
      </w:r>
    </w:p>
    <w:bookmarkEnd w:id="3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Республикасындағы тұрғын үй құрылысының</w:t>
      </w:r>
      <w:r>
        <w:br/>
      </w:r>
      <w:r>
        <w:rPr>
          <w:rFonts w:ascii="Times New Roman"/>
          <w:b/>
          <w:i w:val="false"/>
          <w:color w:val="000000"/>
        </w:rPr>
        <w:t>
2008 - 2010 жылдарға арналған мемлекеттік бағдарламасына сәйкес</w:t>
      </w:r>
      <w:r>
        <w:br/>
      </w:r>
      <w:r>
        <w:rPr>
          <w:rFonts w:ascii="Times New Roman"/>
          <w:b/>
          <w:i w:val="false"/>
          <w:color w:val="000000"/>
        </w:rPr>
        <w:t>
мемлекеттік коммуналдық тұрғын үй қорының тұрғын үйін салуға</w:t>
      </w:r>
      <w:r>
        <w:br/>
      </w:r>
      <w:r>
        <w:rPr>
          <w:rFonts w:ascii="Times New Roman"/>
          <w:b/>
          <w:i w:val="false"/>
          <w:color w:val="000000"/>
        </w:rPr>
        <w:t>
және (немесе) сатып алуға берілетін нысаналы даму</w:t>
      </w:r>
      <w:r>
        <w:br/>
      </w:r>
      <w:r>
        <w:rPr>
          <w:rFonts w:ascii="Times New Roman"/>
          <w:b/>
          <w:i w:val="false"/>
          <w:color w:val="000000"/>
        </w:rPr>
        <w:t>
трансферттерінің сомасын бөлу</w:t>
      </w:r>
    </w:p>
    <w:p>
      <w:pPr>
        <w:spacing w:after="0"/>
        <w:ind w:left="0"/>
        <w:jc w:val="both"/>
      </w:pPr>
      <w:r>
        <w:rPr>
          <w:rFonts w:ascii="Times New Roman"/>
          <w:b w:val="false"/>
          <w:i w:val="false"/>
          <w:color w:val="ff0000"/>
          <w:sz w:val="28"/>
        </w:rPr>
        <w:t xml:space="preserve">      Ескерту. 29-қосымшаға өзгерту енгізілді - ҚР Үкіметінің 2009.04.14 </w:t>
      </w:r>
      <w:r>
        <w:rPr>
          <w:rFonts w:ascii="Times New Roman"/>
          <w:b w:val="false"/>
          <w:i w:val="false"/>
          <w:color w:val="ff0000"/>
          <w:sz w:val="28"/>
        </w:rPr>
        <w:t>N 515</w:t>
      </w:r>
      <w:r>
        <w:rPr>
          <w:rFonts w:ascii="Times New Roman"/>
          <w:b w:val="false"/>
          <w:i w:val="false"/>
          <w:color w:val="ff0000"/>
          <w:sz w:val="28"/>
        </w:rPr>
        <w:t xml:space="preserve">, 2009.11.19 </w:t>
      </w:r>
      <w:r>
        <w:rPr>
          <w:rFonts w:ascii="Times New Roman"/>
          <w:b w:val="false"/>
          <w:i w:val="false"/>
          <w:color w:val="ff0000"/>
          <w:sz w:val="28"/>
        </w:rPr>
        <w:t>N 1894</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073"/>
        <w:gridCol w:w="42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9 600 000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592 000 </w:t>
            </w:r>
          </w:p>
        </w:tc>
      </w:tr>
    </w:tbl>
    <w:bookmarkStart w:name="z102" w:id="3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30-қосымша           </w:t>
      </w:r>
    </w:p>
    <w:bookmarkEnd w:id="3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Республикасындағы тұрғын үй құрылысының</w:t>
      </w:r>
      <w:r>
        <w:br/>
      </w:r>
      <w:r>
        <w:rPr>
          <w:rFonts w:ascii="Times New Roman"/>
          <w:b/>
          <w:i w:val="false"/>
          <w:color w:val="000000"/>
        </w:rPr>
        <w:t>
2008 - 2010 жылдарға арналған мемлекеттік бағдарламасына сәйкес</w:t>
      </w:r>
      <w:r>
        <w:br/>
      </w:r>
      <w:r>
        <w:rPr>
          <w:rFonts w:ascii="Times New Roman"/>
          <w:b/>
          <w:i w:val="false"/>
          <w:color w:val="000000"/>
        </w:rPr>
        <w:t>
инженерлік-коммуникациялық инфрақұрылымды дамытуға,</w:t>
      </w:r>
      <w:r>
        <w:br/>
      </w:r>
      <w:r>
        <w:rPr>
          <w:rFonts w:ascii="Times New Roman"/>
          <w:b/>
          <w:i w:val="false"/>
          <w:color w:val="000000"/>
        </w:rPr>
        <w:t>
жайластыруға және (немесе) сатып алуға берілетін нысаналы</w:t>
      </w:r>
      <w:r>
        <w:br/>
      </w:r>
      <w:r>
        <w:rPr>
          <w:rFonts w:ascii="Times New Roman"/>
          <w:b/>
          <w:i w:val="false"/>
          <w:color w:val="000000"/>
        </w:rPr>
        <w:t>
даму трансферттерінің сомасын бөлу</w:t>
      </w:r>
    </w:p>
    <w:p>
      <w:pPr>
        <w:spacing w:after="0"/>
        <w:ind w:left="0"/>
        <w:jc w:val="both"/>
      </w:pPr>
      <w:r>
        <w:rPr>
          <w:rFonts w:ascii="Times New Roman"/>
          <w:b w:val="false"/>
          <w:i w:val="false"/>
          <w:color w:val="ff0000"/>
          <w:sz w:val="28"/>
        </w:rPr>
        <w:t xml:space="preserve">      Ескерту. 30-қосымшаға өзгерту енгізілді - ҚР Үкіметінің 2009.04.14 </w:t>
      </w:r>
      <w:r>
        <w:rPr>
          <w:rFonts w:ascii="Times New Roman"/>
          <w:b w:val="false"/>
          <w:i w:val="false"/>
          <w:color w:val="000000"/>
          <w:sz w:val="28"/>
        </w:rPr>
        <w:t>N 515</w:t>
      </w:r>
      <w:r>
        <w:rPr>
          <w:rFonts w:ascii="Times New Roman"/>
          <w:b w:val="false"/>
          <w:i w:val="false"/>
          <w:color w:val="ff0000"/>
          <w:sz w:val="28"/>
        </w:rPr>
        <w:t xml:space="preserve">, 2009.11.19 </w:t>
      </w:r>
      <w:r>
        <w:rPr>
          <w:rFonts w:ascii="Times New Roman"/>
          <w:b w:val="false"/>
          <w:i w:val="false"/>
          <w:color w:val="000000"/>
          <w:sz w:val="28"/>
        </w:rPr>
        <w:t>N 1894</w:t>
      </w:r>
      <w:r>
        <w:rPr>
          <w:rFonts w:ascii="Times New Roman"/>
          <w:b w:val="false"/>
          <w:i w:val="false"/>
          <w:color w:val="ff0000"/>
          <w:sz w:val="28"/>
        </w:rPr>
        <w:t xml:space="preserve"> Қаулыларымен.</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113"/>
        <w:gridCol w:w="2893"/>
        <w:gridCol w:w="2273"/>
        <w:gridCol w:w="2733"/>
        <w:gridCol w:w="1693"/>
      </w:tblGrid>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және Астана қалаларының спутник қалаларын дамытуға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дамытуға, жайластыруға және (немесе) сатып алуға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желілерді жөндеуге және реконструкциялауға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40 939 900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5 871 605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30 108 295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4 960 000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4 610 500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3 560 205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953 295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1 586 000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1 275 000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4 101 400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2 311 400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1 755 000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2 508 000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2 445 000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1 198 000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1 140 000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1 243 000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1 190 000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1 468 000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1 465 000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2 425 000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1 403 000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1 305 000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1 318 000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1 115 000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1 672 000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1 515 000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1 205 000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1 325 000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1 918 000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1 845 000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5 721 000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7 238 000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2 238 000 </w:t>
            </w:r>
          </w:p>
        </w:tc>
      </w:tr>
    </w:tbl>
    <w:bookmarkStart w:name="z103" w:id="3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31-қосымша        </w:t>
      </w:r>
    </w:p>
    <w:bookmarkEnd w:id="3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Республикасындағы тұрғын үй құрылысының</w:t>
      </w:r>
      <w:r>
        <w:br/>
      </w:r>
      <w:r>
        <w:rPr>
          <w:rFonts w:ascii="Times New Roman"/>
          <w:b/>
          <w:i w:val="false"/>
          <w:color w:val="000000"/>
        </w:rPr>
        <w:t>
2008 - 2010 жылдарға арналған мемлекеттік бағдарламасына</w:t>
      </w:r>
      <w:r>
        <w:br/>
      </w:r>
      <w:r>
        <w:rPr>
          <w:rFonts w:ascii="Times New Roman"/>
          <w:b/>
          <w:i w:val="false"/>
          <w:color w:val="000000"/>
        </w:rPr>
        <w:t>
сәйкес тұрғын үй құрылысы үшін нөлдік сыйақы (мүдде) ставкасы</w:t>
      </w:r>
      <w:r>
        <w:br/>
      </w:r>
      <w:r>
        <w:rPr>
          <w:rFonts w:ascii="Times New Roman"/>
          <w:b/>
          <w:i w:val="false"/>
          <w:color w:val="000000"/>
        </w:rPr>
        <w:t>
бойынша тұрғын үй салуға және (немесе) сатып алуға берілетін</w:t>
      </w:r>
      <w:r>
        <w:br/>
      </w:r>
      <w:r>
        <w:rPr>
          <w:rFonts w:ascii="Times New Roman"/>
          <w:b/>
          <w:i w:val="false"/>
          <w:color w:val="000000"/>
        </w:rPr>
        <w:t>
бюджеттік кредиттердің сомасын бөлу</w:t>
      </w:r>
    </w:p>
    <w:p>
      <w:pPr>
        <w:spacing w:after="0"/>
        <w:ind w:left="0"/>
        <w:jc w:val="both"/>
      </w:pPr>
      <w:r>
        <w:rPr>
          <w:rFonts w:ascii="Times New Roman"/>
          <w:b w:val="false"/>
          <w:i w:val="false"/>
          <w:color w:val="ff0000"/>
          <w:sz w:val="28"/>
        </w:rPr>
        <w:t xml:space="preserve">      Ескерту. 31-қосымшаға өзгерту енгізілді - ҚР Үкіметінің 2009.04.14 </w:t>
      </w:r>
      <w:r>
        <w:rPr>
          <w:rFonts w:ascii="Times New Roman"/>
          <w:b w:val="false"/>
          <w:i w:val="false"/>
          <w:color w:val="000000"/>
          <w:sz w:val="28"/>
        </w:rPr>
        <w:t>N 515</w:t>
      </w:r>
      <w:r>
        <w:rPr>
          <w:rFonts w:ascii="Times New Roman"/>
          <w:b w:val="false"/>
          <w:i w:val="false"/>
          <w:color w:val="ff0000"/>
          <w:sz w:val="28"/>
        </w:rPr>
        <w:t xml:space="preserve"> Қаулысымен.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593"/>
        <w:gridCol w:w="2393"/>
        <w:gridCol w:w="2753"/>
        <w:gridCol w:w="339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бюджетіне қол жетімді тұрғын үй салуға және сатып алуға кредиттер беру (бюджет саласының қызметкерлері үшін)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Алматы қаласының бюджетіне 100 мектеп пен 100 аурухананың қызметкерлері үшін тұрғын үй салуға және (немесе) сатып алуға кредиттер беру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16 100 000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7 800 000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8 300 000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1 123 000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1 123 000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7 800 000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7 800 000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3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32-қосымша           </w:t>
      </w:r>
    </w:p>
    <w:bookmarkEnd w:id="34"/>
    <w:p>
      <w:pPr>
        <w:spacing w:after="0"/>
        <w:ind w:left="0"/>
        <w:jc w:val="left"/>
      </w:pPr>
      <w:r>
        <w:rPr>
          <w:rFonts w:ascii="Times New Roman"/>
          <w:b/>
          <w:i w:val="false"/>
          <w:color w:val="000000"/>
        </w:rPr>
        <w:t xml:space="preserve"> Жергілікті атқарушы органдардың өкілеттіктерін беруге</w:t>
      </w:r>
      <w:r>
        <w:br/>
      </w:r>
      <w:r>
        <w:rPr>
          <w:rFonts w:ascii="Times New Roman"/>
          <w:b/>
          <w:i w:val="false"/>
          <w:color w:val="000000"/>
        </w:rPr>
        <w:t>
байланысты облыстық бюджеттерден, Астана және Алматы</w:t>
      </w:r>
      <w:r>
        <w:br/>
      </w:r>
      <w:r>
        <w:rPr>
          <w:rFonts w:ascii="Times New Roman"/>
          <w:b/>
          <w:i w:val="false"/>
          <w:color w:val="000000"/>
        </w:rPr>
        <w:t>
қалаларының бюджеттерінен трансферттердің түсімдерін бөлу</w:t>
      </w:r>
    </w:p>
    <w:p>
      <w:pPr>
        <w:spacing w:after="0"/>
        <w:ind w:left="0"/>
        <w:jc w:val="both"/>
      </w:pPr>
      <w:r>
        <w:rPr>
          <w:rFonts w:ascii="Times New Roman"/>
          <w:b w:val="false"/>
          <w:i w:val="false"/>
          <w:color w:val="ff0000"/>
          <w:sz w:val="28"/>
        </w:rPr>
        <w:t xml:space="preserve">      Ескерту. 32-қосымшаға өзгерту енгізілді - ҚР Үкіметінің 2009.04.14 </w:t>
      </w:r>
      <w:r>
        <w:rPr>
          <w:rFonts w:ascii="Times New Roman"/>
          <w:b w:val="false"/>
          <w:i w:val="false"/>
          <w:color w:val="ff0000"/>
          <w:sz w:val="28"/>
        </w:rPr>
        <w:t>N 515</w:t>
      </w:r>
      <w:r>
        <w:rPr>
          <w:rFonts w:ascii="Times New Roman"/>
          <w:b w:val="false"/>
          <w:i w:val="false"/>
          <w:color w:val="ff0000"/>
          <w:sz w:val="28"/>
        </w:rPr>
        <w:t xml:space="preserve">, 2009.11.19 </w:t>
      </w:r>
      <w:r>
        <w:rPr>
          <w:rFonts w:ascii="Times New Roman"/>
          <w:b w:val="false"/>
          <w:i w:val="false"/>
          <w:color w:val="ff0000"/>
          <w:sz w:val="28"/>
        </w:rPr>
        <w:t>N 1894</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73"/>
        <w:gridCol w:w="2493"/>
        <w:gridCol w:w="2453"/>
        <w:gridCol w:w="251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судан құтқару қызметтерін құру және ұстау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эпидемиологиялық қадағалау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11 453 497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713 410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10740087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614 435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32 356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582 079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588 748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55 503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533 245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888 897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51 876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837 021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328 117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37 130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290 987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1 027 580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108 721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918 859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766 952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33 937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733 015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697 020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52 066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644 954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1 018 855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69 296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949 559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763 638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33 837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729 801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741 649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30 703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710 946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320 640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29 548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291 092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884 621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51 778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832 843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541 338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28 883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512 455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1 208 415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62 554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1 145 861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855 110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668 392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394 200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358 978 </w:t>
            </w:r>
          </w:p>
        </w:tc>
      </w:tr>
    </w:tbl>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32-1-қосымша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әлеуметтік жұмыс орындары және жастар практикасы</w:t>
      </w:r>
      <w:r>
        <w:br/>
      </w:r>
      <w:r>
        <w:rPr>
          <w:rFonts w:ascii="Times New Roman"/>
          <w:b/>
          <w:i w:val="false"/>
          <w:color w:val="000000"/>
        </w:rPr>
        <w:t>
бағдарламасын кеңейтуге берілетін ағымдағы нысаналы</w:t>
      </w:r>
      <w:r>
        <w:br/>
      </w:r>
      <w:r>
        <w:rPr>
          <w:rFonts w:ascii="Times New Roman"/>
          <w:b/>
          <w:i w:val="false"/>
          <w:color w:val="000000"/>
        </w:rPr>
        <w:t>
трансферттердің сомасын бөлу</w:t>
      </w:r>
    </w:p>
    <w:p>
      <w:pPr>
        <w:spacing w:after="0"/>
        <w:ind w:left="0"/>
        <w:jc w:val="both"/>
      </w:pPr>
      <w:r>
        <w:rPr>
          <w:rFonts w:ascii="Times New Roman"/>
          <w:b w:val="false"/>
          <w:i w:val="false"/>
          <w:color w:val="ff0000"/>
          <w:sz w:val="28"/>
        </w:rPr>
        <w:t xml:space="preserve">      Ескерту. 32-1-қосымша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613"/>
        <w:gridCol w:w="2673"/>
        <w:gridCol w:w="2993"/>
        <w:gridCol w:w="283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қалалардың атауы</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 бағдарламасын кеңейтуге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 құруға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7 600 440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3 221 379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4 379 061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335 229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110 136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475 700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302 398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728 015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195 977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220 330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79 363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503 319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221 891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528 617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127 952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685 315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251 045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396 525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144 148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328 688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126 332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238 151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55 068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362 763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137 670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271 908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108 348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1 740 838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1 116 127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624 711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347 596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98 043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33 043</w:t>
            </w:r>
          </w:p>
        </w:tc>
      </w:tr>
    </w:tbl>
    <w:bookmarkStart w:name="z112" w:id="3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32-2-қосымша        </w:t>
      </w:r>
    </w:p>
    <w:bookmarkEnd w:id="35"/>
    <w:p>
      <w:pPr>
        <w:spacing w:after="0"/>
        <w:ind w:left="0"/>
        <w:jc w:val="left"/>
      </w:pPr>
      <w:r>
        <w:rPr>
          <w:rFonts w:ascii="Times New Roman"/>
          <w:b/>
          <w:i w:val="false"/>
          <w:color w:val="000000"/>
        </w:rPr>
        <w:t xml:space="preserve"> Қазақстан Республикасы Үкіметінің резерві</w:t>
      </w:r>
      <w:r>
        <w:br/>
      </w:r>
      <w:r>
        <w:rPr>
          <w:rFonts w:ascii="Times New Roman"/>
          <w:b/>
          <w:i w:val="false"/>
          <w:color w:val="000000"/>
        </w:rPr>
        <w:t>
түрлері бойынша сомасын бөлу</w:t>
      </w:r>
    </w:p>
    <w:p>
      <w:pPr>
        <w:spacing w:after="0"/>
        <w:ind w:left="0"/>
        <w:jc w:val="both"/>
      </w:pPr>
      <w:r>
        <w:rPr>
          <w:rFonts w:ascii="Times New Roman"/>
          <w:b w:val="false"/>
          <w:i w:val="false"/>
          <w:color w:val="ff0000"/>
          <w:sz w:val="28"/>
        </w:rPr>
        <w:t xml:space="preserve">      Ескерту. 32-2-қосымша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13"/>
        <w:gridCol w:w="873"/>
        <w:gridCol w:w="7733"/>
        <w:gridCol w:w="37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сомасы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63 097 126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резерві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63 097 126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58 997 126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bookmarkStart w:name="z105" w:id="3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33-қосымша           </w:t>
      </w:r>
    </w:p>
    <w:bookmarkEnd w:id="36"/>
    <w:p>
      <w:pPr>
        <w:spacing w:after="0"/>
        <w:ind w:left="0"/>
        <w:jc w:val="both"/>
      </w:pPr>
      <w:r>
        <w:rPr>
          <w:rFonts w:ascii="Times New Roman"/>
          <w:b w:val="false"/>
          <w:i w:val="false"/>
          <w:color w:val="ff0000"/>
          <w:sz w:val="28"/>
        </w:rPr>
        <w:t xml:space="preserve">      Ескерту. 33-қосымша жаңа редакцияда - ҚР Үкіметінің 2009.04.14 </w:t>
      </w:r>
      <w:r>
        <w:rPr>
          <w:rFonts w:ascii="Times New Roman"/>
          <w:b w:val="false"/>
          <w:i w:val="false"/>
          <w:color w:val="ff0000"/>
          <w:sz w:val="28"/>
        </w:rPr>
        <w:t>N 515</w:t>
      </w:r>
      <w:r>
        <w:rPr>
          <w:rFonts w:ascii="Times New Roman"/>
          <w:b w:val="false"/>
          <w:i w:val="false"/>
          <w:color w:val="ff0000"/>
          <w:sz w:val="28"/>
        </w:rPr>
        <w:t xml:space="preserve">, өзгерту енгізілді - ҚР Үкіметінің 2009.07.16. </w:t>
      </w:r>
      <w:r>
        <w:rPr>
          <w:rFonts w:ascii="Times New Roman"/>
          <w:b w:val="false"/>
          <w:i w:val="false"/>
          <w:color w:val="ff0000"/>
          <w:sz w:val="28"/>
        </w:rPr>
        <w:t>N 1074</w:t>
      </w:r>
      <w:r>
        <w:rPr>
          <w:rFonts w:ascii="Times New Roman"/>
          <w:b w:val="false"/>
          <w:i w:val="false"/>
          <w:color w:val="ff0000"/>
          <w:sz w:val="28"/>
        </w:rPr>
        <w:t xml:space="preserve">, 2009.09.25 </w:t>
      </w:r>
      <w:r>
        <w:rPr>
          <w:rFonts w:ascii="Times New Roman"/>
          <w:b w:val="false"/>
          <w:i w:val="false"/>
          <w:color w:val="ff0000"/>
          <w:sz w:val="28"/>
        </w:rPr>
        <w:t>N 1439</w:t>
      </w:r>
      <w:r>
        <w:rPr>
          <w:rFonts w:ascii="Times New Roman"/>
          <w:b w:val="false"/>
          <w:i w:val="false"/>
          <w:color w:val="ff0000"/>
          <w:sz w:val="28"/>
        </w:rPr>
        <w:t xml:space="preserve">, 2009.11.19 </w:t>
      </w:r>
      <w:r>
        <w:rPr>
          <w:rFonts w:ascii="Times New Roman"/>
          <w:b w:val="false"/>
          <w:i w:val="false"/>
          <w:color w:val="ff0000"/>
          <w:sz w:val="28"/>
        </w:rPr>
        <w:t>N 1894</w:t>
      </w:r>
      <w:r>
        <w:rPr>
          <w:rFonts w:ascii="Times New Roman"/>
          <w:b w:val="false"/>
          <w:i w:val="false"/>
          <w:color w:val="ff0000"/>
          <w:sz w:val="28"/>
        </w:rPr>
        <w:t xml:space="preserve"> Қаулыларымен. </w:t>
      </w:r>
    </w:p>
    <w:p>
      <w:pPr>
        <w:spacing w:after="0"/>
        <w:ind w:left="0"/>
        <w:jc w:val="left"/>
      </w:pPr>
      <w:r>
        <w:rPr>
          <w:rFonts w:ascii="Times New Roman"/>
          <w:b/>
          <w:i w:val="false"/>
          <w:color w:val="000000"/>
        </w:rPr>
        <w:t xml:space="preserve"> 2009 жылға арналған мемлекеттік тапсырмалардың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751"/>
        <w:gridCol w:w="3562"/>
        <w:gridCol w:w="1838"/>
        <w:gridCol w:w="1838"/>
        <w:gridCol w:w="1854"/>
        <w:gridCol w:w="1535"/>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тапсырманы орындау нысанында жүзеге асырылатын мемлекеттік қызметтің немесе инвестициялық жобаның атауы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қызметтің немесе инвестициялық жобаның сипаттамасы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тапсырманың орындалуына жауапты республикалық бюджеттік бағдарлама әкімшісінің атауы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тапсырманың орындалуына жауапты заңды тұлғаның атауы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шеңберінде мемлекеттік тапсырма орындалатын республикалық бюджеттік бағдарламаның атауы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тапсырманы орындауға қажетті бюджет қаражатының сомасы, мың теңге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тұңғыш Президентінің интеллектуалды мектептері" мамандандырылған білім беру ұйымдарындағы білім беру қызметтері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оқу жоспарлары мен авторлық бағдарламалар негізінде физика-математика және химия-биология бағыттарымен эксперименталды оқу бағдарламаларын қолдана отырып, білім беру қызметін ұсыну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"Өркен" АҚ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"Дарынды балаларды оқыту және тәрбиелеу"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Ауруханалық басқару саласында халықаралық стандарттарды енгізу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медициналық қызметтерге тең қол жеткізуін қамтамасыз ететін денсаулық сақтау инфроқұрылымын жетілдіру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министрлігі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медициналық холдинг" АҚ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"Ауруханалық басқару саласында халықаралық стандарттарды енгізу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730 965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сыртқы және ішкі даму факторларын ескере отырып, экономикалық өсу параметрлерін айқындау жүйесін әзірлеу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Талдамалық зерттеулер жүргізу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Ұлттық Банкі жанындағы Ұлттық талдау орталығы" АҚ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"Экономика және мемлекеттік басқару саласында қолданбалы зерттеулер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жоспарының жобасын әзірлеу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Талдамалық зерттеулер жүргізу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Ұлттық Банкі жанындағы Ұлттық талдау орталығы" АҚ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"Экономика және мемлекеттік басқару саласында қолданбалы зерттеулер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94 360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мониторингін жүргізу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ағымдағы жағдайын бағалау, жобаларды іске асыру орын алған және әлеуетті мәселелерді анықтау, олардың туындау себептерін айқындау және проблемаларды шешу мен алдын алуды жөнінде ұсынымдар әзірлеу. Бюджеттік инвестициялық жобалардың мониторингін, соның ішінде жобалардың нүктелік мониторингін жүргізу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мемлекеттік-жеке әріптестік орталығы" АҚ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"Бюджеттік инвестициялық және концессиялық жобалардың мониторингін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46 086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 өңірін дамыту үшін ХВҚ техникалық қолдау орталығын құру және оның жұмыс істеуі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 өңірін дамыту үшін ХВҚ техникалық қолдау орталығын құруды және оның жұмыс істеуін қамтамасыз ету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Ұлттық Банкі жанындағы Ұлттық талдау орталығы" АҚ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"Орталық Азия өңірін дамыту үшін ХВҚ техникалық қолдау орталығын құруды және оның жұмыс істеуін қамтамасыз ету"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2009.09.25 </w:t>
            </w:r>
            <w:r>
              <w:rPr>
                <w:rFonts w:ascii="Times New Roman"/>
                <w:b w:val="false"/>
                <w:i w:val="false"/>
                <w:color w:val="ff0000"/>
                <w:sz w:val="20"/>
              </w:rPr>
              <w:t>N 1439</w:t>
            </w:r>
            <w:r>
              <w:rPr>
                <w:rFonts w:ascii="Times New Roman"/>
                <w:b w:val="false"/>
                <w:i w:val="false"/>
                <w:color w:val="ff0000"/>
                <w:sz w:val="20"/>
              </w:rPr>
              <w:t xml:space="preserve"> Қаулысымен.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пайдаланушылардың тауарларды, жұмыстар мен қызметтерді сатып алуындағы қазақстандық қамту серпінін талдау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 мониторингілеу бөлігіндегі міндеттемелерді орындау жөніндегі талдамалық іс-шараларды өткізу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келісімшарт агенттігі" АҚ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Электр энергетикасы, атом энергетикасы, минералдық ресурстар,отын-энергетика кешені, көмір, мұнай- химия, мұнай-газ өнеркәсіп тері және атом энергиясын пайдалану салаларындағы қызметті үйлестіру жөніндегі қызметтер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бойынша бірыңғай Интернет-порталды жүргізу бөлігінде қызметтер көрсету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бойынша бірыңғай Интернет-порталды құру және жүргізу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келісім-шарт агенттігі" АҚ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қызметтер"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мониторингі бойынша қызметтер көрсету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мониторингі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министрлігі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келісім-шарт агенттігі" АҚ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"Тауарларды, жұмыстарды және қызметтерді сатып алу кезінде қазақстандық қамту мониторингі"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r>
    </w:tbl>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33-1-қосымша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мектептерді, ауруханаларды және басқа да</w:t>
      </w:r>
      <w:r>
        <w:br/>
      </w:r>
      <w:r>
        <w:rPr>
          <w:rFonts w:ascii="Times New Roman"/>
          <w:b/>
          <w:i w:val="false"/>
          <w:color w:val="000000"/>
        </w:rPr>
        <w:t>
әлеуметтік объектілерді күрделі және ағымдағы жөндеуге</w:t>
      </w:r>
      <w:r>
        <w:br/>
      </w:r>
      <w:r>
        <w:rPr>
          <w:rFonts w:ascii="Times New Roman"/>
          <w:b/>
          <w:i w:val="false"/>
          <w:color w:val="000000"/>
        </w:rPr>
        <w:t>
берілетін ағымдағы нысаналы трансферттердің сомаларын</w:t>
      </w:r>
      <w:r>
        <w:br/>
      </w:r>
      <w:r>
        <w:rPr>
          <w:rFonts w:ascii="Times New Roman"/>
          <w:b/>
          <w:i w:val="false"/>
          <w:color w:val="000000"/>
        </w:rPr>
        <w:t>
бөлу</w:t>
      </w:r>
    </w:p>
    <w:p>
      <w:pPr>
        <w:spacing w:after="0"/>
        <w:ind w:left="0"/>
        <w:jc w:val="both"/>
      </w:pPr>
      <w:r>
        <w:rPr>
          <w:rFonts w:ascii="Times New Roman"/>
          <w:b w:val="false"/>
          <w:i w:val="false"/>
          <w:color w:val="ff0000"/>
          <w:sz w:val="28"/>
        </w:rPr>
        <w:t xml:space="preserve">      Ескерту. 33-1-қосымшамен толықтырылды - ҚР Үкіметінің 2009.04.14 </w:t>
      </w:r>
      <w:r>
        <w:rPr>
          <w:rFonts w:ascii="Times New Roman"/>
          <w:b w:val="false"/>
          <w:i w:val="false"/>
          <w:color w:val="ff0000"/>
          <w:sz w:val="28"/>
        </w:rPr>
        <w:t>N 515</w:t>
      </w:r>
      <w:r>
        <w:rPr>
          <w:rFonts w:ascii="Times New Roman"/>
          <w:b w:val="false"/>
          <w:i w:val="false"/>
          <w:color w:val="ff0000"/>
          <w:sz w:val="28"/>
        </w:rPr>
        <w:t xml:space="preserve">, өзгерту енгізілді - ҚР Үкіметінің 2009.07.16 </w:t>
      </w:r>
      <w:r>
        <w:rPr>
          <w:rFonts w:ascii="Times New Roman"/>
          <w:b w:val="false"/>
          <w:i w:val="false"/>
          <w:color w:val="ff0000"/>
          <w:sz w:val="28"/>
        </w:rPr>
        <w:t>N 1074</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453"/>
        <w:gridCol w:w="1713"/>
        <w:gridCol w:w="1813"/>
        <w:gridCol w:w="1833"/>
        <w:gridCol w:w="1793"/>
        <w:gridCol w:w="1813"/>
        <w:gridCol w:w="195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күрделі және ағымдағы жөндеуге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күрделі және ағымдағы жөндеуге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күрделі және ағымдағы жөндеуге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күрделі және ағымдағы жөндеуге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қамсыздандыру объектілерін күрделі және ағымдағы жөндеуге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36 516 271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1 138 500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3 830 600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20 000 471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10 068 200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1 478 500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1 072 394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1 029 194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43 200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2 785 600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1 957 400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285 600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81 600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1 915 700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1 248 100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98 500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165 800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138 300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4 430 832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722 900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1 367 932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2 054 700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175 300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2 536 800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49 800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391 800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1 559 800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434 700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100 700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1 124 500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618 800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426 200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7 964 500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380 900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1 828 000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2 600 400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2 291 500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863 700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1 971 710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1 294 010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527 100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527 700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324 400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1 492 200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1 242 300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185 400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1 995 500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154 600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181 700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1 100 800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501 300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57 100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850 900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33 400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107 200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355 300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4 678 500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86 400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3 489 900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1 020 400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1 178 835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665 835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1 500 400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620 500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bl>
    <w:p>
      <w:pPr>
        <w:spacing w:after="0"/>
        <w:ind w:left="0"/>
        <w:jc w:val="left"/>
      </w:pPr>
      <w:r>
        <w:rPr>
          <w:rFonts w:ascii="Times New Roman"/>
          <w:b/>
          <w:i w:val="false"/>
          <w:color w:val="000000"/>
        </w:rPr>
        <w:t xml:space="preserve"> Алматы қаласының бюджетіне білім беру объектілерінің</w:t>
      </w:r>
      <w:r>
        <w:br/>
      </w:r>
      <w:r>
        <w:rPr>
          <w:rFonts w:ascii="Times New Roman"/>
          <w:b/>
          <w:i w:val="false"/>
          <w:color w:val="000000"/>
        </w:rPr>
        <w:t>
сейсмотұрақтылығын күшейтуге берілетін нысаналы даму</w:t>
      </w:r>
      <w:r>
        <w:br/>
      </w:r>
      <w:r>
        <w:rPr>
          <w:rFonts w:ascii="Times New Roman"/>
          <w:b/>
          <w:i w:val="false"/>
          <w:color w:val="000000"/>
        </w:rPr>
        <w:t xml:space="preserve">
трансферттерінің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3"/>
        <w:gridCol w:w="2713"/>
      </w:tblGrid>
      <w:tr>
        <w:trPr>
          <w:trHeight w:val="30" w:hRule="atLeast"/>
        </w:trPr>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атауы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381 565 </w:t>
            </w:r>
          </w:p>
        </w:tc>
      </w:tr>
      <w:tr>
        <w:trPr>
          <w:trHeight w:val="30" w:hRule="atLeast"/>
        </w:trPr>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соның ішінде инвестициялық жобалар бойынша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Тұрақтандыру жұмыстарымен N 102 орта мектепті сейсмотұрақтандыру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124 081 </w:t>
            </w:r>
          </w:p>
        </w:tc>
      </w:tr>
      <w:tr>
        <w:trPr>
          <w:trHeight w:val="30" w:hRule="atLeast"/>
        </w:trPr>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Тұрақтандыру жұмыстарымен N 107 орта мектепті сейсмотұрақтандыру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119 789 </w:t>
            </w:r>
          </w:p>
        </w:tc>
      </w:tr>
      <w:tr>
        <w:trPr>
          <w:trHeight w:val="30" w:hRule="atLeast"/>
        </w:trPr>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Тұрақтандыру жұмыстарымен N 78 орта мектепті сейсмотұрақтандыру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137 695 </w:t>
            </w:r>
          </w:p>
        </w:tc>
      </w:tr>
    </w:tbl>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33-2-қосымша        </w:t>
      </w:r>
    </w:p>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облыстық және аудандық маңызы бар автомобиль</w:t>
      </w:r>
      <w:r>
        <w:br/>
      </w:r>
      <w:r>
        <w:rPr>
          <w:rFonts w:ascii="Times New Roman"/>
          <w:b/>
          <w:i w:val="false"/>
          <w:color w:val="000000"/>
        </w:rPr>
        <w:t>
жолдарын, қалалардың және елді мекендердің көшелерін жөндеуге</w:t>
      </w:r>
      <w:r>
        <w:br/>
      </w:r>
      <w:r>
        <w:rPr>
          <w:rFonts w:ascii="Times New Roman"/>
          <w:b/>
          <w:i w:val="false"/>
          <w:color w:val="000000"/>
        </w:rPr>
        <w:t>
және ұстауға берілетін ағымдағы нысаналы трансферттердің</w:t>
      </w:r>
      <w:r>
        <w:br/>
      </w:r>
      <w:r>
        <w:rPr>
          <w:rFonts w:ascii="Times New Roman"/>
          <w:b/>
          <w:i w:val="false"/>
          <w:color w:val="000000"/>
        </w:rPr>
        <w:t>
сомасын бөлу</w:t>
      </w:r>
    </w:p>
    <w:p>
      <w:pPr>
        <w:spacing w:after="0"/>
        <w:ind w:left="0"/>
        <w:jc w:val="both"/>
      </w:pPr>
      <w:r>
        <w:rPr>
          <w:rFonts w:ascii="Times New Roman"/>
          <w:b w:val="false"/>
          <w:i w:val="false"/>
          <w:color w:val="ff0000"/>
          <w:sz w:val="28"/>
        </w:rPr>
        <w:t xml:space="preserve">      Ескерту. 33-2-қосымшамен толықтырылды - ҚР Үкіметінің 2009.04.14 </w:t>
      </w:r>
      <w:r>
        <w:rPr>
          <w:rFonts w:ascii="Times New Roman"/>
          <w:b w:val="false"/>
          <w:i w:val="false"/>
          <w:color w:val="ff0000"/>
          <w:sz w:val="28"/>
        </w:rPr>
        <w:t>N 515</w:t>
      </w:r>
      <w:r>
        <w:rPr>
          <w:rFonts w:ascii="Times New Roman"/>
          <w:b w:val="false"/>
          <w:i w:val="false"/>
          <w:color w:val="ff0000"/>
          <w:sz w:val="28"/>
        </w:rPr>
        <w:t xml:space="preserve">, өзгерту енгізілді - ҚР Үкіметінің 2009.07.16 </w:t>
      </w:r>
      <w:r>
        <w:rPr>
          <w:rFonts w:ascii="Times New Roman"/>
          <w:b w:val="false"/>
          <w:i w:val="false"/>
          <w:color w:val="ff0000"/>
          <w:sz w:val="28"/>
        </w:rPr>
        <w:t>N 1074</w:t>
      </w:r>
      <w:r>
        <w:rPr>
          <w:rFonts w:ascii="Times New Roman"/>
          <w:b w:val="false"/>
          <w:i w:val="false"/>
          <w:color w:val="ff0000"/>
          <w:sz w:val="28"/>
        </w:rPr>
        <w:t xml:space="preserve">, 2009.11.19 </w:t>
      </w:r>
      <w:r>
        <w:rPr>
          <w:rFonts w:ascii="Times New Roman"/>
          <w:b w:val="false"/>
          <w:i w:val="false"/>
          <w:color w:val="ff0000"/>
          <w:sz w:val="28"/>
        </w:rPr>
        <w:t>N 1894</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333"/>
        <w:gridCol w:w="33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қалалардың атауы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28 905 604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672 561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1 507 800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1 696 600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2 261 100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3 946 995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1 250 300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669 800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945 200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406 023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1 736 800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587 947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398 178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738 600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3 512 800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7 224 900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1 350 000 </w:t>
            </w:r>
          </w:p>
        </w:tc>
      </w:tr>
    </w:tbl>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облыстық және аудандық маңызы бар автомобиль</w:t>
      </w:r>
      <w:r>
        <w:br/>
      </w:r>
      <w:r>
        <w:rPr>
          <w:rFonts w:ascii="Times New Roman"/>
          <w:b/>
          <w:i w:val="false"/>
          <w:color w:val="000000"/>
        </w:rPr>
        <w:t>
жолдарын, қалалардың және елді мекендердің көшелерін салуға</w:t>
      </w:r>
      <w:r>
        <w:br/>
      </w:r>
      <w:r>
        <w:rPr>
          <w:rFonts w:ascii="Times New Roman"/>
          <w:b/>
          <w:i w:val="false"/>
          <w:color w:val="000000"/>
        </w:rPr>
        <w:t>
және қайта жаңартуға берілетін нысаналы даму трансферттерінің</w:t>
      </w:r>
      <w:r>
        <w:br/>
      </w:r>
      <w:r>
        <w:rPr>
          <w:rFonts w:ascii="Times New Roman"/>
          <w:b/>
          <w:i w:val="false"/>
          <w:color w:val="000000"/>
        </w:rPr>
        <w:t xml:space="preserve">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733"/>
        <w:gridCol w:w="26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атауы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3 887 001</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849 121</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қаласында Ағайынды Жұбановтар көшесіндегі автомобиль жолын реконструкциялау (Ә. Молдағұлова даңғылынан Ғ. Жұбанова көшесіне дейін)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270 398</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қаласында Сәңкібай батыр даңғылындағы автомобиль жолын реконструкциялау (Ә. Молдағұлова даңғылынан Ғ. Жұбанова көшесіне дейін)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256 760</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қаласында Есет батыр көшесіндегі автомобиль жолын реконструкциялау (Абай даңғылынан Ә. Молдағұлова даңғылына дейін)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248 246</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қаласының 11-шағын ауданындағы Шәйкенов көшесінің ішіндегі Сазды өзені арқылы өтетін көпір өткелін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73 717</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873 287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соның ішінде инвестициялық жобалар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қаласында кіре беріс" автомобиль жолының 3 км Тобыл өзенінің қиылысы арқылы өтетін көпірді салу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249 127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облысында облыстық маңызы бар "Қойбағар-Қарасу-Севастопольский" автомобиль жолының 20,3 ден 30,3 км дейінгі учаскесін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338 850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Краснопартизанская көшесі - Мәуленов көшесі шекарасында Л. Беда көшесін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100 930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көшесі - Гагарин көшесі шекарасында Дзержинский көшесін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184 380 </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597 458</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соның ішінде инвестициялық жобалар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Толстой көшесін реконструциялау (Кутузов көш. - Камзин көш.)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119 071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Кутузов көшесін (Торайғыров көшесі - Каз. Правда көшесі) шекарасында, (Торайғыров көшесі - Толстой көшесі) учаскесін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478 387</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1 507 281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соның ішінде инвестициялық жобалар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пайдаланатын ОҚО КХ-56 "Тараз-Ақкөл-Шолаққорған-Кентау" облыстық маңызы бар автожолының 253 км-275 км дейінгі учаскесін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қаласындағы А.Байтұрсынов көшесінде Т.Рысқұлов көшесінен Арғынбеков көшесіне дейін қала ішіндегі көше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181 137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қаласындағы Алматы трассасынан Т.Рысқұлов көшесіне дейін Өтегенов көшесінің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381 683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қаласындағы Т.Рысқұлов көшесінен Арғынбеков көшесіне дейін Ерімбетов көшесінің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204 917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қаласындағы Т.Рысқұлов көшесінен Арғынбеков көшесіне дейін Сухэбатор көшесінің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239 544 </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59 854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Таушық селосына автожол салу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59 854 </w:t>
            </w:r>
          </w:p>
        </w:tc>
      </w:tr>
    </w:tbl>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33-3-қосымша         </w:t>
      </w:r>
    </w:p>
    <w:p>
      <w:pPr>
        <w:spacing w:after="0"/>
        <w:ind w:left="0"/>
        <w:jc w:val="left"/>
      </w:pPr>
      <w:r>
        <w:rPr>
          <w:rFonts w:ascii="Times New Roman"/>
          <w:b/>
          <w:i w:val="false"/>
          <w:color w:val="000000"/>
        </w:rPr>
        <w:t xml:space="preserve"> Облыстық бюджеттерге кенттердегі, ауылдардағы (селолардағы),</w:t>
      </w:r>
      <w:r>
        <w:br/>
      </w:r>
      <w:r>
        <w:rPr>
          <w:rFonts w:ascii="Times New Roman"/>
          <w:b/>
          <w:i w:val="false"/>
          <w:color w:val="000000"/>
        </w:rPr>
        <w:t>
ауылдық (селолық) округтердегі әлеуметтік жобаларды</w:t>
      </w:r>
      <w:r>
        <w:br/>
      </w:r>
      <w:r>
        <w:rPr>
          <w:rFonts w:ascii="Times New Roman"/>
          <w:b/>
          <w:i w:val="false"/>
          <w:color w:val="000000"/>
        </w:rPr>
        <w:t>
қаржыландыруға берілетін ағымдағы нысаналы трансферттердің</w:t>
      </w:r>
      <w:r>
        <w:br/>
      </w:r>
      <w:r>
        <w:rPr>
          <w:rFonts w:ascii="Times New Roman"/>
          <w:b/>
          <w:i w:val="false"/>
          <w:color w:val="000000"/>
        </w:rPr>
        <w:t>
сомасын бөлу</w:t>
      </w:r>
    </w:p>
    <w:p>
      <w:pPr>
        <w:spacing w:after="0"/>
        <w:ind w:left="0"/>
        <w:jc w:val="both"/>
      </w:pPr>
      <w:r>
        <w:rPr>
          <w:rFonts w:ascii="Times New Roman"/>
          <w:b w:val="false"/>
          <w:i w:val="false"/>
          <w:color w:val="ff0000"/>
          <w:sz w:val="28"/>
        </w:rPr>
        <w:t xml:space="preserve">      Ескерту. 33-3-қосымшамен толықтырылды - ҚР Үкіметінің 2009.04.14 </w:t>
      </w:r>
      <w:r>
        <w:rPr>
          <w:rFonts w:ascii="Times New Roman"/>
          <w:b w:val="false"/>
          <w:i w:val="false"/>
          <w:color w:val="ff0000"/>
          <w:sz w:val="28"/>
        </w:rPr>
        <w:t>N 515</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913"/>
        <w:gridCol w:w="30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N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атауы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4 373 700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360 400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1 241 000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291 400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196 900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202 600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1 051 000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164 300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61 400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83 400 </w:t>
            </w:r>
          </w:p>
        </w:tc>
      </w:tr>
    </w:tbl>
    <w:bookmarkStart w:name="z113" w:id="3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33-4-қосымша         </w:t>
      </w:r>
    </w:p>
    <w:bookmarkEnd w:id="3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инженерлік-коммуникациялық инфрақұрылымды жөндеуге</w:t>
      </w:r>
      <w:r>
        <w:br/>
      </w:r>
      <w:r>
        <w:rPr>
          <w:rFonts w:ascii="Times New Roman"/>
          <w:b/>
          <w:i w:val="false"/>
          <w:color w:val="000000"/>
        </w:rPr>
        <w:t>
және қалалар мен елді мекендерді көркейтуге берілетін нысаналы</w:t>
      </w:r>
      <w:r>
        <w:br/>
      </w:r>
      <w:r>
        <w:rPr>
          <w:rFonts w:ascii="Times New Roman"/>
          <w:b/>
          <w:i w:val="false"/>
          <w:color w:val="000000"/>
        </w:rPr>
        <w:t>
ағымдағы трансферттерінің сомасын бөлу</w:t>
      </w:r>
    </w:p>
    <w:p>
      <w:pPr>
        <w:spacing w:after="0"/>
        <w:ind w:left="0"/>
        <w:jc w:val="both"/>
      </w:pPr>
      <w:r>
        <w:rPr>
          <w:rFonts w:ascii="Times New Roman"/>
          <w:b w:val="false"/>
          <w:i w:val="false"/>
          <w:color w:val="ff0000"/>
          <w:sz w:val="28"/>
        </w:rPr>
        <w:t xml:space="preserve">      Ескерту. 33-4-қосымша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273"/>
        <w:gridCol w:w="1493"/>
        <w:gridCol w:w="1513"/>
        <w:gridCol w:w="1493"/>
        <w:gridCol w:w="1673"/>
        <w:gridCol w:w="1593"/>
        <w:gridCol w:w="1653"/>
        <w:gridCol w:w="165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қалалардың атауы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22 032 147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7 620 033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2 304 282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3 897 056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427 653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124 895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7 658 228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1 407 305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1 348 808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2 809 781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2 493 233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1 825 820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147 892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513 012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715 253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89 258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4 658 365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250 489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940 989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2 246 560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722 739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717 890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495 551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204 828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2 024 241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500 670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347 370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949 768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226 458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3 634 677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2 787 554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614 593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3 212 027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351 474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589 261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2 271 292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519 593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519 593</w:t>
            </w:r>
          </w:p>
        </w:tc>
      </w:tr>
    </w:tbl>
    <w:bookmarkStart w:name="z114" w:id="3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33-5-қосымша         </w:t>
      </w:r>
    </w:p>
    <w:bookmarkEnd w:id="3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инженерлік-коммуникациялық инфрақұрылымды дамытуға</w:t>
      </w:r>
      <w:r>
        <w:br/>
      </w:r>
      <w:r>
        <w:rPr>
          <w:rFonts w:ascii="Times New Roman"/>
          <w:b/>
          <w:i w:val="false"/>
          <w:color w:val="000000"/>
        </w:rPr>
        <w:t>
және қалалар мен елді мекендерді абаттандыруға берілетін</w:t>
      </w:r>
      <w:r>
        <w:br/>
      </w:r>
      <w:r>
        <w:rPr>
          <w:rFonts w:ascii="Times New Roman"/>
          <w:b/>
          <w:i w:val="false"/>
          <w:color w:val="000000"/>
        </w:rPr>
        <w:t>
нысаналы даму трансферттері</w:t>
      </w:r>
    </w:p>
    <w:p>
      <w:pPr>
        <w:spacing w:after="0"/>
        <w:ind w:left="0"/>
        <w:jc w:val="both"/>
      </w:pPr>
      <w:r>
        <w:rPr>
          <w:rFonts w:ascii="Times New Roman"/>
          <w:b w:val="false"/>
          <w:i w:val="false"/>
          <w:color w:val="ff0000"/>
          <w:sz w:val="28"/>
        </w:rPr>
        <w:t xml:space="preserve">      Ескерту. 33-5-қосымша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393"/>
        <w:gridCol w:w="21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21 308 356</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607 620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ауданының Атбасар қаласындағы су құбыры желілерін реконструкциялау, І кезек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"Сопка-305"-тен Ақмола облысының Степногор қаласына дейін магистральдық су құбыры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қаласындағы ТМ-1 жылу магистралін реконструкциялау (РК-1-ден темір жолға дейін)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94 560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ТМ-2 жылу магистралін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53 120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ауданының Макинск қаласындағы 320 орындық балабақшаға қазандық салу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23 740</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1 270 919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Авиақалашығында 11 шағын аудандағы N 100 үйден темір жол өткеліне дейін Павлов көшесінің бойындағы су тартқышты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271 853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сумен жабдықтау және кәріз объектілерін электрмен жабдықтау жүйесін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151 065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11 шағын ауданының кәріз жүйесін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жылу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445 700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қазандықтарды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158 550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жылу желілерінің құбырларын көбікполиуретанмен (КПУ) жылулық оқшаулауды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207 478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34 мектебінің жылу камерасынан Әбілқайыр хан даңғылы Селиверстово көшесіндегі жылу камерасына дейін жылу желілерін қайта жаңарту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3 464</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1 087 680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Еңбекшіқазақ ауданы Қаражота ауылының сумен жабдықтау жүйесін реконструкциялау және салу (І кезең)</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86 810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Іле ауданы Междуреченск ауылының сумен жабдықтау жүйесін реконструкциялау және салу (ІІ кезең)</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32 149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 Шамалған ауылының жаңа құрылысын 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132 240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Көксу ауданы Ақтекше ауылының сумен жабдықтау жүйесін реконструкциялау және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Райымбек ауданы Текес ауылының сумен жабдықтау жүйесін реконструкциялау және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39 475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Текелі қаласы "Горняцкий" шағын ауданының сумен жабдықтау жүйесін реконструкциялау және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Еңбекшіқазақ ауылы Есік қаласының өздігінен ағатын арынсыз кәрізін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122 275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 Көк-Өзек кентінің Қаскелең арынды-өздігінен ағатын коллекторын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63 242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арынды-өздігінен ағатын коллекторының жинағыш тоғанын салу (1-2-кезек)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ауданының Боралдай кентіндегі кредиттік тұрғын үйлерге қазандық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133 303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"Алтын ауыл" шағын ауданының қазандығын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200 986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қаласындағы тоқтап тұрған N 2 қазандықты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189 450</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2 021 114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электр желісін (трансформаторлық қосалқы станцияны) реконструкциялау жөніндегі жұмыстарды жалғастыру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194 531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Атырау-Доссор-Құлсары топтық су құбырының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1 826 583</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1 034 064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қаласының Бөкенші ауылындағы бас тоғанды және су құбыры желісін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66 385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Самарское ауылындағы су тартқышты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58 689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"МЭН" магистралді жылу желісінің қазандығын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69 230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селосында кәріз желілері мен тазарту құрылыстарын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(2-ші жіп) Ертіс өзені арқылы өтетін КНС-17-ден дюкерлі өткелге қысымдық кәріз коллекторын қайта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440 925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Тарбағатай ауданы ақсуат ауылындағы салынып жатқан 100 адам қабылдайтын емханасы бар 75 орындық аудандық аурухананың тазарту имараттарының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16 тұрғын ауданының алаңнан тыс инженерлік желілері мен коммуникациясының құрылысы. Сыртқы электрмен жабдықтау желілері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65 700</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1 645 075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қаласындағы Абай көшесінен Ишин көшесіне дейін Толстой көшесінің бойындағы су тартқышты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138 683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"Оңтүстік-Батыс бас тоғанын"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571 370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"Қиыр Қарасу" массивінің су құбыры желісін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"Алатау" шағын ауданының кварталішілік жылу желісін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219 336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каласының "Аса" шағын ауданының кварталішілік жылу желісін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307 133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ауданының Жаңатас қаласындағы жылу желілерін (кварталішілік жылу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378 773</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782 858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Жұбан ауылының кентішілік су құбыры желісін кеңейту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Құшанқұл ауылының су құбырын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90 665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Зеленое ауылының су құбырын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Первосоветское ауылының кентішілік су құбырын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39 965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Жолап ауылының орталық электр желісіне қоса отырып сумен жабдықтау объектілерін салу және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29 826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Шонай ауылының орталық электр желісіне қоса отырып сумен жабдықтау объектілерін салу және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83 892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ауылының электрмен жабдықтау объектілерін салу және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34 272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"Қызылтал-Жаңақоныс-Ақсу" жоғары қысымды газ құбыры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257 897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ауданының Ұзынкөл ауылындағы 0.6 МПа қысымды газқұбырының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106 445</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1 157 459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СТҚ-дан Теміртау қаласына автожолдың арғы бетіндегі су құбыры құдығына дейін 13 км ұзындықта 800 мм диаметрмен N 5 су тартқышты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205 470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жылу желісінің жылу оқшаулағышын реконструкциялау (1-кезек)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641 518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М-1 жылу магистралін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310 471</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1 002 375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"Цветочный" шағын ауданының инженерлік коммуникациясын салу. 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"Текстильщик" шағын ауданының инженерлік коммуникациясын салу. 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аз қабатты құрылыс салынған 23, 28, 29 шағын аудандарын 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Абай даңғылының бойындағы су тарату желісін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"Ближняя" сорғы станциясына резервуар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қаласында Зұлқайыров көшесінің бойынан бөліп тарататын су құбырын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қаласында Жібек жолы көшесінің бойынан су құбырын салу. 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қаласында N 5 шағын ауданның аз қабатты құрылысын сумен жабдықтау желілерін салу. 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69 502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қаласында Алтынсарин көшесінің бойындағы қалалық магистральды сумен жабдықтау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33 124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"Текстильщик" шағын ауданының инженерлік коммуникациясын салу. 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"Цветочный" шағын ауданының инженерлік коммуникациясын салу. 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аз қабатты құрылыс салынған 23, 28, 29 шағын аудандарындағы 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қаласында кәріздік тазарту құрылғыларынан (А торабы) сарқынды су жинағышқа дейін кәріздік коллекторларды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қаласында Жақыпов көшесінің бойынан кәріздік коллектор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ОРУ-110 кВ дамыта отырып "Западная" қосалқы станциясын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201 185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Ұзынкөл ауданы Троебратский ауылының 0,4 кВ әуе желісін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"Текстильщик" шағын ауданының инженерлік коммуникациясын салу. 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"Цветочный" шағын ауданының инженерлік коммуникациясын салу. 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28 313</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1 009 860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Жаңақорған ауданы Келінтөбе ауылдық округының Келінтөбе елді мекенін сумен жабдықтау жүйесін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230 917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ауданының Мәдениет елді мекенін сумен жабдықтау жүйесін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325 662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ауданының Аламесек елді мекенінің су құбырын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210 751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Майлытоғай елді мекенін сумен жабдықтау жүйесін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69 944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Ақсуат ауылдық округының Махамбетов ауылындағы сумен жабдықтау жүйесін реконструкциялау, 1-кезең</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Іңкәрдария елді мекенін 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Мәлібаев елді мекенін 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Тереңөзек кентін 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Сейфуллин елді мекенін 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Қазалы қаласының Тоқмағамбетов, Бөлекбаев, Мұратбаев, Ерлепесов, Абай, Беляев, Бостандық, Қыстауов көшелерін 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кентінің Әуезов кешесі мен тұйық көшесін, Әбжанов көшесін, Мүсірепов, Қашаубаев, Пригородное хозяйства көшелерін, Дулатов көшесі мен тұйық көшесін, Жетес би, Дәулеткерей және Боркулаков көшелерін, Примов және Жалаңтөс көшелері мен тұйық көшелерін, Новая, Ұзақбай, Қызылбас палуан көшелерін, Қоңыр ана, Алманиязов, Фрунзе, Жетес би көшелерін 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Жаңақорған ауданындағы Сырдария өзені арқылы өтетін өтпе жолдағы ЛЭП-35 кВ Л-57 қалпына келтіру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Шиелі ауданындағы Сырдария өзені арқылы өтетін суға батып кеткен және қираған "Ортақшыл-Қызылқайың" ЛЭП-10 кВ қалпына келтіру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суға батып кеткен және қираған "Тепловик" с/т ВЛ-10 кВ қалпына келтіру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695 664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қаласының ЦУВС-3-тен 28 шағын ауданның 25-үйіне және 29 шағын ауданның 3-үйіне дейінгі (магистральдің диаметрін ұлғайтып) II трассаның сумен жабдықтау желілері мен құрылғыларын реконструкциялау (1-кезек)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қаласының ЦУВС-3-тен 28 шағын ауданның 25-үйіне және 29 шағын ауданның 3-үйіне дейінгі (магистральдің диаметрін ұлғайтып) II трассаның сумен жабдықтау желілері мен құрылғыларын реконструкциялау (2-кезек)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ауданының Сазды елді мекеніндегі су құбыры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66 097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ауданының Үштаған ауылын 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132 610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ауданының Тұщықұдық ауылын 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131 159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ауданының Тұщықұдық ауылын 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65 798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ауданының Жарма елді мекеніндегі су құбыры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475 910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қаласындағы су құбырын реконструкциялау (2-кезек, Черемушки, Беловка, Ақсу кенттері)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106 502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Чернорецк ауылындағы су құбырын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қаласындағы N 1 сорғы станциясын кеңейте отырып N 28 жылу магистралін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1613 м ТК-65/1-ден ТК-65/7-ге дейін 2d219х6 жылу желісін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148 150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Железинка ауылындағы қазандық және жылу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 гүл бағындағы суарғыш су құбыры желісін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23 111</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767 842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қаласындағы коммуналдық желілерді реконструкциялау және жаңғырту - ыстық сумен жабдықтау желісін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қаласындағы коммуналдық желілерді реконструкциялау және жаңғырту - суық сумен жабдықтау желісін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меншігіндегі кешені жарықтандыру желілерін, кабель желісін, ТП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69 810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электр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88 032</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3 834 544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Қапланбек ауылдық округын сумен жабдықтау жүйесін жөндеу-қалпына келтіру жұмыстары (түзету)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82 368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Қапланбек ауылдық округының Сіргелі ауылының су құбыры желілері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53 262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қаласының су тарататын су құбыры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213 449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қалаішілік су құбыры желілерін қалпына келтіру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107 898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Шымкент қаласы Шұғыла кентінің су құбырын және тарату желілеріне қосылатын тармағын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"Ынтымақ" кентінің су құбырын және су тарату желілеріне қосылатын тармағын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127 812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"Қорғасын 1, 2" кентінің су құбырын және су тарату желілеріне қосылатын тармағын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65 376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Тассай 2-су қабылдағышынан "Нұрсат" шағын ауданының су қабылдағышына дейінгі су тартқыш магистраль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141 093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"Достық" шағын ауданын сумен жабдықтайтын желі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66 126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қалалық зоопаркі үшін сумен жабдықтау желісін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Сарыағаш ауданындағы ПК-0-ден ПК-120 дейін Ачинау МК жұмысын қалпына келтіре отырып, ПК 117 Ачинау каналынан Алпамыс Батыр ауылдық округына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548 066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қаласының кварталішілік жылу желілерін салу және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Түркістан қаласында N 1 және N 2 шағын аудандардағы 40 Гкал/сағ. қазандық және жылу желілерін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303 419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қаласының МКТК тұрғын үй массивін 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131 081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"Самал 1" шағын ауданының инженерлік-коммуникациялық инфрақұрылымын дамыту және жайластыру, "Самал 1" шағын ауданын электрмен жабдықтау желісі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қаласының "Самал 2" шағын ауданының инженерлік-коммуникациялық инфрақұрылымын дамыту және жайластыру, "Самал 2" шағын ауданын электрмен жабдықтау желісі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қаласындағы Самал шағын ауданының тұрғын үй массиві үшін ВЛ 110 кВ екі күштік трансформаторлары бар "Самал" 110/10кВ қосалқы станциясын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697 750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Сарыағаш ауданы Жібек Жолы ауылдық округының Қожахан ауылын табиғи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Сарыағаш ауданы Алпамыс Батыры ауылдық округының Ақжол ауылын, Қауыншы ауылын табиғи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Сарыағаш ауданы Қапланбек ауылдық округының Қазақстанға 20 жыл ауылын табиғи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Сарыағаш ауданы Жібек Жолы ауылдық округының Жаңа Тұрмыс ауылын табиғи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Сайрам ауданы Тассай ауылдық округының Достық ауылын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67 175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Төлеби ауданы Жоғарғы Ақсу ауылдық округының Мадани ауылын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41 902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ауданының Ақбиік ауылын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87 399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ауданының Кершетас, Жиынбай, Қоғалы, Келтемашат селоларын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53 730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"Самал 1, 2, 3" шағын аудандарының инженерлік-коммуникациялық инфрақұрылымын дамыту және жайластыру, "Самал 1" шағын ауданын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"Самал 1, 2, 3" шағын аудандарының инженерлік-коммуникациялық инфрақұрылымын дамыту және жайластыру, "Самал 2" шағын ауданын газбен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автобус аялдамаларын дайындау және монтаждау (400 дана)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118 925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контейнерлік алаңшалар салу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60 177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Янги-Чек және Шымкент каналдарын реконструкциялау (Шымкент каналы, түзету), (Янги-чек каналы, түзету)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134 616</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1 871 199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Құрылысшы кентіндегі су құбыры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80 326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Сейфуллин даңғылы, Кассин көшесі (Мехпоселок) бойындағы су құбырын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88 203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Кәріздік желілерді реконструкциялау. Алматы қаласы Гете көшесінің бойындағы кәріздік коллектор учаскесін ауыстыру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ТК-2 Мын-3-тен УР-2Сол. дейін Солодовников көшесінің бойындағы трассаның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139 115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ТК-2Мын-6-дан ТК-2Мын-6/2 дейін; ТК-2Сол-1-ден ТК-2Мын-6/6 дейін 20 линия көшесінің бойындағы трассаның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Брусиловский көшесінің, 50, 52, 54, 56, 58, Түркебаев көшесінің, 59, 59а, Болотников көшесінің, 95 бойындағы трассаның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Бөгенбай батыр көшесінің, 229, 233 бойындағы трассаның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Байзақов көшесінің, 200, 202 жылу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"Қалқаман", "Рауан" ӨПИК жылу желілерін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Яблочков НС-тан ТК-9 және ТК-9-1 дейін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175 246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Табачнозаводская көшесінің, N 42, 42а, 42б, 44 және Шилов көшесінің, 2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Грибоедов көшесінің, 91/2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Желтоқсан көшесінің, 22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Райымбек көшесінің, 174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Райымбек көшесінің, 153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Вольная көшесінің, 18А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Ботаническая көшесінің, 43, 45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"Айнабұлақ-3" шағын ауданының, 154, 155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Құлагер шағын ауданының Омарова көшесінің, 89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Бөрібаев көшесінің, 6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Зенков көшесінің, 33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Қонаев көшесінің, 25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Янушкевич көшесінің, 36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Крамский көшесінің, 15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тарату жылу желілерін реконструкциялау. Сейфуллин көшесінің, 232 жылу желілері трассасының учаскесін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шекарасындағы су қорғау белдеулерінің және өзендер арналарының жекелеген учаскелерін реконструкциялау. Кіші Алматы өзені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шекарасындағы су қорғау белдеулерінің және өзендер арналарының жекелеген учаскелерін реконструкциялау. Есентай (Весновка) өзені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шекарасындағы су қорғау белдеулерінің және өзендер арналарының жекелеген учаскелерін реконструкциялау. Шыбынсай өзені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шекарасындағы су қорғау белдеулерінің және өзендер арналарының жекелеген учаскелерін реконструкциялау. Ботбасай (Широкая щель) өзені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207 833</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2 044 173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Юго-Восток шағын ауданының (оң жағы) су құбыры желілерінің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(Новый тұйық көшесінен Гагарин көшесіне дейін Ардагер шағын ауданы) су құбыры желілерінің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(Промышленный кенті)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(Сарыарқа ауданының Көктал кенті)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14 742</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Тілендиев ауданының (оң жағы)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36 336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Тілендиев ауданының (сол жағы)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(Өндіріс кенті)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32 416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(ВРЗ ауданы)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(Автоматика кенті)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(Интернациональный кенті)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29 206</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(Сороковая кенті)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(Пригородный кенті)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22 417</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(Мичурин кенті) су құбыры желісінің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Айманов көшесінен Гастелло көшесіне дейін Сейфуллин көшесіндегі кәріздік коллектордың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141 369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Мустафин көшесінен Рысқұлбеков көшесіне дейін Абай көшесіндегі кәріздік коллектордың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76 521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Ақ-Бұлақ шағын ауданындағы кәріздік сорғы станциясын реконструкциялау отырып, Гастелло көшесінен Тәшенов көшесіне дейінгі кәріздік коллектордың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296 073</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30 кәріздік сорғы станциясының камерасынан Б. Момышұлы көшесіндегі Д=500 мм өздігінен ағатын коллекторға дейінгі Абылайхан көшесінің бойындағы арынды коллектор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15 158</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Промышленный кентінің жеке секторын энергиямен жабдықтау және сыртқы жарықтандыру желілерінің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32 824</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Көктал кентінің ("Ардагер" шағын ауданы) жеке секторын энергиямен жабдықтау және сыртқы жарықтандыру желілерінің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45 079</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Кирпичный кентінің жеке секторын энергиямен жабдықтау және сыртқы жарықтандыру желілерінің құрылысы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41 771</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жұмыс істеп тұрған РП 10 кВ, ТП 10/0,4 кВ, ВЛ-10 кВ және жаңа салынатын РП-10 кВ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жұмыс істеп тұрған "Промзона" 110/35/10 кВ қосалқы станциясын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жұмыс істеп тұрған "Насосная" 110/6 кВ қосалқы станциясын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627 000</w:t>
            </w:r>
          </w:p>
        </w:tc>
      </w:tr>
    </w:tbl>
    <w:bookmarkStart w:name="z115" w:id="3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33-6-қосымша         </w:t>
      </w:r>
    </w:p>
    <w:bookmarkEnd w:id="3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кадрларды даярлауға және қайта даярлауға берілетін</w:t>
      </w:r>
      <w:r>
        <w:br/>
      </w:r>
      <w:r>
        <w:rPr>
          <w:rFonts w:ascii="Times New Roman"/>
          <w:b/>
          <w:i w:val="false"/>
          <w:color w:val="000000"/>
        </w:rPr>
        <w:t>
ағымдағы нысаналы трансферттердің сомасын бөлу</w:t>
      </w:r>
    </w:p>
    <w:p>
      <w:pPr>
        <w:spacing w:after="0"/>
        <w:ind w:left="0"/>
        <w:jc w:val="both"/>
      </w:pPr>
      <w:r>
        <w:rPr>
          <w:rFonts w:ascii="Times New Roman"/>
          <w:b w:val="false"/>
          <w:i w:val="false"/>
          <w:color w:val="ff0000"/>
          <w:sz w:val="28"/>
        </w:rPr>
        <w:t xml:space="preserve">      Ескерту. 33-6-қосымша жаңа редакцияда - ҚР Үкіметінің 2009.11.19 </w:t>
      </w:r>
      <w:r>
        <w:rPr>
          <w:rFonts w:ascii="Times New Roman"/>
          <w:b w:val="false"/>
          <w:i w:val="false"/>
          <w:color w:val="ff0000"/>
          <w:sz w:val="28"/>
        </w:rPr>
        <w:t>N 1894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53"/>
        <w:gridCol w:w="3333"/>
        <w:gridCol w:w="2233"/>
        <w:gridCol w:w="269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қалалардың атауы</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министрлігі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министрлігі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9 737 987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9 470 285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374 263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528 104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498 364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1 102 083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1 082 083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913 198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881 027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771 806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755 059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910 036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886 953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540 215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527 964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183 318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314 071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311 298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647 093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638 513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574 840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480 047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475 348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485 110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471 264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946 779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882 397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349 073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617 951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614 643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