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7ba31" w14:textId="bc7ba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2005 жылғы 29 шілдедегі N 789 және 2006 жылғы 2 наурыздағы N 145 қаулыларына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20 желтоқсандағы N 1190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Үкіметінің кейбір шешімдеріне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(күші жойылды - ҚР Үкіметінің 2010.11.29 </w:t>
      </w:r>
      <w:r>
        <w:rPr>
          <w:rFonts w:ascii="Times New Roman"/>
          <w:b w:val="false"/>
          <w:i w:val="false"/>
          <w:color w:val="000000"/>
          <w:sz w:val="28"/>
        </w:rPr>
        <w:t>№ 1264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(күші жойылды - ҚР Үкіметінің 2010.11.29 </w:t>
      </w:r>
      <w:r>
        <w:rPr>
          <w:rFonts w:ascii="Times New Roman"/>
          <w:b w:val="false"/>
          <w:i w:val="false"/>
          <w:color w:val="000000"/>
          <w:sz w:val="28"/>
        </w:rPr>
        <w:t>№ 1263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