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8a72" w14:textId="f658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 ақпандағы N 88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20 желтоқсандағы N 1191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заң жобалау жұмыстарының 2008 жылға арналған жоспары туралы" Қазақстан Республикасы Үкіметінің 2008 жылғы 2 ақпандағы N 88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4, 46-құжат)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2008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жоспарында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59-жол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