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39f9" w14:textId="2e03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Қазақстан Республикасы Үкіметінің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23 желтоқсандағы N 1200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Мыналарға ғылыми жұмысы, шығармашылық және қоғамдық жемісті қызметі үшін 2008 жылғы Қазақстан Республикасы Үкіметінің "Дарын" мемлекеттік жастар сыйлығы берілсін: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"Театр және кино"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Әбдыхалықов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Сәбит Әбдімүтәліұлы      министрлігі "Т. Жүргенов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ұлттық өнер академиясы"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мекемесінің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Есдәулетов             - "Шығыс Қазақстан облыстық Жамбыл          Рүстем Оразбайұлы        атындағы драма театры"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мемлекеттік қазыналық кәсіпорнының директоры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"Журналистика"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Төлепбергенов          - "Қазақстан" телерадиокешені "Шалқар"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Көрпебайұлы     радиосының бас редакторы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"Әдебиет"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Аязбекова              - "әл-Фараби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Жәмилә Скандарбекқызы    университеті"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кәсіпорны филология факультетінің 1-курс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студенті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Қыдыралиев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Қуандықұлы        Әкімшілігінің сарапшысы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"Ғылым"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Малдыбаева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Сабыржанқызы     министрлігі "Қазақ ұлттық музыка академиясы"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мемлекеттік мекемесінің кафедра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Өтеғұлов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Болатбекұлы       министрлігі "С. Торайғыров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Павлодар мемлекеттік университеті"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кәсіпорнының электроэнергетика кафедрасының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доценті, техника ғылымдарының кандидаты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"Қоғамдық қызмет"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Өтешев                - "Нұр Отан" Халықтық-демократиялық партиясы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Сүлейменұлы      "Жас Отан" жастар қанатының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Бегентаев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                  министрлігі "С. Торайғыров атындағы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Мұхаметрахымұлы         мемлекеттік университеті"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мемлекеттік қазыналық кәсіпорнының тәрбие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жұмыстары жөніндегі проректоры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"Эстрада"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Таңатаров             - Қазақстан Республикасының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Досымжан Қарпықұлы      Президент оркестрінің әншісі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"Классикалық музыка"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Әбдінұров             - Астана қаласы Мемлекеттік филармониясы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Әліби Құттымбетұлы      симфониялық оркестрінің дирижеры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"Халық шығармашылығы"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Тұрсынбаева           - "әл-Фараби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Айнұр Жұмабекқызы       университеті"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кәсіпорнының оқытушысы, ақын, айтыскер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Шойбеков              - Қ.А. Яссауи атындағы Халықаралық Қазақ-Түрік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Бекарыс Ақсақалұлы      университеті Түркология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институтының қызметкері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"Дизайн және бейнелеу өнері"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Жамхан  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Жамханұлы         министрлігі "Т. Жүргенов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ұлттық өнер академиясы"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мекемесінің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 Флоберұлы         министрлігі "Т. Жүргенов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ұлттық өнер академиясы"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мекемесінің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Шәкерхан              - "Жан" аrt-studioсының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Тастемірқызы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"Спорт" номинациясы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Сәрсекбаев            - Пекин қаласындағы XXIX жазғы Олимпиада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                   ойындарының чемпионы,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Республикасының бокстан ұлттық құрамасының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мүшесі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"Дарын" мемлекеттік жастар сыйлығының 2008 жылға арналған мөлшері әр номинация бойынша 200000 (екі жүз мың) теңге сомасында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 және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