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8802" w14:textId="cf08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Қаржылық есептілік депозитарийін құру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23 желтоқсандағы N 1228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"Бухгалтерлік есеп пен қаржылық есептілік туралы" Қазақстан Республикасы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19-бабының </w:t>
      </w:r>
      <w:r>
        <w:rPr>
          <w:rFonts w:ascii="Times New Roman"/>
          <w:b w:val="false"/>
          <w:i w:val="false"/>
          <w:color w:val="000000"/>
          <w:sz w:val="28"/>
        </w:rPr>
        <w:t>
 7-тармағына сәйкес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Жария мүдделі ұйымдар үшін қаржылық есептілік депозитарийі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осы қаулыдан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туындайтын қажетті шараларды қабылдасын.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кейбір шешімдеріне мынадай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Қаржы министрлігінің Мемлекеттік мүлік және жекешелендіру комитеті "Ақпараттық-есептеу орталығы" шаруашылық жүргізу құқығындағы республикалық мемлекеттік кәсіпорнының кейбір мәселелері" туралы Қазақстан Республикасы Үкіметінің 2005 жылғы 19 мамырдағы N 475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2005 ж., N 21, 254-құжат):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2) тармақшасындағы "жүзеге асыру" деген сөздерден кейін ";" белгісі қойылып, мынадай мазмұндағы 3)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жария мүдделі ұйымдар үшін қаржылық есептілік депозитарийін өткізу қызметін жүзеге асыру";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Қаржы министрлігінің кейбір мәселелері туралы" Қазақстан Республикасы Үкіметінің 2008 жылғы 24 сәуірдегі N 387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2008 ж., N 22, 205-құжат):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Қаржы министрлігінің қарамағындағы ұйымдардың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"Ақпараттық-есептеу орталығы" акционерлік қоғамы".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Қаржы министрлігі Мемлекеттік мүлік және жекешелендіру комитетінің мәселелері" туралы Қазақстан Республикасы Үкіметінің 2004 жылғы 28 қазандағы N 1114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2004 ж., N 40, 525-құжат) 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Қазақстан Республикасы Қаржы министрлігіне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